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1D" w:rsidRPr="0080041D" w:rsidRDefault="0080041D" w:rsidP="0080041D">
      <w:r w:rsidRPr="00800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2524125</wp:posOffset>
                </wp:positionV>
                <wp:extent cx="4125595" cy="2465705"/>
                <wp:effectExtent l="0" t="0" r="127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595" cy="246570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55pt;margin-top:198.75pt;width:324.85pt;height:19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" o:allowincell="f" fillcolor="#e1e1e1" strokecolor="white">
                <w10:wrap anchorx="page" anchory="page"/>
              </v:rect>
            </w:pict>
          </mc:Fallback>
        </mc:AlternateContent>
      </w:r>
      <w:r w:rsidRPr="0080041D"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2060575</wp:posOffset>
            </wp:positionH>
            <wp:positionV relativeFrom="page">
              <wp:posOffset>645795</wp:posOffset>
            </wp:positionV>
            <wp:extent cx="933450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>
      <w:pPr>
        <w:jc w:val="center"/>
        <w:rPr>
          <w:b/>
        </w:rPr>
      </w:pPr>
      <w:r w:rsidRPr="0080041D">
        <w:rPr>
          <w:b/>
        </w:rPr>
        <w:t xml:space="preserve">О Б </w:t>
      </w:r>
      <w:proofErr w:type="gramStart"/>
      <w:r w:rsidRPr="0080041D">
        <w:rPr>
          <w:b/>
        </w:rPr>
        <w:t>Щ</w:t>
      </w:r>
      <w:proofErr w:type="gramEnd"/>
      <w:r w:rsidRPr="0080041D">
        <w:rPr>
          <w:b/>
        </w:rPr>
        <w:t xml:space="preserve"> Е С Т В О З Н А Н И Е</w:t>
      </w:r>
    </w:p>
    <w:p w:rsidR="0080041D" w:rsidRPr="0080041D" w:rsidRDefault="0080041D" w:rsidP="0080041D">
      <w:pPr>
        <w:jc w:val="center"/>
        <w:rPr>
          <w:b/>
        </w:rPr>
        <w:sectPr w:rsidR="0080041D" w:rsidRPr="0080041D" w:rsidSect="0080041D">
          <w:type w:val="continuous"/>
          <w:pgSz w:w="8100" w:h="12586"/>
          <w:pgMar w:top="1440" w:right="1760" w:bottom="722" w:left="1620" w:header="0" w:footer="0" w:gutter="0"/>
          <w:cols w:space="0" w:equalWidth="0">
            <w:col w:w="4720"/>
          </w:cols>
          <w:docGrid w:linePitch="360"/>
        </w:sectPr>
      </w:pPr>
    </w:p>
    <w:p w:rsidR="0080041D" w:rsidRPr="0080041D" w:rsidRDefault="0080041D" w:rsidP="0080041D">
      <w:pPr>
        <w:jc w:val="center"/>
      </w:pPr>
    </w:p>
    <w:p w:rsidR="0080041D" w:rsidRPr="0080041D" w:rsidRDefault="0080041D" w:rsidP="0080041D">
      <w:pPr>
        <w:jc w:val="center"/>
      </w:pPr>
      <w:r w:rsidRPr="0080041D">
        <w:t>Рабочие программы</w:t>
      </w:r>
    </w:p>
    <w:p w:rsidR="0080041D" w:rsidRPr="0080041D" w:rsidRDefault="0080041D" w:rsidP="0080041D">
      <w:pPr>
        <w:jc w:val="center"/>
      </w:pPr>
    </w:p>
    <w:p w:rsidR="0080041D" w:rsidRPr="0080041D" w:rsidRDefault="0080041D" w:rsidP="0080041D">
      <w:pPr>
        <w:jc w:val="center"/>
      </w:pPr>
      <w:r w:rsidRPr="0080041D">
        <w:t>Предметная линия учебников</w:t>
      </w:r>
    </w:p>
    <w:p w:rsidR="0080041D" w:rsidRPr="0080041D" w:rsidRDefault="0080041D" w:rsidP="0080041D">
      <w:pPr>
        <w:jc w:val="center"/>
      </w:pPr>
    </w:p>
    <w:p w:rsidR="0080041D" w:rsidRPr="0080041D" w:rsidRDefault="0080041D" w:rsidP="0080041D">
      <w:pPr>
        <w:jc w:val="center"/>
      </w:pPr>
      <w:r w:rsidRPr="0080041D">
        <w:t>под редакцией</w:t>
      </w:r>
    </w:p>
    <w:p w:rsidR="0080041D" w:rsidRPr="0080041D" w:rsidRDefault="0080041D" w:rsidP="0080041D">
      <w:pPr>
        <w:jc w:val="center"/>
      </w:pPr>
    </w:p>
    <w:p w:rsidR="0080041D" w:rsidRPr="0080041D" w:rsidRDefault="0080041D" w:rsidP="0080041D">
      <w:pPr>
        <w:jc w:val="center"/>
      </w:pPr>
      <w:r w:rsidRPr="0080041D">
        <w:t>Л. Н. БОГОЛЮБОВА</w:t>
      </w:r>
    </w:p>
    <w:p w:rsidR="0080041D" w:rsidRPr="0080041D" w:rsidRDefault="0080041D" w:rsidP="0080041D">
      <w:pPr>
        <w:jc w:val="center"/>
      </w:pPr>
    </w:p>
    <w:p w:rsidR="0080041D" w:rsidRPr="0080041D" w:rsidRDefault="0080041D" w:rsidP="0080041D">
      <w:pPr>
        <w:jc w:val="center"/>
      </w:pPr>
      <w:r w:rsidRPr="0080041D">
        <w:t>5 – 9 классы</w:t>
      </w:r>
    </w:p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>
      <w:r w:rsidRPr="0080041D">
        <w:t>Пособие для учителей общеобразовательных организаций</w:t>
      </w:r>
    </w:p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>
      <w:r w:rsidRPr="0080041D">
        <w:t>3-е издание</w:t>
      </w:r>
    </w:p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80041D"/>
    <w:p w:rsidR="0080041D" w:rsidRPr="0080041D" w:rsidRDefault="0080041D" w:rsidP="000E6A19">
      <w:pPr>
        <w:jc w:val="center"/>
      </w:pPr>
      <w:r w:rsidRPr="0080041D">
        <w:t>Москва</w:t>
      </w:r>
    </w:p>
    <w:p w:rsidR="0080041D" w:rsidRPr="0080041D" w:rsidRDefault="0080041D" w:rsidP="000E6A19">
      <w:pPr>
        <w:jc w:val="center"/>
      </w:pPr>
      <w:r w:rsidRPr="0080041D">
        <w:t>«Просвещение»</w:t>
      </w:r>
    </w:p>
    <w:p w:rsidR="0080041D" w:rsidRDefault="0080041D" w:rsidP="000E6A19">
      <w:pPr>
        <w:jc w:val="center"/>
        <w:rPr>
          <w:lang w:val="en-US"/>
        </w:rPr>
      </w:pPr>
      <w:r w:rsidRPr="0080041D">
        <w:t>2014</w:t>
      </w:r>
    </w:p>
    <w:p w:rsidR="0080041D" w:rsidRDefault="0080041D" w:rsidP="0080041D">
      <w:pPr>
        <w:rPr>
          <w:lang w:val="en-US"/>
        </w:rPr>
      </w:pPr>
    </w:p>
    <w:p w:rsidR="0080041D" w:rsidRDefault="0080041D" w:rsidP="0080041D">
      <w:pPr>
        <w:rPr>
          <w:lang w:val="en-US"/>
        </w:rPr>
      </w:pPr>
    </w:p>
    <w:p w:rsidR="0080041D" w:rsidRPr="0080041D" w:rsidRDefault="0080041D" w:rsidP="0080041D">
      <w:pPr>
        <w:rPr>
          <w:lang w:val="en-US"/>
        </w:rPr>
        <w:sectPr w:rsidR="0080041D" w:rsidRPr="0080041D" w:rsidSect="0080041D">
          <w:type w:val="continuous"/>
          <w:pgSz w:w="8100" w:h="12586"/>
          <w:pgMar w:top="851" w:right="1134" w:bottom="737" w:left="1134" w:header="0" w:footer="0" w:gutter="0"/>
          <w:cols w:space="0" w:equalWidth="0">
            <w:col w:w="5326"/>
          </w:cols>
          <w:docGrid w:linePitch="360"/>
        </w:sectPr>
      </w:pPr>
    </w:p>
    <w:p w:rsidR="0080041D" w:rsidRPr="0080041D" w:rsidRDefault="0080041D" w:rsidP="0080041D">
      <w:bookmarkStart w:id="0" w:name="_GoBack"/>
      <w:bookmarkEnd w:id="0"/>
      <w:r w:rsidRPr="0080041D">
        <w:lastRenderedPageBreak/>
        <w:t>ББК 74.26 О-28</w:t>
      </w:r>
    </w:p>
    <w:p w:rsidR="0080041D" w:rsidRPr="0080041D" w:rsidRDefault="0080041D" w:rsidP="0080041D">
      <w:r w:rsidRPr="0080041D">
        <w:lastRenderedPageBreak/>
        <w:t>Авторы:</w:t>
      </w:r>
    </w:p>
    <w:p w:rsidR="0080041D" w:rsidRPr="0080041D" w:rsidRDefault="0080041D" w:rsidP="0080041D"/>
    <w:p w:rsidR="0080041D" w:rsidRPr="0080041D" w:rsidRDefault="0080041D" w:rsidP="0080041D">
      <w:r w:rsidRPr="0080041D">
        <w:rPr>
          <w:b/>
        </w:rPr>
        <w:t xml:space="preserve">Л. Н. Боголюбов, </w:t>
      </w:r>
      <w:r w:rsidRPr="0080041D">
        <w:t>академик РАО,</w:t>
      </w:r>
      <w:r w:rsidRPr="0080041D">
        <w:rPr>
          <w:b/>
        </w:rPr>
        <w:t xml:space="preserve"> </w:t>
      </w:r>
      <w:r w:rsidRPr="0080041D">
        <w:t>доктор педагогических наук, профессор;</w:t>
      </w:r>
    </w:p>
    <w:p w:rsidR="0080041D" w:rsidRPr="0080041D" w:rsidRDefault="0080041D" w:rsidP="0080041D">
      <w:pPr>
        <w:rPr>
          <w:b/>
        </w:rPr>
      </w:pPr>
      <w:r>
        <w:rPr>
          <w:b/>
        </w:rPr>
        <w:t>Н.</w:t>
      </w:r>
      <w:r w:rsidRPr="0080041D">
        <w:rPr>
          <w:b/>
        </w:rPr>
        <w:t xml:space="preserve">И.  Городецкая,  </w:t>
      </w:r>
      <w:r w:rsidRPr="0080041D">
        <w:t>кандидат педагогических наук;</w:t>
      </w:r>
    </w:p>
    <w:p w:rsidR="0080041D" w:rsidRPr="0080041D" w:rsidRDefault="0080041D" w:rsidP="0080041D">
      <w:pPr>
        <w:rPr>
          <w:b/>
        </w:rPr>
      </w:pPr>
      <w:r>
        <w:rPr>
          <w:b/>
        </w:rPr>
        <w:t>Л.</w:t>
      </w:r>
      <w:r w:rsidRPr="0080041D">
        <w:rPr>
          <w:b/>
        </w:rPr>
        <w:t xml:space="preserve">Ф.  Иванова,  </w:t>
      </w:r>
      <w:r w:rsidRPr="0080041D">
        <w:t>кандидат педагогических наук;</w:t>
      </w:r>
    </w:p>
    <w:p w:rsidR="0080041D" w:rsidRPr="0080041D" w:rsidRDefault="0080041D" w:rsidP="0080041D">
      <w:r w:rsidRPr="0080041D">
        <w:rPr>
          <w:b/>
        </w:rPr>
        <w:t xml:space="preserve">А. Ю. </w:t>
      </w:r>
      <w:proofErr w:type="spellStart"/>
      <w:r w:rsidRPr="0080041D">
        <w:rPr>
          <w:b/>
        </w:rPr>
        <w:t>Лазебникова</w:t>
      </w:r>
      <w:proofErr w:type="spellEnd"/>
      <w:r w:rsidRPr="0080041D">
        <w:rPr>
          <w:b/>
        </w:rPr>
        <w:t xml:space="preserve">, </w:t>
      </w:r>
      <w:r w:rsidRPr="0080041D">
        <w:t>член-корреспондент РАО,</w:t>
      </w:r>
      <w:r w:rsidRPr="0080041D">
        <w:rPr>
          <w:b/>
        </w:rPr>
        <w:t xml:space="preserve"> </w:t>
      </w:r>
      <w:r w:rsidRPr="0080041D">
        <w:t>доктор педагогических наук;</w:t>
      </w:r>
    </w:p>
    <w:p w:rsidR="0080041D" w:rsidRPr="0080041D" w:rsidRDefault="0080041D" w:rsidP="0080041D">
      <w:r w:rsidRPr="0080041D">
        <w:rPr>
          <w:b/>
        </w:rPr>
        <w:t xml:space="preserve">А.  И.  Матвеев,  </w:t>
      </w:r>
      <w:r w:rsidRPr="0080041D">
        <w:t>кандидат педагогических наук</w:t>
      </w:r>
    </w:p>
    <w:p w:rsidR="0080041D" w:rsidRPr="0080041D" w:rsidRDefault="0080041D" w:rsidP="0080041D"/>
    <w:p w:rsidR="0080041D" w:rsidRPr="0080041D" w:rsidRDefault="0080041D" w:rsidP="0080041D">
      <w:r w:rsidRPr="0080041D">
        <w:rPr>
          <w:b/>
        </w:rPr>
        <w:t>Обществознание</w:t>
      </w:r>
      <w:r w:rsidRPr="0080041D">
        <w:t>.  Р</w:t>
      </w:r>
      <w:r w:rsidR="000E6A19">
        <w:t>абочие  программы.  Предмет</w:t>
      </w:r>
      <w:r w:rsidRPr="0080041D">
        <w:t>ная  линия  учебников  п</w:t>
      </w:r>
      <w:r w:rsidR="000E6A19">
        <w:t>од  редакцией  Л.  Н.  Боголюбова. 5—9 классы</w:t>
      </w:r>
      <w:r w:rsidRPr="0080041D">
        <w:t xml:space="preserve">: пособие для учителей </w:t>
      </w:r>
      <w:proofErr w:type="spellStart"/>
      <w:r w:rsidRPr="0080041D">
        <w:t>обще</w:t>
      </w:r>
      <w:r w:rsidR="000E6A19">
        <w:t>образоват</w:t>
      </w:r>
      <w:proofErr w:type="spellEnd"/>
      <w:r w:rsidR="000E6A19">
        <w:t>. организаций / [Л.Н. Боголюбов,  Н.</w:t>
      </w:r>
      <w:r w:rsidRPr="0080041D">
        <w:t>И.  Городецкая, Л. Ф. Иванова и др.]. — 3-е изд. — М.</w:t>
      </w:r>
      <w:proofErr w:type="gramStart"/>
      <w:r w:rsidRPr="0080041D">
        <w:t xml:space="preserve"> :</w:t>
      </w:r>
      <w:proofErr w:type="gramEnd"/>
      <w:r w:rsidRPr="0080041D">
        <w:t xml:space="preserve"> Просвещение,</w:t>
      </w:r>
    </w:p>
    <w:p w:rsidR="0080041D" w:rsidRPr="0080041D" w:rsidRDefault="0080041D" w:rsidP="0080041D">
      <w:r w:rsidRPr="0080041D">
        <w:t>2014. — 63 с. — ISBN 978-5-09-032925-5.</w:t>
      </w:r>
    </w:p>
    <w:p w:rsidR="0080041D" w:rsidRPr="0080041D" w:rsidRDefault="0080041D" w:rsidP="0080041D">
      <w:pPr>
        <w:jc w:val="both"/>
      </w:pPr>
      <w:r w:rsidRPr="0080041D">
        <w:t>Рабочие программы предназначены для преподавания курса «Обществознание» в основной ш</w:t>
      </w:r>
      <w:r w:rsidR="000E6A19">
        <w:t>коле (5—9 классы) по линии учеб</w:t>
      </w:r>
      <w:r w:rsidRPr="0080041D">
        <w:t>ников под редакцией Л. Н. Боголю</w:t>
      </w:r>
      <w:r w:rsidR="000E6A19">
        <w:t>бова. К данным учебникам подго</w:t>
      </w:r>
      <w:r w:rsidRPr="0080041D">
        <w:t xml:space="preserve">товлены электронные приложения на CD. Учебники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</w:t>
      </w:r>
      <w:r w:rsidR="000E6A19">
        <w:t>образовательной программы основ</w:t>
      </w:r>
      <w:r w:rsidRPr="0080041D">
        <w:t>ного общего образования в соответствии с Примерной программой по обществознанию для 5—9 классов.</w:t>
      </w:r>
    </w:p>
    <w:p w:rsidR="0080041D" w:rsidRPr="0080041D" w:rsidRDefault="0080041D" w:rsidP="0080041D">
      <w:pPr>
        <w:jc w:val="both"/>
      </w:pPr>
      <w:r w:rsidRPr="0080041D">
        <w:t>В рабочие программы вклю</w:t>
      </w:r>
      <w:r>
        <w:t>чено поурочное тематическое пла</w:t>
      </w:r>
      <w:r w:rsidRPr="0080041D">
        <w:t>нирование с выделением универсальных учебных действий к линии учебников по курсу «Обществозна</w:t>
      </w:r>
      <w:r>
        <w:t>ние» под редакцией Л. Н. Боголю</w:t>
      </w:r>
      <w:r w:rsidRPr="0080041D">
        <w:t>бова.</w:t>
      </w:r>
    </w:p>
    <w:p w:rsidR="0080041D" w:rsidRPr="0080041D" w:rsidRDefault="0080041D" w:rsidP="0080041D">
      <w:pPr>
        <w:rPr>
          <w:b/>
        </w:rPr>
      </w:pPr>
      <w:r w:rsidRPr="0080041D">
        <w:rPr>
          <w:b/>
        </w:rPr>
        <w:t>УДК 372.8:30 ББК 74.26</w:t>
      </w:r>
    </w:p>
    <w:p w:rsidR="0080041D" w:rsidRPr="0080041D" w:rsidRDefault="0080041D" w:rsidP="0080041D">
      <w:r w:rsidRPr="0080041D">
        <w:rPr>
          <w:b/>
        </w:rPr>
        <w:t xml:space="preserve">ISBN 978-5-09-032925-5 </w:t>
      </w:r>
      <w:r w:rsidRPr="0080041D">
        <w:t>© Издательство «Просвещение», 2011</w:t>
      </w:r>
      <w:r w:rsidRPr="0080041D">
        <w:rPr>
          <w:b/>
        </w:rPr>
        <w:t xml:space="preserve"> </w:t>
      </w:r>
      <w:r w:rsidRPr="0080041D">
        <w:t>© Издательство «Просвещение», 2012,с изменениями © Художественное оформление.</w:t>
      </w:r>
    </w:p>
    <w:p w:rsidR="0080041D" w:rsidRPr="0080041D" w:rsidRDefault="0080041D" w:rsidP="0080041D"/>
    <w:p w:rsidR="0080041D" w:rsidRPr="0080041D" w:rsidRDefault="0080041D" w:rsidP="0080041D">
      <w:r w:rsidRPr="0080041D">
        <w:t>Издательство «Просвещение», 2012</w:t>
      </w:r>
      <w:proofErr w:type="gramStart"/>
      <w:r w:rsidRPr="0080041D">
        <w:t xml:space="preserve"> В</w:t>
      </w:r>
      <w:proofErr w:type="gramEnd"/>
      <w:r w:rsidRPr="0080041D">
        <w:t>се права защищены</w:t>
      </w:r>
    </w:p>
    <w:p w:rsidR="0080041D" w:rsidRPr="0080041D" w:rsidRDefault="0080041D" w:rsidP="0080041D">
      <w:pPr>
        <w:sectPr w:rsidR="0080041D" w:rsidRPr="0080041D" w:rsidSect="0080041D">
          <w:type w:val="continuous"/>
          <w:pgSz w:w="8100" w:h="12586"/>
          <w:pgMar w:top="759" w:right="720" w:bottom="1023" w:left="1020" w:header="0" w:footer="0" w:gutter="0"/>
          <w:cols w:space="0" w:equalWidth="0">
            <w:col w:w="6360"/>
          </w:cols>
          <w:docGrid w:linePitch="360"/>
        </w:sectPr>
      </w:pPr>
    </w:p>
    <w:p w:rsidR="00C20E28" w:rsidRPr="00C20E28" w:rsidRDefault="00C20E28" w:rsidP="00C20E28">
      <w:pPr>
        <w:jc w:val="center"/>
        <w:rPr>
          <w:b/>
          <w:sz w:val="24"/>
          <w:szCs w:val="24"/>
        </w:rPr>
      </w:pPr>
      <w:r w:rsidRPr="00C20E28">
        <w:rPr>
          <w:b/>
          <w:sz w:val="24"/>
          <w:szCs w:val="24"/>
        </w:rPr>
        <w:lastRenderedPageBreak/>
        <w:t>ПОЯСНИТЕЛЬНАЯ  ЗАПИСКА</w:t>
      </w:r>
    </w:p>
    <w:p w:rsidR="00C20E28" w:rsidRPr="00C20E28" w:rsidRDefault="00C20E28" w:rsidP="00C20E28">
      <w:pPr>
        <w:jc w:val="both"/>
        <w:rPr>
          <w:sz w:val="24"/>
          <w:szCs w:val="24"/>
        </w:rPr>
      </w:pPr>
    </w:p>
    <w:p w:rsidR="00C20E28" w:rsidRPr="00C20E28" w:rsidRDefault="00C20E28" w:rsidP="00C20E28">
      <w:pPr>
        <w:ind w:firstLine="708"/>
        <w:jc w:val="both"/>
        <w:rPr>
          <w:sz w:val="24"/>
          <w:szCs w:val="24"/>
        </w:rPr>
      </w:pPr>
      <w:proofErr w:type="gramStart"/>
      <w:r w:rsidRPr="00C20E28">
        <w:rPr>
          <w:sz w:val="24"/>
          <w:szCs w:val="24"/>
        </w:rPr>
        <w:t>Изучение обществознания в основной школе призвано создать условия для</w:t>
      </w:r>
      <w:r>
        <w:rPr>
          <w:sz w:val="24"/>
          <w:szCs w:val="24"/>
        </w:rPr>
        <w:t xml:space="preserve"> полноценного выполнения выпуск</w:t>
      </w:r>
      <w:r w:rsidRPr="00C20E28">
        <w:rPr>
          <w:sz w:val="24"/>
          <w:szCs w:val="24"/>
        </w:rPr>
        <w:t>ником типичных для подростка социальных ролей; общей ориентации в актуальных</w:t>
      </w:r>
      <w:r>
        <w:rPr>
          <w:sz w:val="24"/>
          <w:szCs w:val="24"/>
        </w:rPr>
        <w:t xml:space="preserve"> общественных событиях и процес</w:t>
      </w:r>
      <w:r w:rsidRPr="00C20E28">
        <w:rPr>
          <w:sz w:val="24"/>
          <w:szCs w:val="24"/>
        </w:rPr>
        <w:t>сах; нравственной и правовой оценки конкретных поступков людей; реализации и защиты прав человека и гражданина, осознанного выполнени</w:t>
      </w:r>
      <w:r>
        <w:rPr>
          <w:sz w:val="24"/>
          <w:szCs w:val="24"/>
        </w:rPr>
        <w:t>я гражданских обязанностей; пер</w:t>
      </w:r>
      <w:r w:rsidRPr="00C20E28">
        <w:rPr>
          <w:sz w:val="24"/>
          <w:szCs w:val="24"/>
        </w:rPr>
        <w:t xml:space="preserve">вичного анализа и использования социальной информации; сознательного неприятия </w:t>
      </w:r>
      <w:r>
        <w:rPr>
          <w:sz w:val="24"/>
          <w:szCs w:val="24"/>
        </w:rPr>
        <w:t>антиобщественного поведения.</w:t>
      </w:r>
      <w:proofErr w:type="gramEnd"/>
      <w:r>
        <w:rPr>
          <w:sz w:val="24"/>
          <w:szCs w:val="24"/>
        </w:rPr>
        <w:t xml:space="preserve"> Вы</w:t>
      </w:r>
      <w:r w:rsidRPr="00C20E28">
        <w:rPr>
          <w:sz w:val="24"/>
          <w:szCs w:val="24"/>
        </w:rPr>
        <w:t>пускник основной школы</w:t>
      </w:r>
      <w:r>
        <w:rPr>
          <w:sz w:val="24"/>
          <w:szCs w:val="24"/>
        </w:rPr>
        <w:t xml:space="preserve"> должен получить достаточно пол</w:t>
      </w:r>
      <w:r w:rsidRPr="00C20E28">
        <w:rPr>
          <w:sz w:val="24"/>
          <w:szCs w:val="24"/>
        </w:rPr>
        <w:t>ное представление о возможностях, которые существуют в современном российско</w:t>
      </w:r>
      <w:r>
        <w:rPr>
          <w:sz w:val="24"/>
          <w:szCs w:val="24"/>
        </w:rPr>
        <w:t>м обществе для продолжения обра</w:t>
      </w:r>
      <w:r w:rsidRPr="00C20E28">
        <w:rPr>
          <w:sz w:val="24"/>
          <w:szCs w:val="24"/>
        </w:rPr>
        <w:t>зования и работы, для са</w:t>
      </w:r>
      <w:r>
        <w:rPr>
          <w:sz w:val="24"/>
          <w:szCs w:val="24"/>
        </w:rPr>
        <w:t>мореализации в многообразных ви</w:t>
      </w:r>
      <w:r w:rsidRPr="00C20E28">
        <w:rPr>
          <w:sz w:val="24"/>
          <w:szCs w:val="24"/>
        </w:rPr>
        <w:t xml:space="preserve">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C20E28">
        <w:rPr>
          <w:sz w:val="24"/>
          <w:szCs w:val="24"/>
        </w:rPr>
        <w:t>предпрофильному</w:t>
      </w:r>
      <w:proofErr w:type="spellEnd"/>
      <w:r w:rsidRPr="00C20E28">
        <w:rPr>
          <w:sz w:val="24"/>
          <w:szCs w:val="24"/>
        </w:rPr>
        <w:t xml:space="preserve"> самоопределению.</w:t>
      </w:r>
    </w:p>
    <w:p w:rsidR="00C20E28" w:rsidRPr="00C20E28" w:rsidRDefault="00C20E28" w:rsidP="00C20E28">
      <w:pPr>
        <w:jc w:val="both"/>
        <w:rPr>
          <w:sz w:val="24"/>
          <w:szCs w:val="24"/>
        </w:rPr>
      </w:pPr>
    </w:p>
    <w:p w:rsidR="00C20E28" w:rsidRPr="00C20E28" w:rsidRDefault="00C20E28" w:rsidP="00C20E28">
      <w:pPr>
        <w:jc w:val="center"/>
        <w:rPr>
          <w:b/>
          <w:sz w:val="24"/>
          <w:szCs w:val="24"/>
        </w:rPr>
      </w:pPr>
      <w:r w:rsidRPr="00C20E28">
        <w:rPr>
          <w:b/>
          <w:sz w:val="24"/>
          <w:szCs w:val="24"/>
        </w:rPr>
        <w:t>ОБЩАЯ ХАРАКТЕРИСТИКА ПРОГРАММЫ</w:t>
      </w:r>
    </w:p>
    <w:p w:rsidR="00C20E28" w:rsidRPr="00C20E28" w:rsidRDefault="00C20E28" w:rsidP="00C20E28">
      <w:pPr>
        <w:jc w:val="both"/>
        <w:rPr>
          <w:sz w:val="24"/>
          <w:szCs w:val="24"/>
        </w:rPr>
      </w:pPr>
    </w:p>
    <w:p w:rsidR="00C20E28" w:rsidRPr="00C20E28" w:rsidRDefault="00C20E28" w:rsidP="00C20E28">
      <w:pPr>
        <w:ind w:firstLine="708"/>
        <w:jc w:val="both"/>
        <w:rPr>
          <w:sz w:val="24"/>
          <w:szCs w:val="24"/>
        </w:rPr>
      </w:pPr>
      <w:r w:rsidRPr="00C20E28">
        <w:rPr>
          <w:sz w:val="24"/>
          <w:szCs w:val="24"/>
        </w:rPr>
        <w:t>Рабочая программа составлена на основе Федерального государственного образоват</w:t>
      </w:r>
      <w:r>
        <w:rPr>
          <w:sz w:val="24"/>
          <w:szCs w:val="24"/>
        </w:rPr>
        <w:t>ельного стандарта общего образо</w:t>
      </w:r>
      <w:r w:rsidRPr="00C20E28">
        <w:rPr>
          <w:sz w:val="24"/>
          <w:szCs w:val="24"/>
        </w:rPr>
        <w:t>вания (основное общее образование), фундаментального ядра содержания общего образов</w:t>
      </w:r>
      <w:r>
        <w:rPr>
          <w:sz w:val="24"/>
          <w:szCs w:val="24"/>
        </w:rPr>
        <w:t>ания. Она опирается на опыт соз</w:t>
      </w:r>
      <w:r w:rsidRPr="00C20E28">
        <w:rPr>
          <w:sz w:val="24"/>
          <w:szCs w:val="24"/>
        </w:rPr>
        <w:t>дания курса обществознания для основной школы.</w:t>
      </w:r>
    </w:p>
    <w:p w:rsidR="00C20E28" w:rsidRPr="00C20E28" w:rsidRDefault="00C20E28" w:rsidP="00C20E28">
      <w:pPr>
        <w:jc w:val="both"/>
        <w:rPr>
          <w:sz w:val="24"/>
          <w:szCs w:val="24"/>
        </w:rPr>
      </w:pPr>
    </w:p>
    <w:p w:rsidR="00C20E28" w:rsidRDefault="00C20E28" w:rsidP="00C20E28">
      <w:pPr>
        <w:ind w:firstLine="708"/>
        <w:jc w:val="both"/>
        <w:rPr>
          <w:sz w:val="24"/>
          <w:szCs w:val="24"/>
        </w:rPr>
      </w:pPr>
      <w:r w:rsidRPr="00C20E28">
        <w:rPr>
          <w:sz w:val="24"/>
          <w:szCs w:val="24"/>
        </w:rPr>
        <w:t>Содержание основ</w:t>
      </w:r>
      <w:r>
        <w:rPr>
          <w:sz w:val="24"/>
          <w:szCs w:val="24"/>
        </w:rPr>
        <w:t>ного общего образования по обще</w:t>
      </w:r>
      <w:r w:rsidRPr="00C20E28">
        <w:rPr>
          <w:sz w:val="24"/>
          <w:szCs w:val="24"/>
        </w:rPr>
        <w:t>ствознанию представляет</w:t>
      </w:r>
      <w:r>
        <w:rPr>
          <w:sz w:val="24"/>
          <w:szCs w:val="24"/>
        </w:rPr>
        <w:t xml:space="preserve"> собой комплекс знаний, отражаю</w:t>
      </w:r>
      <w:r w:rsidRPr="00C20E28">
        <w:rPr>
          <w:sz w:val="24"/>
          <w:szCs w:val="24"/>
        </w:rPr>
        <w:t>щих основные объекты изучения: общество и его основные сферы, положение челове</w:t>
      </w:r>
      <w:r>
        <w:rPr>
          <w:sz w:val="24"/>
          <w:szCs w:val="24"/>
        </w:rPr>
        <w:t>ка в обществе, правовое регулиро</w:t>
      </w:r>
      <w:r w:rsidRPr="00C20E28">
        <w:rPr>
          <w:sz w:val="24"/>
          <w:szCs w:val="24"/>
        </w:rPr>
        <w:t>вание общественных отношений. Помимо знаний, важными содержательными компонентами курса являются: социальные навыки, умения, совокупн</w:t>
      </w:r>
      <w:r>
        <w:rPr>
          <w:sz w:val="24"/>
          <w:szCs w:val="24"/>
        </w:rPr>
        <w:t>ость моральных норм и гуманисти</w:t>
      </w:r>
      <w:r w:rsidRPr="00C20E28">
        <w:rPr>
          <w:sz w:val="24"/>
          <w:szCs w:val="24"/>
        </w:rPr>
        <w:t>ческих ценностей; право</w:t>
      </w:r>
      <w:r>
        <w:rPr>
          <w:sz w:val="24"/>
          <w:szCs w:val="24"/>
        </w:rPr>
        <w:t>вые нормы, лежащие в основе пра</w:t>
      </w:r>
      <w:r w:rsidRPr="00C20E28">
        <w:rPr>
          <w:sz w:val="24"/>
          <w:szCs w:val="24"/>
        </w:rPr>
        <w:t xml:space="preserve">вомерного поведения. </w:t>
      </w:r>
      <w:r>
        <w:rPr>
          <w:sz w:val="24"/>
          <w:szCs w:val="24"/>
        </w:rPr>
        <w:t>Не менее важным элементом содер</w:t>
      </w:r>
      <w:r w:rsidRPr="00C20E28">
        <w:rPr>
          <w:sz w:val="24"/>
          <w:szCs w:val="24"/>
        </w:rPr>
        <w:t>жания учебного предмета «Обществознание» является опыт познавательной и практической деятельности, включающий работу с адаптированны</w:t>
      </w:r>
      <w:r>
        <w:rPr>
          <w:sz w:val="24"/>
          <w:szCs w:val="24"/>
        </w:rPr>
        <w:t>ми источниками социальной инфор</w:t>
      </w:r>
      <w:r w:rsidRPr="00C20E28">
        <w:rPr>
          <w:sz w:val="24"/>
          <w:szCs w:val="24"/>
        </w:rPr>
        <w:t>мации; решение познават</w:t>
      </w:r>
      <w:r>
        <w:rPr>
          <w:sz w:val="24"/>
          <w:szCs w:val="24"/>
        </w:rPr>
        <w:t>ельных и практических задач, от</w:t>
      </w:r>
      <w:r w:rsidRPr="00C20E28">
        <w:rPr>
          <w:sz w:val="24"/>
          <w:szCs w:val="24"/>
        </w:rPr>
        <w:t>ражающих типичные соц</w:t>
      </w:r>
      <w:r>
        <w:rPr>
          <w:sz w:val="24"/>
          <w:szCs w:val="24"/>
        </w:rPr>
        <w:t>иальные ситуации; учебную комму</w:t>
      </w:r>
      <w:r w:rsidRPr="00C20E28">
        <w:rPr>
          <w:sz w:val="24"/>
          <w:szCs w:val="24"/>
        </w:rPr>
        <w:t>никацию; опыт проектной деятельности в учебном процессе и социальной практике.</w:t>
      </w:r>
    </w:p>
    <w:p w:rsidR="00E14C63" w:rsidRPr="00C20E28" w:rsidRDefault="00E14C63" w:rsidP="00C20E28">
      <w:pPr>
        <w:ind w:firstLine="708"/>
        <w:jc w:val="both"/>
        <w:rPr>
          <w:sz w:val="24"/>
          <w:szCs w:val="24"/>
        </w:rPr>
      </w:pPr>
    </w:p>
    <w:p w:rsidR="00E14C63" w:rsidRPr="00E14C63" w:rsidRDefault="00E14C63" w:rsidP="00E14C63">
      <w:pPr>
        <w:jc w:val="both"/>
        <w:rPr>
          <w:b/>
          <w:i/>
          <w:sz w:val="24"/>
          <w:szCs w:val="24"/>
        </w:rPr>
      </w:pPr>
      <w:r w:rsidRPr="00E14C63">
        <w:rPr>
          <w:b/>
          <w:i/>
          <w:sz w:val="24"/>
          <w:szCs w:val="24"/>
        </w:rPr>
        <w:t>Изучение обществоз</w:t>
      </w:r>
      <w:r>
        <w:rPr>
          <w:b/>
          <w:i/>
          <w:sz w:val="24"/>
          <w:szCs w:val="24"/>
        </w:rPr>
        <w:t>нания в основной школе направле</w:t>
      </w:r>
      <w:r w:rsidRPr="00E14C63">
        <w:rPr>
          <w:b/>
          <w:i/>
          <w:sz w:val="24"/>
          <w:szCs w:val="24"/>
        </w:rPr>
        <w:t>но на достижение следующих целей: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numPr>
          <w:ilvl w:val="0"/>
          <w:numId w:val="2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развитие личности в ответственный период соци</w:t>
      </w:r>
      <w:r>
        <w:rPr>
          <w:sz w:val="24"/>
          <w:szCs w:val="24"/>
        </w:rPr>
        <w:t xml:space="preserve">ального взросления человека (10 - </w:t>
      </w:r>
      <w:r w:rsidRPr="00E14C63">
        <w:rPr>
          <w:sz w:val="24"/>
          <w:szCs w:val="24"/>
        </w:rPr>
        <w:t>15 лет), её познавательных и</w:t>
      </w:r>
      <w:r>
        <w:rPr>
          <w:sz w:val="24"/>
          <w:szCs w:val="24"/>
        </w:rPr>
        <w:t>нтере</w:t>
      </w:r>
      <w:r w:rsidRPr="00E14C63">
        <w:rPr>
          <w:sz w:val="24"/>
          <w:szCs w:val="24"/>
        </w:rPr>
        <w:t>сов, критического мышлени</w:t>
      </w:r>
      <w:r>
        <w:rPr>
          <w:sz w:val="24"/>
          <w:szCs w:val="24"/>
        </w:rPr>
        <w:t>я в процессе восприятия социаль</w:t>
      </w:r>
      <w:r w:rsidRPr="00E14C63">
        <w:rPr>
          <w:sz w:val="24"/>
          <w:szCs w:val="24"/>
        </w:rPr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numPr>
          <w:ilvl w:val="0"/>
          <w:numId w:val="2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numPr>
          <w:ilvl w:val="0"/>
          <w:numId w:val="2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освоение на уровне функциональной грамотности системы знаний, необходимых дл</w:t>
      </w:r>
      <w:r>
        <w:rPr>
          <w:sz w:val="24"/>
          <w:szCs w:val="24"/>
        </w:rPr>
        <w:t>я социальной адаптации: об обще</w:t>
      </w:r>
      <w:r w:rsidRPr="00E14C63">
        <w:rPr>
          <w:sz w:val="24"/>
          <w:szCs w:val="24"/>
        </w:rPr>
        <w:t>стве; основных социаль</w:t>
      </w:r>
      <w:r>
        <w:rPr>
          <w:sz w:val="24"/>
          <w:szCs w:val="24"/>
        </w:rPr>
        <w:t>ных ролях; о позитивно оценивае</w:t>
      </w:r>
      <w:r w:rsidRPr="00E14C63">
        <w:rPr>
          <w:sz w:val="24"/>
          <w:szCs w:val="24"/>
        </w:rPr>
        <w:t xml:space="preserve">мых обществом качествах личности, позволяющих успешно взаимодействовать в социальной среде; </w:t>
      </w:r>
      <w:r w:rsidRPr="00E14C63">
        <w:rPr>
          <w:sz w:val="24"/>
          <w:szCs w:val="24"/>
        </w:rPr>
        <w:lastRenderedPageBreak/>
        <w:t xml:space="preserve">сферах человеческой деятельности; способах </w:t>
      </w:r>
      <w:r>
        <w:rPr>
          <w:sz w:val="24"/>
          <w:szCs w:val="24"/>
        </w:rPr>
        <w:t>регулирования общественных отно</w:t>
      </w:r>
      <w:r w:rsidRPr="00E14C63">
        <w:rPr>
          <w:sz w:val="24"/>
          <w:szCs w:val="24"/>
        </w:rPr>
        <w:t>шений; механизмах реализации и защиты прав человека и гражданина;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numPr>
          <w:ilvl w:val="0"/>
          <w:numId w:val="2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</w:t>
      </w:r>
      <w:r>
        <w:rPr>
          <w:sz w:val="24"/>
          <w:szCs w:val="24"/>
        </w:rPr>
        <w:t>ний; отношений между людьми раз</w:t>
      </w:r>
      <w:r w:rsidRPr="00E14C63">
        <w:rPr>
          <w:sz w:val="24"/>
          <w:szCs w:val="24"/>
        </w:rPr>
        <w:t xml:space="preserve">личных национальностей </w:t>
      </w:r>
      <w:r>
        <w:rPr>
          <w:sz w:val="24"/>
          <w:szCs w:val="24"/>
        </w:rPr>
        <w:t>и вероисповеданий; самостоятель</w:t>
      </w:r>
      <w:r w:rsidRPr="00E14C63">
        <w:rPr>
          <w:sz w:val="24"/>
          <w:szCs w:val="24"/>
        </w:rPr>
        <w:t>ной познавательной деят</w:t>
      </w:r>
      <w:r>
        <w:rPr>
          <w:sz w:val="24"/>
          <w:szCs w:val="24"/>
        </w:rPr>
        <w:t>ельности; правоотношений; семей</w:t>
      </w:r>
      <w:r w:rsidRPr="00E14C63">
        <w:rPr>
          <w:sz w:val="24"/>
          <w:szCs w:val="24"/>
        </w:rPr>
        <w:t>но-бытовых отношений.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jc w:val="center"/>
        <w:rPr>
          <w:b/>
          <w:sz w:val="24"/>
          <w:szCs w:val="24"/>
        </w:rPr>
      </w:pPr>
      <w:r w:rsidRPr="00E14C63">
        <w:rPr>
          <w:b/>
          <w:sz w:val="24"/>
          <w:szCs w:val="24"/>
        </w:rPr>
        <w:t>ХАРАКТЕРИСТИКА КУРСА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jc w:val="both"/>
        <w:rPr>
          <w:b/>
          <w:sz w:val="24"/>
          <w:szCs w:val="24"/>
        </w:rPr>
      </w:pPr>
      <w:r w:rsidRPr="00E14C63">
        <w:rPr>
          <w:b/>
          <w:sz w:val="24"/>
          <w:szCs w:val="24"/>
        </w:rPr>
        <w:t>Структура курса и последовательность предъявления материала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 xml:space="preserve"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</w:t>
      </w:r>
      <w:r>
        <w:rPr>
          <w:sz w:val="24"/>
          <w:szCs w:val="24"/>
        </w:rPr>
        <w:t>особенностями построения учебно</w:t>
      </w:r>
      <w:r w:rsidRPr="00E14C63">
        <w:rPr>
          <w:sz w:val="24"/>
          <w:szCs w:val="24"/>
        </w:rPr>
        <w:t>го содержания курса для школьников-подростков.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E14C63" w:rsidRPr="00E14C63" w:rsidRDefault="00E14C63" w:rsidP="00E14C63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>Программа предусматр</w:t>
      </w:r>
      <w:r>
        <w:rPr>
          <w:sz w:val="24"/>
          <w:szCs w:val="24"/>
        </w:rPr>
        <w:t>ивает выделение двух относитель</w:t>
      </w:r>
      <w:r w:rsidRPr="00E14C63">
        <w:rPr>
          <w:sz w:val="24"/>
          <w:szCs w:val="24"/>
        </w:rPr>
        <w:t>но самостоятельных этапов изучения курса, связанных между собой, с учётом возрастных особенностей учащихся.</w:t>
      </w:r>
    </w:p>
    <w:p w:rsidR="00E14C63" w:rsidRPr="00E14C63" w:rsidRDefault="00E14C63" w:rsidP="00E14C63">
      <w:pPr>
        <w:jc w:val="both"/>
        <w:rPr>
          <w:sz w:val="24"/>
          <w:szCs w:val="24"/>
        </w:rPr>
      </w:pPr>
    </w:p>
    <w:p w:rsidR="00510ED0" w:rsidRPr="00510ED0" w:rsidRDefault="00E14C63" w:rsidP="00510ED0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>Со</w:t>
      </w:r>
      <w:r>
        <w:rPr>
          <w:sz w:val="24"/>
          <w:szCs w:val="24"/>
        </w:rPr>
        <w:t>держание первого этапа курса (5 - 7 классы), обращён</w:t>
      </w:r>
      <w:r w:rsidRPr="00E14C63">
        <w:rPr>
          <w:sz w:val="24"/>
          <w:szCs w:val="24"/>
        </w:rPr>
        <w:t>ное к младшему подрост</w:t>
      </w:r>
      <w:r>
        <w:rPr>
          <w:sz w:val="24"/>
          <w:szCs w:val="24"/>
        </w:rPr>
        <w:t>ковому возрасту, посвящено акту</w:t>
      </w:r>
      <w:r w:rsidRPr="00E14C63">
        <w:rPr>
          <w:sz w:val="24"/>
          <w:szCs w:val="24"/>
        </w:rPr>
        <w:t>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</w:t>
      </w:r>
      <w:r w:rsidR="00510ED0" w:rsidRPr="00510ED0">
        <w:rPr>
          <w:sz w:val="24"/>
          <w:szCs w:val="24"/>
        </w:rPr>
        <w:t>ния являются моральные и</w:t>
      </w:r>
      <w:r w:rsidR="00510ED0">
        <w:rPr>
          <w:sz w:val="24"/>
          <w:szCs w:val="24"/>
        </w:rPr>
        <w:t xml:space="preserve"> правовые нормы. Это создаст ус</w:t>
      </w:r>
      <w:r w:rsidR="00510ED0" w:rsidRPr="00510ED0">
        <w:rPr>
          <w:sz w:val="24"/>
          <w:szCs w:val="24"/>
        </w:rPr>
        <w:t>ловия для единства обучения и воспитания, определяющего нравственные ориентиры</w:t>
      </w:r>
      <w:r w:rsidR="00510ED0">
        <w:rPr>
          <w:sz w:val="24"/>
          <w:szCs w:val="24"/>
        </w:rPr>
        <w:t>, формирующего образцы достойно</w:t>
      </w:r>
      <w:r w:rsidR="00510ED0" w:rsidRPr="00510ED0">
        <w:rPr>
          <w:sz w:val="24"/>
          <w:szCs w:val="24"/>
        </w:rPr>
        <w:t>го поведения.</w:t>
      </w:r>
    </w:p>
    <w:p w:rsidR="00510ED0" w:rsidRPr="00510ED0" w:rsidRDefault="00510ED0" w:rsidP="00510ED0">
      <w:pPr>
        <w:ind w:firstLine="708"/>
        <w:jc w:val="both"/>
        <w:rPr>
          <w:sz w:val="24"/>
          <w:szCs w:val="24"/>
        </w:rPr>
      </w:pPr>
    </w:p>
    <w:p w:rsidR="00510ED0" w:rsidRDefault="00510ED0" w:rsidP="00510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10ED0">
        <w:rPr>
          <w:sz w:val="24"/>
          <w:szCs w:val="24"/>
        </w:rPr>
        <w:t>5 классе содержание курса носит преимущественно пропедевтический характ</w:t>
      </w:r>
      <w:r>
        <w:rPr>
          <w:sz w:val="24"/>
          <w:szCs w:val="24"/>
        </w:rPr>
        <w:t>ер, связанный с проблемами соци</w:t>
      </w:r>
      <w:r w:rsidRPr="00510ED0">
        <w:rPr>
          <w:sz w:val="24"/>
          <w:szCs w:val="24"/>
        </w:rPr>
        <w:t>ализации младших подростков. На этом этапе необходимо обеспечить преемственн</w:t>
      </w:r>
      <w:r>
        <w:rPr>
          <w:sz w:val="24"/>
          <w:szCs w:val="24"/>
        </w:rPr>
        <w:t>ость по отношению к курсу «Окру</w:t>
      </w:r>
      <w:r w:rsidRPr="00510ED0">
        <w:rPr>
          <w:sz w:val="24"/>
          <w:szCs w:val="24"/>
        </w:rPr>
        <w:t>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</w:t>
      </w:r>
      <w:r>
        <w:rPr>
          <w:sz w:val="24"/>
          <w:szCs w:val="24"/>
        </w:rPr>
        <w:t>яющийся круг социальных институ</w:t>
      </w:r>
      <w:r w:rsidRPr="00510ED0">
        <w:rPr>
          <w:sz w:val="24"/>
          <w:szCs w:val="24"/>
        </w:rPr>
        <w:t>тов: от самого бли</w:t>
      </w:r>
      <w:r>
        <w:rPr>
          <w:sz w:val="24"/>
          <w:szCs w:val="24"/>
        </w:rPr>
        <w:t>зкого и эмоционально значимого - тема «Семья» и «Школа» -</w:t>
      </w:r>
      <w:r w:rsidRPr="00510ED0">
        <w:rPr>
          <w:sz w:val="24"/>
          <w:szCs w:val="24"/>
        </w:rPr>
        <w:t xml:space="preserve"> через раскрытие важнейшей стороны человеческой жизни в теме «Труд» д</w:t>
      </w:r>
      <w:r>
        <w:rPr>
          <w:sz w:val="24"/>
          <w:szCs w:val="24"/>
        </w:rPr>
        <w:t>о самого общественно значимого -</w:t>
      </w:r>
      <w:r w:rsidRPr="00510ED0">
        <w:rPr>
          <w:sz w:val="24"/>
          <w:szCs w:val="24"/>
        </w:rPr>
        <w:t xml:space="preserve"> тема «Родин</w:t>
      </w:r>
      <w:r>
        <w:rPr>
          <w:sz w:val="24"/>
          <w:szCs w:val="24"/>
        </w:rPr>
        <w:t>а». Учащиеся расширяют круг све</w:t>
      </w:r>
      <w:r w:rsidRPr="00510ED0">
        <w:rPr>
          <w:sz w:val="24"/>
          <w:szCs w:val="24"/>
        </w:rPr>
        <w:t>дений не только о важнейших социальных институтах и их общественном назначении,</w:t>
      </w:r>
      <w:r>
        <w:rPr>
          <w:sz w:val="24"/>
          <w:szCs w:val="24"/>
        </w:rPr>
        <w:t xml:space="preserve"> но и о качествах человека, про</w:t>
      </w:r>
      <w:r w:rsidRPr="00510ED0">
        <w:rPr>
          <w:sz w:val="24"/>
          <w:szCs w:val="24"/>
        </w:rPr>
        <w:t>являющихся во взаимодействии с ними.</w:t>
      </w:r>
    </w:p>
    <w:p w:rsidR="00510ED0" w:rsidRPr="00510ED0" w:rsidRDefault="00510ED0" w:rsidP="00510ED0">
      <w:pPr>
        <w:ind w:firstLine="708"/>
        <w:jc w:val="both"/>
        <w:rPr>
          <w:sz w:val="24"/>
          <w:szCs w:val="24"/>
        </w:rPr>
      </w:pPr>
    </w:p>
    <w:p w:rsidR="00510ED0" w:rsidRPr="00510ED0" w:rsidRDefault="00510ED0" w:rsidP="00510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6 классе содержание курса возвращает </w:t>
      </w:r>
      <w:proofErr w:type="gramStart"/>
      <w:r>
        <w:rPr>
          <w:sz w:val="24"/>
          <w:szCs w:val="24"/>
        </w:rPr>
        <w:t>к</w:t>
      </w:r>
      <w:proofErr w:type="gramEnd"/>
      <w:r w:rsidRPr="00510ED0">
        <w:rPr>
          <w:sz w:val="24"/>
          <w:szCs w:val="24"/>
        </w:rPr>
        <w:t xml:space="preserve"> изученному</w:t>
      </w:r>
      <w:r>
        <w:rPr>
          <w:sz w:val="24"/>
          <w:szCs w:val="24"/>
        </w:rPr>
        <w:t xml:space="preserve"> в </w:t>
      </w:r>
      <w:r w:rsidRPr="00510ED0">
        <w:rPr>
          <w:sz w:val="24"/>
          <w:szCs w:val="24"/>
        </w:rPr>
        <w:t>предшествующем году, но на более высоком уровне: круг знаний о человеке в обществе расширяется. Тема «Человек в социальном измерении» даё</w:t>
      </w:r>
      <w:r>
        <w:rPr>
          <w:sz w:val="24"/>
          <w:szCs w:val="24"/>
        </w:rPr>
        <w:t>т относительно развёрнутое пред</w:t>
      </w:r>
      <w:r w:rsidRPr="00510ED0">
        <w:rPr>
          <w:sz w:val="24"/>
          <w:szCs w:val="24"/>
        </w:rPr>
        <w:t>ставление о личности и её с</w:t>
      </w:r>
      <w:r>
        <w:rPr>
          <w:sz w:val="24"/>
          <w:szCs w:val="24"/>
        </w:rPr>
        <w:t>оциальных качествах, о человече</w:t>
      </w:r>
      <w:r w:rsidRPr="00510ED0">
        <w:rPr>
          <w:sz w:val="24"/>
          <w:szCs w:val="24"/>
        </w:rPr>
        <w:t>ской деятельности, включая познавательную. Тема «Человек среди людей» характеризует его взаимоотношения с другими людьми. Проблеме качеств,</w:t>
      </w:r>
      <w:r>
        <w:rPr>
          <w:sz w:val="24"/>
          <w:szCs w:val="24"/>
        </w:rPr>
        <w:t xml:space="preserve"> свойственных человеку, посвяще</w:t>
      </w:r>
      <w:r w:rsidRPr="00510ED0">
        <w:rPr>
          <w:sz w:val="24"/>
          <w:szCs w:val="24"/>
        </w:rPr>
        <w:t>на тема «Нравственные основы жизни».</w:t>
      </w:r>
    </w:p>
    <w:p w:rsidR="00510ED0" w:rsidRPr="00510ED0" w:rsidRDefault="00510ED0" w:rsidP="00510ED0">
      <w:pPr>
        <w:ind w:firstLine="708"/>
        <w:jc w:val="both"/>
        <w:rPr>
          <w:sz w:val="24"/>
          <w:szCs w:val="24"/>
        </w:rPr>
      </w:pPr>
    </w:p>
    <w:p w:rsidR="00141BFB" w:rsidRPr="00141BFB" w:rsidRDefault="00510ED0" w:rsidP="00141B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10ED0">
        <w:rPr>
          <w:sz w:val="24"/>
          <w:szCs w:val="24"/>
        </w:rPr>
        <w:t xml:space="preserve">7 классе школьники проходят важный рубеж своего социального взросления: </w:t>
      </w:r>
      <w:r>
        <w:rPr>
          <w:sz w:val="24"/>
          <w:szCs w:val="24"/>
        </w:rPr>
        <w:t>им исполняется 14 лет, они полу</w:t>
      </w:r>
      <w:r w:rsidRPr="00510ED0">
        <w:rPr>
          <w:sz w:val="24"/>
          <w:szCs w:val="24"/>
        </w:rPr>
        <w:t>чают паспорт граждан</w:t>
      </w:r>
      <w:r>
        <w:rPr>
          <w:sz w:val="24"/>
          <w:szCs w:val="24"/>
        </w:rPr>
        <w:t>ина Российской Федерации, расши</w:t>
      </w:r>
      <w:r w:rsidRPr="00510ED0">
        <w:rPr>
          <w:sz w:val="24"/>
          <w:szCs w:val="24"/>
        </w:rPr>
        <w:t>ряются их права в экономических отношениях, наступает уголовная ответственность за некоторые виды преступлений. Соответственно курс даё</w:t>
      </w:r>
      <w:r>
        <w:rPr>
          <w:sz w:val="24"/>
          <w:szCs w:val="24"/>
        </w:rPr>
        <w:t>т им две необходимые на этом ру</w:t>
      </w:r>
      <w:r w:rsidRPr="00510ED0">
        <w:rPr>
          <w:sz w:val="24"/>
          <w:szCs w:val="24"/>
        </w:rPr>
        <w:t>беже со</w:t>
      </w:r>
      <w:r>
        <w:rPr>
          <w:sz w:val="24"/>
          <w:szCs w:val="24"/>
        </w:rPr>
        <w:t>циализации темы. Первая из них -</w:t>
      </w:r>
      <w:r w:rsidRPr="00510ED0">
        <w:rPr>
          <w:sz w:val="24"/>
          <w:szCs w:val="24"/>
        </w:rPr>
        <w:t xml:space="preserve"> «Регулирован</w:t>
      </w:r>
      <w:r>
        <w:rPr>
          <w:sz w:val="24"/>
          <w:szCs w:val="24"/>
        </w:rPr>
        <w:t>ие поведения людей в обществе» -</w:t>
      </w:r>
      <w:r w:rsidRPr="00510ED0">
        <w:rPr>
          <w:sz w:val="24"/>
          <w:szCs w:val="24"/>
        </w:rPr>
        <w:t xml:space="preserve"> представляет собой цикл уроков, рассчитанных на формирование первоначальных и</w:t>
      </w:r>
      <w:r>
        <w:rPr>
          <w:sz w:val="24"/>
          <w:szCs w:val="24"/>
        </w:rPr>
        <w:t xml:space="preserve"> </w:t>
      </w:r>
      <w:r w:rsidRPr="00510ED0">
        <w:rPr>
          <w:sz w:val="24"/>
          <w:szCs w:val="24"/>
        </w:rPr>
        <w:t>определённой мере упоря</w:t>
      </w:r>
      <w:r>
        <w:rPr>
          <w:sz w:val="24"/>
          <w:szCs w:val="24"/>
        </w:rPr>
        <w:t>доченных знаний о роли соци</w:t>
      </w:r>
      <w:r w:rsidRPr="00510ED0">
        <w:rPr>
          <w:sz w:val="24"/>
          <w:szCs w:val="24"/>
        </w:rPr>
        <w:t>альных норм в жизни человека и общества. Материал темы включает сюжеты, раскрывающие вопросы о необходимости соблюдения закона, о пра</w:t>
      </w:r>
      <w:r>
        <w:rPr>
          <w:sz w:val="24"/>
          <w:szCs w:val="24"/>
        </w:rPr>
        <w:t>вах человека и, отдельно, о пра</w:t>
      </w:r>
      <w:r w:rsidRPr="00510ED0">
        <w:rPr>
          <w:sz w:val="24"/>
          <w:szCs w:val="24"/>
        </w:rPr>
        <w:t xml:space="preserve">вах ребёнка. Специальный урок посвящён необходимости подготовки учащегося к </w:t>
      </w:r>
      <w:r>
        <w:rPr>
          <w:sz w:val="24"/>
          <w:szCs w:val="24"/>
        </w:rPr>
        <w:t>выполнению воинского долга. Вторая тема -</w:t>
      </w:r>
      <w:r w:rsidRPr="00510ED0">
        <w:rPr>
          <w:sz w:val="24"/>
          <w:szCs w:val="24"/>
        </w:rPr>
        <w:t xml:space="preserve"> «Челов</w:t>
      </w:r>
      <w:r>
        <w:rPr>
          <w:sz w:val="24"/>
          <w:szCs w:val="24"/>
        </w:rPr>
        <w:t>ек в экономических отношениях» -</w:t>
      </w:r>
      <w:r w:rsidRPr="00510ED0">
        <w:rPr>
          <w:sz w:val="24"/>
          <w:szCs w:val="24"/>
        </w:rPr>
        <w:t xml:space="preserve">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</w:t>
      </w:r>
      <w:r>
        <w:rPr>
          <w:sz w:val="24"/>
          <w:szCs w:val="24"/>
        </w:rPr>
        <w:t>- про</w:t>
      </w:r>
      <w:r w:rsidRPr="00510ED0">
        <w:rPr>
          <w:sz w:val="24"/>
          <w:szCs w:val="24"/>
        </w:rPr>
        <w:t>изводству, в процессе которого реализуется её важнейшая</w:t>
      </w:r>
      <w:r w:rsidR="00141BFB">
        <w:rPr>
          <w:sz w:val="24"/>
          <w:szCs w:val="24"/>
        </w:rPr>
        <w:t xml:space="preserve"> роль в обществе -</w:t>
      </w:r>
      <w:r w:rsidR="00141BFB" w:rsidRPr="00141BFB">
        <w:rPr>
          <w:sz w:val="24"/>
          <w:szCs w:val="24"/>
        </w:rPr>
        <w:t xml:space="preserve"> создани</w:t>
      </w:r>
      <w:r w:rsidR="00141BFB">
        <w:rPr>
          <w:sz w:val="24"/>
          <w:szCs w:val="24"/>
        </w:rPr>
        <w:t>е материальных благ для удовлет</w:t>
      </w:r>
      <w:r w:rsidR="00141BFB" w:rsidRPr="00141BFB">
        <w:rPr>
          <w:sz w:val="24"/>
          <w:szCs w:val="24"/>
        </w:rPr>
        <w:t xml:space="preserve">ворения потребностей людей. При изучении экономических явлений акцент делается </w:t>
      </w:r>
      <w:r w:rsidR="00141BFB">
        <w:rPr>
          <w:sz w:val="24"/>
          <w:szCs w:val="24"/>
        </w:rPr>
        <w:t>на раскрытии способов рациональ</w:t>
      </w:r>
      <w:r w:rsidR="00141BFB" w:rsidRPr="00141BFB">
        <w:rPr>
          <w:sz w:val="24"/>
          <w:szCs w:val="24"/>
        </w:rPr>
        <w:t xml:space="preserve">ного поведения основных </w:t>
      </w:r>
      <w:r w:rsidR="00141BFB">
        <w:rPr>
          <w:sz w:val="24"/>
          <w:szCs w:val="24"/>
        </w:rPr>
        <w:t>участников экономики - потреби</w:t>
      </w:r>
      <w:r w:rsidR="00141BFB" w:rsidRPr="00141BFB">
        <w:rPr>
          <w:sz w:val="24"/>
          <w:szCs w:val="24"/>
        </w:rPr>
        <w:t>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141BFB" w:rsidRPr="00141BFB" w:rsidRDefault="00141BFB" w:rsidP="00141BFB">
      <w:pPr>
        <w:ind w:firstLine="708"/>
        <w:jc w:val="both"/>
        <w:rPr>
          <w:sz w:val="24"/>
          <w:szCs w:val="24"/>
        </w:rPr>
      </w:pPr>
    </w:p>
    <w:p w:rsidR="00141BFB" w:rsidRPr="00501D09" w:rsidRDefault="00141BFB" w:rsidP="00141BFB">
      <w:pPr>
        <w:ind w:firstLine="708"/>
        <w:jc w:val="both"/>
        <w:rPr>
          <w:sz w:val="24"/>
          <w:szCs w:val="24"/>
        </w:rPr>
      </w:pPr>
      <w:proofErr w:type="gramStart"/>
      <w:r w:rsidRPr="00141BFB">
        <w:rPr>
          <w:sz w:val="24"/>
          <w:szCs w:val="24"/>
        </w:rPr>
        <w:t xml:space="preserve">На втором этапе </w:t>
      </w:r>
      <w:r>
        <w:rPr>
          <w:sz w:val="24"/>
          <w:szCs w:val="24"/>
        </w:rPr>
        <w:t xml:space="preserve">курса для старших подростков (8 - </w:t>
      </w:r>
      <w:r w:rsidRPr="00141BFB">
        <w:rPr>
          <w:sz w:val="24"/>
          <w:szCs w:val="24"/>
        </w:rPr>
        <w:t>9 кл</w:t>
      </w:r>
      <w:r>
        <w:rPr>
          <w:sz w:val="24"/>
          <w:szCs w:val="24"/>
        </w:rPr>
        <w:t>ас</w:t>
      </w:r>
      <w:r w:rsidRPr="00141BFB">
        <w:rPr>
          <w:sz w:val="24"/>
          <w:szCs w:val="24"/>
        </w:rPr>
        <w:t>сы) все его содержатель</w:t>
      </w:r>
      <w:r>
        <w:rPr>
          <w:sz w:val="24"/>
          <w:szCs w:val="24"/>
        </w:rPr>
        <w:t>ные компоненты (социально-психо</w:t>
      </w:r>
      <w:r w:rsidRPr="00141BFB">
        <w:rPr>
          <w:sz w:val="24"/>
          <w:szCs w:val="24"/>
        </w:rPr>
        <w:t>логические, морально-этич</w:t>
      </w:r>
      <w:r>
        <w:rPr>
          <w:sz w:val="24"/>
          <w:szCs w:val="24"/>
        </w:rPr>
        <w:t>еские, социологические, экономи</w:t>
      </w:r>
      <w:r w:rsidR="000F0C78">
        <w:rPr>
          <w:sz w:val="24"/>
          <w:szCs w:val="24"/>
        </w:rPr>
        <w:t>ческие, правовые и т.</w:t>
      </w:r>
      <w:r w:rsidRPr="00141BFB">
        <w:rPr>
          <w:sz w:val="24"/>
          <w:szCs w:val="24"/>
        </w:rPr>
        <w:t>д.) раскрываются более обстоятельно, систематично, целостно.</w:t>
      </w:r>
      <w:proofErr w:type="gramEnd"/>
    </w:p>
    <w:p w:rsidR="000F0C78" w:rsidRPr="00501D09" w:rsidRDefault="000F0C78" w:rsidP="00141BFB">
      <w:pPr>
        <w:ind w:firstLine="708"/>
        <w:jc w:val="both"/>
        <w:rPr>
          <w:sz w:val="24"/>
          <w:szCs w:val="24"/>
        </w:rPr>
      </w:pPr>
    </w:p>
    <w:p w:rsidR="00141BFB" w:rsidRPr="00141BFB" w:rsidRDefault="000F0C78" w:rsidP="000F0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41BFB" w:rsidRPr="00141BFB">
        <w:rPr>
          <w:sz w:val="24"/>
          <w:szCs w:val="24"/>
        </w:rPr>
        <w:t xml:space="preserve">8 классе </w:t>
      </w:r>
      <w:r>
        <w:rPr>
          <w:sz w:val="24"/>
          <w:szCs w:val="24"/>
        </w:rPr>
        <w:t>предложены четыре темы. Первая -</w:t>
      </w:r>
      <w:r w:rsidR="00141BFB" w:rsidRPr="00141BFB">
        <w:rPr>
          <w:sz w:val="24"/>
          <w:szCs w:val="24"/>
        </w:rPr>
        <w:t xml:space="preserve"> «Личность</w:t>
      </w:r>
      <w:r>
        <w:rPr>
          <w:sz w:val="24"/>
          <w:szCs w:val="24"/>
        </w:rPr>
        <w:t xml:space="preserve"> и </w:t>
      </w:r>
      <w:r w:rsidR="00141BFB" w:rsidRPr="00141BFB">
        <w:rPr>
          <w:sz w:val="24"/>
          <w:szCs w:val="24"/>
        </w:rPr>
        <w:t>общес</w:t>
      </w:r>
      <w:r>
        <w:rPr>
          <w:sz w:val="24"/>
          <w:szCs w:val="24"/>
        </w:rPr>
        <w:t>тво» -</w:t>
      </w:r>
      <w:r w:rsidR="00141BFB" w:rsidRPr="00141BFB">
        <w:rPr>
          <w:sz w:val="24"/>
          <w:szCs w:val="24"/>
        </w:rPr>
        <w:t xml:space="preserve"> вводит в</w:t>
      </w:r>
      <w:r>
        <w:rPr>
          <w:sz w:val="24"/>
          <w:szCs w:val="24"/>
        </w:rPr>
        <w:t xml:space="preserve"> круг проблем современного обще</w:t>
      </w:r>
      <w:r w:rsidR="00141BFB" w:rsidRPr="00141BFB">
        <w:rPr>
          <w:sz w:val="24"/>
          <w:szCs w:val="24"/>
        </w:rPr>
        <w:t>ства и обществе</w:t>
      </w:r>
      <w:r>
        <w:rPr>
          <w:sz w:val="24"/>
          <w:szCs w:val="24"/>
        </w:rPr>
        <w:t xml:space="preserve">нных отношений. Следующая тема  «Сфера духовной культуры» </w:t>
      </w:r>
      <w:r w:rsidR="00141BFB" w:rsidRPr="00141BFB">
        <w:rPr>
          <w:sz w:val="24"/>
          <w:szCs w:val="24"/>
        </w:rPr>
        <w:t xml:space="preserve"> вводит ученика в круг проблем </w:t>
      </w:r>
      <w:proofErr w:type="gramStart"/>
      <w:r w:rsidR="00141BFB" w:rsidRPr="00141BFB">
        <w:rPr>
          <w:sz w:val="24"/>
          <w:szCs w:val="24"/>
        </w:rPr>
        <w:t>мора-ли</w:t>
      </w:r>
      <w:proofErr w:type="gramEnd"/>
      <w:r w:rsidR="00141BFB" w:rsidRPr="00141BFB">
        <w:rPr>
          <w:sz w:val="24"/>
          <w:szCs w:val="24"/>
        </w:rPr>
        <w:t>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</w:t>
      </w:r>
      <w:r>
        <w:rPr>
          <w:sz w:val="24"/>
          <w:szCs w:val="24"/>
        </w:rPr>
        <w:t xml:space="preserve"> религии, с информационными про</w:t>
      </w:r>
      <w:r w:rsidR="00141BFB" w:rsidRPr="00141BFB">
        <w:rPr>
          <w:sz w:val="24"/>
          <w:szCs w:val="24"/>
        </w:rPr>
        <w:t xml:space="preserve">цессами в обществе. </w:t>
      </w:r>
      <w:proofErr w:type="gramStart"/>
      <w:r w:rsidR="00141BFB" w:rsidRPr="00141BFB">
        <w:rPr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</w:t>
      </w:r>
      <w:r>
        <w:rPr>
          <w:sz w:val="24"/>
          <w:szCs w:val="24"/>
        </w:rPr>
        <w:t>, социальный конфликт, межнацио</w:t>
      </w:r>
      <w:r w:rsidR="00141BFB" w:rsidRPr="00141BFB">
        <w:rPr>
          <w:sz w:val="24"/>
          <w:szCs w:val="24"/>
        </w:rPr>
        <w:t>нальные отношения.</w:t>
      </w:r>
      <w:proofErr w:type="gramEnd"/>
      <w:r w:rsidR="00141BFB" w:rsidRPr="00141BFB">
        <w:rPr>
          <w:sz w:val="24"/>
          <w:szCs w:val="24"/>
        </w:rPr>
        <w:t xml:space="preserve"> На их</w:t>
      </w:r>
      <w:r>
        <w:rPr>
          <w:sz w:val="24"/>
          <w:szCs w:val="24"/>
        </w:rPr>
        <w:t xml:space="preserve"> основе характеризуются социаль</w:t>
      </w:r>
      <w:r w:rsidR="00141BFB" w:rsidRPr="00141BFB">
        <w:rPr>
          <w:sz w:val="24"/>
          <w:szCs w:val="24"/>
        </w:rPr>
        <w:t>ные отношения в современном обществе. Тема «Экономика» углубляет знания учащихся об основных экономических проявлениях (производство, о</w:t>
      </w:r>
      <w:r>
        <w:rPr>
          <w:sz w:val="24"/>
          <w:szCs w:val="24"/>
        </w:rPr>
        <w:t>бмен, потребление) через раскры</w:t>
      </w:r>
      <w:r w:rsidR="00141BFB" w:rsidRPr="00141BFB">
        <w:rPr>
          <w:sz w:val="24"/>
          <w:szCs w:val="24"/>
        </w:rPr>
        <w:t xml:space="preserve">тие ключевых экономических понятий. Изучаются понятия относительно высокой </w:t>
      </w:r>
      <w:r>
        <w:rPr>
          <w:sz w:val="24"/>
          <w:szCs w:val="24"/>
        </w:rPr>
        <w:t>степени обобщённости, охватываю</w:t>
      </w:r>
      <w:r w:rsidR="00141BFB" w:rsidRPr="00141BFB">
        <w:rPr>
          <w:sz w:val="24"/>
          <w:szCs w:val="24"/>
        </w:rPr>
        <w:t>щие широкий спектр разнообразных явлений экономической жизни (экономическая система, рынок, собств</w:t>
      </w:r>
      <w:r>
        <w:rPr>
          <w:sz w:val="24"/>
          <w:szCs w:val="24"/>
        </w:rPr>
        <w:t>енность, огра</w:t>
      </w:r>
      <w:r w:rsidR="00141BFB" w:rsidRPr="00141BFB">
        <w:rPr>
          <w:sz w:val="24"/>
          <w:szCs w:val="24"/>
        </w:rPr>
        <w:t>ниченность ресурсов). Преимущество отдано рассмо</w:t>
      </w:r>
      <w:r>
        <w:rPr>
          <w:sz w:val="24"/>
          <w:szCs w:val="24"/>
        </w:rPr>
        <w:t>трению вопросов микроэкономики -</w:t>
      </w:r>
      <w:r w:rsidR="00141BFB" w:rsidRPr="00141BFB">
        <w:rPr>
          <w:sz w:val="24"/>
          <w:szCs w:val="24"/>
        </w:rPr>
        <w:t xml:space="preserve"> экономическим отношениям между отдельными хозяй</w:t>
      </w:r>
      <w:r>
        <w:rPr>
          <w:sz w:val="24"/>
          <w:szCs w:val="24"/>
        </w:rPr>
        <w:t>ствующими субъектами (потребите</w:t>
      </w:r>
      <w:r w:rsidR="00141BFB" w:rsidRPr="00141BFB">
        <w:rPr>
          <w:sz w:val="24"/>
          <w:szCs w:val="24"/>
        </w:rPr>
        <w:t>ли, производители, фирмы). Специальное внимание уделено</w:t>
      </w:r>
      <w:r>
        <w:rPr>
          <w:sz w:val="24"/>
          <w:szCs w:val="24"/>
        </w:rPr>
        <w:t xml:space="preserve"> и </w:t>
      </w:r>
      <w:r w:rsidR="00141BFB" w:rsidRPr="00141BFB">
        <w:rPr>
          <w:sz w:val="24"/>
          <w:szCs w:val="24"/>
        </w:rPr>
        <w:t>некоторым макроэкономическим проблемам, включая роль государства в экономике,</w:t>
      </w:r>
      <w:r>
        <w:rPr>
          <w:sz w:val="24"/>
          <w:szCs w:val="24"/>
        </w:rPr>
        <w:t xml:space="preserve"> безработицу, международную тор</w:t>
      </w:r>
      <w:r w:rsidR="00141BFB" w:rsidRPr="00141BFB">
        <w:rPr>
          <w:sz w:val="24"/>
          <w:szCs w:val="24"/>
        </w:rPr>
        <w:t>говлю.</w:t>
      </w:r>
    </w:p>
    <w:p w:rsidR="00141BFB" w:rsidRPr="00141BFB" w:rsidRDefault="00141BFB" w:rsidP="00141BFB">
      <w:pPr>
        <w:ind w:firstLine="708"/>
        <w:jc w:val="both"/>
        <w:rPr>
          <w:sz w:val="24"/>
          <w:szCs w:val="24"/>
        </w:rPr>
      </w:pPr>
    </w:p>
    <w:p w:rsidR="003B664F" w:rsidRPr="003B664F" w:rsidRDefault="000F0C78" w:rsidP="003B6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41BFB" w:rsidRPr="00141BFB">
        <w:rPr>
          <w:sz w:val="24"/>
          <w:szCs w:val="24"/>
        </w:rPr>
        <w:t>9 классе завершается</w:t>
      </w:r>
      <w:r>
        <w:rPr>
          <w:sz w:val="24"/>
          <w:szCs w:val="24"/>
        </w:rPr>
        <w:t xml:space="preserve"> рассмотрение основных сфер жиз</w:t>
      </w:r>
      <w:r w:rsidR="00141BFB" w:rsidRPr="00141BFB">
        <w:rPr>
          <w:sz w:val="24"/>
          <w:szCs w:val="24"/>
        </w:rPr>
        <w:t>ни общества. Тема «Пол</w:t>
      </w:r>
      <w:r>
        <w:rPr>
          <w:sz w:val="24"/>
          <w:szCs w:val="24"/>
        </w:rPr>
        <w:t>итика» даёт обобщённое представ</w:t>
      </w:r>
      <w:r w:rsidR="00141BFB" w:rsidRPr="00141BFB">
        <w:rPr>
          <w:sz w:val="24"/>
          <w:szCs w:val="24"/>
        </w:rPr>
        <w:t>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</w:t>
      </w:r>
      <w:r>
        <w:rPr>
          <w:sz w:val="24"/>
          <w:szCs w:val="24"/>
        </w:rPr>
        <w:t>ный и обширный мир права и зако</w:t>
      </w:r>
      <w:r w:rsidR="00141BFB" w:rsidRPr="00141BFB">
        <w:rPr>
          <w:sz w:val="24"/>
          <w:szCs w:val="24"/>
        </w:rPr>
        <w:t>на. Часть уроков посвящается во</w:t>
      </w:r>
      <w:r>
        <w:rPr>
          <w:sz w:val="24"/>
          <w:szCs w:val="24"/>
        </w:rPr>
        <w:t>просам теории права, дру</w:t>
      </w:r>
      <w:r w:rsidR="00141BFB" w:rsidRPr="00141BFB">
        <w:rPr>
          <w:sz w:val="24"/>
          <w:szCs w:val="24"/>
        </w:rPr>
        <w:t>гая — отраслям права. Особое внимание уделено элементам</w:t>
      </w:r>
      <w:r w:rsidR="003B664F">
        <w:rPr>
          <w:sz w:val="24"/>
          <w:szCs w:val="24"/>
        </w:rPr>
        <w:t xml:space="preserve"> </w:t>
      </w:r>
      <w:r w:rsidR="003B664F" w:rsidRPr="003B664F">
        <w:rPr>
          <w:sz w:val="24"/>
          <w:szCs w:val="24"/>
        </w:rPr>
        <w:t>конституционного права</w:t>
      </w:r>
      <w:r w:rsidR="003B664F">
        <w:rPr>
          <w:sz w:val="24"/>
          <w:szCs w:val="24"/>
        </w:rPr>
        <w:t>. Рассматриваются основы консти</w:t>
      </w:r>
      <w:r w:rsidR="003B664F" w:rsidRPr="003B664F">
        <w:rPr>
          <w:sz w:val="24"/>
          <w:szCs w:val="24"/>
        </w:rPr>
        <w:t>туционного строя РФ, фе</w:t>
      </w:r>
      <w:r w:rsidR="003B664F">
        <w:rPr>
          <w:sz w:val="24"/>
          <w:szCs w:val="24"/>
        </w:rPr>
        <w:t>деративного устройства РФ, госу</w:t>
      </w:r>
      <w:r w:rsidR="003B664F" w:rsidRPr="003B664F">
        <w:rPr>
          <w:sz w:val="24"/>
          <w:szCs w:val="24"/>
        </w:rPr>
        <w:t>дарственного устройства РФ, а также механизм реализации</w:t>
      </w:r>
      <w:r w:rsidR="003B664F">
        <w:rPr>
          <w:sz w:val="24"/>
          <w:szCs w:val="24"/>
        </w:rPr>
        <w:t xml:space="preserve"> и </w:t>
      </w:r>
      <w:r w:rsidR="003B664F" w:rsidRPr="003B664F">
        <w:rPr>
          <w:sz w:val="24"/>
          <w:szCs w:val="24"/>
        </w:rPr>
        <w:t>защиты прав и свобо</w:t>
      </w:r>
      <w:r w:rsidR="003B664F">
        <w:rPr>
          <w:sz w:val="24"/>
          <w:szCs w:val="24"/>
        </w:rPr>
        <w:t>д гражданина РФ. Учащимся предъ</w:t>
      </w:r>
      <w:r w:rsidR="003B664F" w:rsidRPr="003B664F">
        <w:rPr>
          <w:sz w:val="24"/>
          <w:szCs w:val="24"/>
        </w:rPr>
        <w:t>являются в определённой мере систематизированные знания о праве.</w:t>
      </w: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 xml:space="preserve">Изучение содержания </w:t>
      </w:r>
      <w:r>
        <w:rPr>
          <w:sz w:val="24"/>
          <w:szCs w:val="24"/>
        </w:rPr>
        <w:t>курса по обществознанию в основ</w:t>
      </w:r>
      <w:r w:rsidRPr="003B664F">
        <w:rPr>
          <w:sz w:val="24"/>
          <w:szCs w:val="24"/>
        </w:rPr>
        <w:t>ной школе должно осущес</w:t>
      </w:r>
      <w:r>
        <w:rPr>
          <w:sz w:val="24"/>
          <w:szCs w:val="24"/>
        </w:rPr>
        <w:t>твляться во взаимосвязи с содер</w:t>
      </w:r>
      <w:r w:rsidRPr="003B664F">
        <w:rPr>
          <w:sz w:val="24"/>
          <w:szCs w:val="24"/>
        </w:rPr>
        <w:t>жанием программ дополнительного образов</w:t>
      </w:r>
      <w:r>
        <w:rPr>
          <w:sz w:val="24"/>
          <w:szCs w:val="24"/>
        </w:rPr>
        <w:t>ания, деятельно</w:t>
      </w:r>
      <w:r w:rsidRPr="003B664F">
        <w:rPr>
          <w:sz w:val="24"/>
          <w:szCs w:val="24"/>
        </w:rPr>
        <w:t>стью детских общественных организаций, реальной жизнью школьного коллектива. О</w:t>
      </w:r>
      <w:r>
        <w:rPr>
          <w:sz w:val="24"/>
          <w:szCs w:val="24"/>
        </w:rPr>
        <w:t>дной из задач этой работы высту</w:t>
      </w:r>
      <w:r w:rsidRPr="003B664F">
        <w:rPr>
          <w:sz w:val="24"/>
          <w:szCs w:val="24"/>
        </w:rPr>
        <w:t>пает создание иммунитета и формирование нетерпимости к правонарушениям, нар</w:t>
      </w:r>
      <w:r>
        <w:rPr>
          <w:sz w:val="24"/>
          <w:szCs w:val="24"/>
        </w:rPr>
        <w:t>комании, другим негативным явле</w:t>
      </w:r>
      <w:r w:rsidRPr="003B664F">
        <w:rPr>
          <w:sz w:val="24"/>
          <w:szCs w:val="24"/>
        </w:rPr>
        <w:t>ниям.</w:t>
      </w: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>Достижение поставленных целей, успешное овладение учебным содержанием д</w:t>
      </w:r>
      <w:r>
        <w:rPr>
          <w:sz w:val="24"/>
          <w:szCs w:val="24"/>
        </w:rPr>
        <w:t>анного предмета предполагают ис</w:t>
      </w:r>
      <w:r w:rsidRPr="003B664F">
        <w:rPr>
          <w:sz w:val="24"/>
          <w:szCs w:val="24"/>
        </w:rPr>
        <w:t xml:space="preserve">пользование разнообразных средств и </w:t>
      </w:r>
      <w:r w:rsidRPr="003B664F">
        <w:rPr>
          <w:i/>
          <w:sz w:val="24"/>
          <w:szCs w:val="24"/>
        </w:rPr>
        <w:t>методов обучения.</w:t>
      </w:r>
      <w:r w:rsidRPr="003B664F">
        <w:rPr>
          <w:sz w:val="24"/>
          <w:szCs w:val="24"/>
        </w:rPr>
        <w:t xml:space="preserve"> </w:t>
      </w:r>
      <w:proofErr w:type="gramStart"/>
      <w:r w:rsidRPr="003B664F">
        <w:rPr>
          <w:sz w:val="24"/>
          <w:szCs w:val="24"/>
        </w:rPr>
        <w:t xml:space="preserve">На первой ступени основной школы, когда учащиеся только начинают систематическое </w:t>
      </w:r>
      <w:r>
        <w:rPr>
          <w:sz w:val="24"/>
          <w:szCs w:val="24"/>
        </w:rPr>
        <w:t>изучение содержания курса по об</w:t>
      </w:r>
      <w:r w:rsidRPr="003B664F">
        <w:rPr>
          <w:sz w:val="24"/>
          <w:szCs w:val="24"/>
        </w:rPr>
        <w:t>ществознанию, особое зн</w:t>
      </w:r>
      <w:r>
        <w:rPr>
          <w:sz w:val="24"/>
          <w:szCs w:val="24"/>
        </w:rPr>
        <w:t>ачение приобретают методы, помо</w:t>
      </w:r>
      <w:r w:rsidRPr="003B664F">
        <w:rPr>
          <w:sz w:val="24"/>
          <w:szCs w:val="24"/>
        </w:rPr>
        <w:t>гающие раскрытию и кон</w:t>
      </w:r>
      <w:r>
        <w:rPr>
          <w:sz w:val="24"/>
          <w:szCs w:val="24"/>
        </w:rPr>
        <w:t>кретизации рассматриваемых поня</w:t>
      </w:r>
      <w:r w:rsidRPr="003B664F">
        <w:rPr>
          <w:sz w:val="24"/>
          <w:szCs w:val="24"/>
        </w:rPr>
        <w:t>тий и положений, связи обобщённых знаний курса с личным (пусть пока и небольшим</w:t>
      </w:r>
      <w:r>
        <w:rPr>
          <w:sz w:val="24"/>
          <w:szCs w:val="24"/>
        </w:rPr>
        <w:t>) социальным опытом, с собствен</w:t>
      </w:r>
      <w:r w:rsidRPr="003B664F">
        <w:rPr>
          <w:sz w:val="24"/>
          <w:szCs w:val="24"/>
        </w:rPr>
        <w:t xml:space="preserve">ными наблюдениями детей и с учётом уже сложившихся представлений (а возможно, и стереотипов и предубеждений) о социальной жизни и </w:t>
      </w:r>
      <w:r>
        <w:rPr>
          <w:sz w:val="24"/>
          <w:szCs w:val="24"/>
        </w:rPr>
        <w:t>поведении</w:t>
      </w:r>
      <w:proofErr w:type="gramEnd"/>
      <w:r>
        <w:rPr>
          <w:sz w:val="24"/>
          <w:szCs w:val="24"/>
        </w:rPr>
        <w:t xml:space="preserve"> людей в обществе. Развитию у учащихся 5-</w:t>
      </w:r>
      <w:r w:rsidRPr="003B664F">
        <w:rPr>
          <w:sz w:val="24"/>
          <w:szCs w:val="24"/>
        </w:rPr>
        <w:t>9 классов готовности к правомерному</w:t>
      </w:r>
      <w:r>
        <w:rPr>
          <w:sz w:val="24"/>
          <w:szCs w:val="24"/>
        </w:rPr>
        <w:t xml:space="preserve"> и </w:t>
      </w:r>
      <w:r w:rsidRPr="003B664F">
        <w:rPr>
          <w:sz w:val="24"/>
          <w:szCs w:val="24"/>
        </w:rPr>
        <w:t>нравственно одобряемо</w:t>
      </w:r>
      <w:r>
        <w:rPr>
          <w:sz w:val="24"/>
          <w:szCs w:val="24"/>
        </w:rPr>
        <w:t>му поведению помогут реконструк</w:t>
      </w:r>
      <w:r w:rsidRPr="003B664F">
        <w:rPr>
          <w:sz w:val="24"/>
          <w:szCs w:val="24"/>
        </w:rPr>
        <w:t>ция и анализ типичных социальных ситуаций и сложившихся практик поведения с позиций норм морали и права.</w:t>
      </w: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>Особого внимания требует использование в учебном процессе компьютерных</w:t>
      </w:r>
      <w:r>
        <w:rPr>
          <w:sz w:val="24"/>
          <w:szCs w:val="24"/>
        </w:rPr>
        <w:t xml:space="preserve"> технологий. Учителю важно хоро</w:t>
      </w:r>
      <w:r w:rsidRPr="003B664F">
        <w:rPr>
          <w:sz w:val="24"/>
          <w:szCs w:val="24"/>
        </w:rPr>
        <w:t xml:space="preserve">шо </w:t>
      </w:r>
      <w:proofErr w:type="gramStart"/>
      <w:r w:rsidRPr="003B664F">
        <w:rPr>
          <w:sz w:val="24"/>
          <w:szCs w:val="24"/>
        </w:rPr>
        <w:t>представлять себе их образовательные возможности</w:t>
      </w:r>
      <w:proofErr w:type="gramEnd"/>
      <w:r w:rsidRPr="003B664F">
        <w:rPr>
          <w:sz w:val="24"/>
          <w:szCs w:val="24"/>
        </w:rPr>
        <w:t xml:space="preserve">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</w:t>
      </w:r>
    </w:p>
    <w:p w:rsidR="003B664F" w:rsidRPr="003B664F" w:rsidRDefault="003B664F" w:rsidP="003B664F">
      <w:pPr>
        <w:ind w:firstLine="708"/>
        <w:jc w:val="both"/>
        <w:rPr>
          <w:sz w:val="24"/>
          <w:szCs w:val="24"/>
        </w:rPr>
      </w:pPr>
    </w:p>
    <w:p w:rsidR="003B664F" w:rsidRDefault="003B664F" w:rsidP="003B664F">
      <w:pPr>
        <w:ind w:firstLine="708"/>
        <w:jc w:val="both"/>
        <w:rPr>
          <w:sz w:val="24"/>
          <w:szCs w:val="24"/>
        </w:rPr>
      </w:pPr>
      <w:r w:rsidRPr="003B664F">
        <w:rPr>
          <w:i/>
          <w:sz w:val="24"/>
          <w:szCs w:val="24"/>
        </w:rPr>
        <w:t>Место учебного пр</w:t>
      </w:r>
      <w:r>
        <w:rPr>
          <w:i/>
          <w:sz w:val="24"/>
          <w:szCs w:val="24"/>
        </w:rPr>
        <w:t>едмета «Обществознание» в базис</w:t>
      </w:r>
      <w:r w:rsidRPr="003B664F">
        <w:rPr>
          <w:i/>
          <w:sz w:val="24"/>
          <w:szCs w:val="24"/>
        </w:rPr>
        <w:t>ном учебном (образовательном) плане</w:t>
      </w:r>
      <w:r w:rsidRPr="003B664F">
        <w:rPr>
          <w:sz w:val="24"/>
          <w:szCs w:val="24"/>
        </w:rPr>
        <w:t>.</w:t>
      </w:r>
      <w:r w:rsidRPr="003B664F">
        <w:rPr>
          <w:i/>
          <w:sz w:val="24"/>
          <w:szCs w:val="24"/>
        </w:rPr>
        <w:t xml:space="preserve"> </w:t>
      </w:r>
      <w:r w:rsidRPr="003B664F">
        <w:rPr>
          <w:sz w:val="24"/>
          <w:szCs w:val="24"/>
        </w:rPr>
        <w:t>«Обществознание»</w:t>
      </w:r>
      <w:r w:rsidRPr="003B664F">
        <w:rPr>
          <w:i/>
          <w:sz w:val="24"/>
          <w:szCs w:val="24"/>
        </w:rPr>
        <w:t xml:space="preserve"> </w:t>
      </w:r>
      <w:r w:rsidRPr="003B664F">
        <w:rPr>
          <w:sz w:val="24"/>
          <w:szCs w:val="24"/>
        </w:rPr>
        <w:t>в основной школе изуча</w:t>
      </w:r>
      <w:r>
        <w:rPr>
          <w:sz w:val="24"/>
          <w:szCs w:val="24"/>
        </w:rPr>
        <w:t>ется с 5 по 9 класс. Общее коли</w:t>
      </w:r>
      <w:r w:rsidRPr="003B664F">
        <w:rPr>
          <w:sz w:val="24"/>
          <w:szCs w:val="24"/>
        </w:rPr>
        <w:t>чество времени на пять лет обучения составляет 175 часов. Общая недельная нагрузк</w:t>
      </w:r>
      <w:r>
        <w:rPr>
          <w:sz w:val="24"/>
          <w:szCs w:val="24"/>
        </w:rPr>
        <w:t>а в каждом году обучения состав</w:t>
      </w:r>
      <w:r w:rsidRPr="003B664F">
        <w:rPr>
          <w:sz w:val="24"/>
          <w:szCs w:val="24"/>
        </w:rPr>
        <w:t>ляет 1 час. При этом на долю инвариантной части предмета отводится 75% учебного времени.</w:t>
      </w:r>
    </w:p>
    <w:p w:rsidR="003D48B0" w:rsidRDefault="003D48B0" w:rsidP="003B664F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jc w:val="center"/>
        <w:rPr>
          <w:b/>
          <w:sz w:val="24"/>
          <w:szCs w:val="24"/>
        </w:rPr>
      </w:pPr>
      <w:r w:rsidRPr="003D48B0">
        <w:rPr>
          <w:b/>
          <w:sz w:val="24"/>
          <w:szCs w:val="24"/>
        </w:rPr>
        <w:t xml:space="preserve">ТРЕБОВАНИЯ К РЕЗУЛЬТАТАМ ОБУЧЕНИЯ </w:t>
      </w:r>
      <w:r w:rsidRPr="003D48B0">
        <w:rPr>
          <w:b/>
          <w:sz w:val="24"/>
          <w:szCs w:val="24"/>
        </w:rPr>
        <w:tab/>
        <w:t>И ОСВОЕНИЯ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jc w:val="center"/>
        <w:rPr>
          <w:b/>
          <w:sz w:val="24"/>
          <w:szCs w:val="24"/>
        </w:rPr>
      </w:pPr>
      <w:r w:rsidRPr="003D48B0">
        <w:rPr>
          <w:b/>
          <w:sz w:val="24"/>
          <w:szCs w:val="24"/>
        </w:rPr>
        <w:t>СОДЕРЖАНИЯ КУРСА ПО ОБЩЕСТВОЗНАНИЮ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ind w:firstLine="708"/>
        <w:jc w:val="both"/>
        <w:rPr>
          <w:b/>
          <w:i/>
          <w:sz w:val="24"/>
          <w:szCs w:val="24"/>
        </w:rPr>
      </w:pPr>
      <w:r w:rsidRPr="003D48B0">
        <w:rPr>
          <w:b/>
          <w:i/>
          <w:sz w:val="24"/>
          <w:szCs w:val="24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D48B0">
        <w:rPr>
          <w:sz w:val="24"/>
          <w:szCs w:val="24"/>
        </w:rPr>
        <w:t>мотивированность</w:t>
      </w:r>
      <w:proofErr w:type="spellEnd"/>
      <w:r w:rsidRPr="003D48B0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заинтересованность не тол</w:t>
      </w:r>
      <w:r>
        <w:rPr>
          <w:sz w:val="24"/>
          <w:szCs w:val="24"/>
        </w:rPr>
        <w:t>ько в личном успехе, но и в бла</w:t>
      </w:r>
      <w:r w:rsidRPr="003D48B0">
        <w:rPr>
          <w:sz w:val="24"/>
          <w:szCs w:val="24"/>
        </w:rPr>
        <w:t>гополучии и процветании своей страны;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D48B0">
        <w:rPr>
          <w:sz w:val="24"/>
          <w:szCs w:val="24"/>
        </w:rPr>
        <w:t>ценностные ориентиры</w:t>
      </w:r>
      <w:r>
        <w:rPr>
          <w:sz w:val="24"/>
          <w:szCs w:val="24"/>
        </w:rPr>
        <w:t>, основанные на идеях патриотиз</w:t>
      </w:r>
      <w:r w:rsidRPr="003D48B0">
        <w:rPr>
          <w:sz w:val="24"/>
          <w:szCs w:val="24"/>
        </w:rPr>
        <w:t xml:space="preserve">ма, любви и уважения к </w:t>
      </w:r>
      <w:r>
        <w:rPr>
          <w:sz w:val="24"/>
          <w:szCs w:val="24"/>
        </w:rPr>
        <w:t>Отечеству; необходимости поддер</w:t>
      </w:r>
      <w:r w:rsidRPr="003D48B0">
        <w:rPr>
          <w:sz w:val="24"/>
          <w:szCs w:val="24"/>
        </w:rPr>
        <w:t xml:space="preserve">жания гражданского мира и согласия; отношении к человеку, его правам и свободам как высшей ценности; стремлении к укреплению исторически сложившегося </w:t>
      </w:r>
      <w:r w:rsidRPr="003D48B0">
        <w:rPr>
          <w:sz w:val="24"/>
          <w:szCs w:val="24"/>
        </w:rPr>
        <w:lastRenderedPageBreak/>
        <w:t>государственного единства; признании равн</w:t>
      </w:r>
      <w:r>
        <w:rPr>
          <w:sz w:val="24"/>
          <w:szCs w:val="24"/>
        </w:rPr>
        <w:t>оправия народов, единства разно</w:t>
      </w:r>
      <w:r w:rsidRPr="003D48B0">
        <w:rPr>
          <w:sz w:val="24"/>
          <w:szCs w:val="24"/>
        </w:rPr>
        <w:t>образных культур; убеждённости в важности для общества семьи и семейных традици</w:t>
      </w:r>
      <w:r>
        <w:rPr>
          <w:sz w:val="24"/>
          <w:szCs w:val="24"/>
        </w:rPr>
        <w:t>й; осознании своей ответственно</w:t>
      </w:r>
      <w:r w:rsidRPr="003D48B0">
        <w:rPr>
          <w:sz w:val="24"/>
          <w:szCs w:val="24"/>
        </w:rPr>
        <w:t>сти за страну перед нынешними и грядущими поколениями.</w:t>
      </w:r>
      <w:proofErr w:type="gramEnd"/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ind w:firstLine="708"/>
        <w:jc w:val="both"/>
        <w:rPr>
          <w:b/>
          <w:i/>
          <w:sz w:val="24"/>
          <w:szCs w:val="24"/>
        </w:rPr>
      </w:pPr>
      <w:proofErr w:type="spellStart"/>
      <w:r w:rsidRPr="003D48B0">
        <w:rPr>
          <w:b/>
          <w:i/>
          <w:sz w:val="24"/>
          <w:szCs w:val="24"/>
        </w:rPr>
        <w:t>Метапредметные</w:t>
      </w:r>
      <w:proofErr w:type="spellEnd"/>
      <w:r w:rsidRPr="003D48B0">
        <w:rPr>
          <w:b/>
          <w:i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3D48B0">
        <w:rPr>
          <w:b/>
          <w:i/>
          <w:sz w:val="24"/>
          <w:szCs w:val="24"/>
        </w:rPr>
        <w:t>в</w:t>
      </w:r>
      <w:proofErr w:type="gramEnd"/>
      <w:r w:rsidRPr="003D48B0">
        <w:rPr>
          <w:b/>
          <w:i/>
          <w:sz w:val="24"/>
          <w:szCs w:val="24"/>
        </w:rPr>
        <w:t>: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D48B0">
        <w:rPr>
          <w:sz w:val="24"/>
          <w:szCs w:val="24"/>
        </w:rPr>
        <w:t>умении</w:t>
      </w:r>
      <w:proofErr w:type="gramEnd"/>
      <w:r w:rsidRPr="003D48B0">
        <w:rPr>
          <w:sz w:val="24"/>
          <w:szCs w:val="24"/>
        </w:rPr>
        <w:t xml:space="preserve"> сознательно организовывать свою познавательную деятельность (от постановк</w:t>
      </w:r>
      <w:r>
        <w:rPr>
          <w:sz w:val="24"/>
          <w:szCs w:val="24"/>
        </w:rPr>
        <w:t>и цели до получения и оценки ре</w:t>
      </w:r>
      <w:r w:rsidRPr="003D48B0">
        <w:rPr>
          <w:sz w:val="24"/>
          <w:szCs w:val="24"/>
        </w:rPr>
        <w:t>зультата);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D48B0">
        <w:rPr>
          <w:sz w:val="24"/>
          <w:szCs w:val="24"/>
        </w:rPr>
        <w:t>умении</w:t>
      </w:r>
      <w:proofErr w:type="gramEnd"/>
      <w:r w:rsidRPr="003D48B0">
        <w:rPr>
          <w:sz w:val="24"/>
          <w:szCs w:val="24"/>
        </w:rPr>
        <w:t xml:space="preserve"> объяснять явлени</w:t>
      </w:r>
      <w:r>
        <w:rPr>
          <w:sz w:val="24"/>
          <w:szCs w:val="24"/>
        </w:rPr>
        <w:t>я и процессы социальной действи</w:t>
      </w:r>
      <w:r w:rsidRPr="003D48B0">
        <w:rPr>
          <w:sz w:val="24"/>
          <w:szCs w:val="24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способности анализир</w:t>
      </w:r>
      <w:r>
        <w:rPr>
          <w:sz w:val="24"/>
          <w:szCs w:val="24"/>
        </w:rPr>
        <w:t>овать реальные социальные ситуа</w:t>
      </w:r>
      <w:r w:rsidRPr="003D48B0">
        <w:rPr>
          <w:sz w:val="24"/>
          <w:szCs w:val="24"/>
        </w:rPr>
        <w:t>ции, выбирать адекватные способы деятельности и модели поведения в рамках реализуемых основны</w:t>
      </w:r>
      <w:r>
        <w:rPr>
          <w:sz w:val="24"/>
          <w:szCs w:val="24"/>
        </w:rPr>
        <w:t>х социальных ро</w:t>
      </w:r>
      <w:r w:rsidRPr="003D48B0">
        <w:rPr>
          <w:sz w:val="24"/>
          <w:szCs w:val="24"/>
        </w:rPr>
        <w:t>лей, свойственных подросткам;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D48B0">
        <w:rPr>
          <w:sz w:val="24"/>
          <w:szCs w:val="24"/>
        </w:rPr>
        <w:t>овладении</w:t>
      </w:r>
      <w:proofErr w:type="gramEnd"/>
      <w:r w:rsidRPr="003D48B0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0"/>
          <w:numId w:val="7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умении выполнять поз</w:t>
      </w:r>
      <w:r>
        <w:rPr>
          <w:sz w:val="24"/>
          <w:szCs w:val="24"/>
        </w:rPr>
        <w:t>навательные и практические зада</w:t>
      </w:r>
      <w:r w:rsidRPr="003D48B0">
        <w:rPr>
          <w:sz w:val="24"/>
          <w:szCs w:val="24"/>
        </w:rPr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3D48B0">
        <w:rPr>
          <w:sz w:val="24"/>
          <w:szCs w:val="24"/>
        </w:rPr>
        <w:t>на</w:t>
      </w:r>
      <w:proofErr w:type="gramEnd"/>
      <w:r w:rsidRPr="003D48B0">
        <w:rPr>
          <w:sz w:val="24"/>
          <w:szCs w:val="24"/>
        </w:rPr>
        <w:t>:</w:t>
      </w:r>
    </w:p>
    <w:p w:rsidR="003D48B0" w:rsidRPr="003D48B0" w:rsidRDefault="003D48B0" w:rsidP="003D48B0">
      <w:pPr>
        <w:ind w:firstLine="708"/>
        <w:jc w:val="both"/>
        <w:rPr>
          <w:sz w:val="24"/>
          <w:szCs w:val="24"/>
        </w:rPr>
      </w:pPr>
    </w:p>
    <w:p w:rsidR="003D48B0" w:rsidRPr="003D48B0" w:rsidRDefault="003D48B0" w:rsidP="003D48B0">
      <w:pPr>
        <w:numPr>
          <w:ilvl w:val="1"/>
          <w:numId w:val="7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использование элементов причинно-следственного анализа;</w:t>
      </w:r>
    </w:p>
    <w:p w:rsidR="003D48B0" w:rsidRPr="003D48B0" w:rsidRDefault="003D48B0" w:rsidP="003D48B0">
      <w:pPr>
        <w:numPr>
          <w:ilvl w:val="1"/>
          <w:numId w:val="7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исследование несложных реальных связей и зависимостей;</w:t>
      </w:r>
    </w:p>
    <w:p w:rsidR="003D48B0" w:rsidRPr="003D48B0" w:rsidRDefault="003D48B0" w:rsidP="003D48B0">
      <w:pPr>
        <w:numPr>
          <w:ilvl w:val="1"/>
          <w:numId w:val="7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D48B0" w:rsidRPr="003D48B0" w:rsidRDefault="003D48B0" w:rsidP="00C374C3">
      <w:pPr>
        <w:numPr>
          <w:ilvl w:val="1"/>
          <w:numId w:val="7"/>
        </w:numPr>
        <w:ind w:firstLine="709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CD7E38" w:rsidRPr="00CD7E38" w:rsidRDefault="00C374C3" w:rsidP="00CD7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3D48B0" w:rsidRPr="003D48B0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</w:t>
      </w:r>
      <w:r w:rsidR="00CD7E38">
        <w:rPr>
          <w:sz w:val="24"/>
          <w:szCs w:val="24"/>
        </w:rPr>
        <w:t xml:space="preserve"> </w:t>
      </w:r>
      <w:r w:rsidR="00CD7E38" w:rsidRPr="00CD7E38">
        <w:rPr>
          <w:sz w:val="24"/>
          <w:szCs w:val="24"/>
        </w:rPr>
        <w:t>и др.); выбор знаковых систем адекватно познавательной и коммуникативной ситуации;</w:t>
      </w:r>
    </w:p>
    <w:p w:rsidR="00CD7E38" w:rsidRPr="00CD7E38" w:rsidRDefault="00CD7E38" w:rsidP="00CD7E38">
      <w:pPr>
        <w:numPr>
          <w:ilvl w:val="1"/>
          <w:numId w:val="8"/>
        </w:numPr>
        <w:ind w:firstLine="708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подкрепление изученных положений конкретными примерами;</w:t>
      </w:r>
    </w:p>
    <w:p w:rsidR="00CD7E38" w:rsidRPr="00CD7E38" w:rsidRDefault="00CD7E38" w:rsidP="00CD7E38">
      <w:pPr>
        <w:numPr>
          <w:ilvl w:val="1"/>
          <w:numId w:val="8"/>
        </w:numPr>
        <w:ind w:firstLine="708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D7E38" w:rsidRPr="00CD7E38" w:rsidRDefault="00CD7E38" w:rsidP="00CD7E38">
      <w:pPr>
        <w:numPr>
          <w:ilvl w:val="1"/>
          <w:numId w:val="8"/>
        </w:numPr>
        <w:ind w:firstLine="709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определение собст</w:t>
      </w:r>
      <w:r>
        <w:rPr>
          <w:sz w:val="24"/>
          <w:szCs w:val="24"/>
        </w:rPr>
        <w:t>венного отношения к явлениям со</w:t>
      </w:r>
      <w:r w:rsidRPr="00CD7E38">
        <w:rPr>
          <w:sz w:val="24"/>
          <w:szCs w:val="24"/>
        </w:rPr>
        <w:t>временной жизни, формулирование своей точки зрения.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ind w:firstLine="708"/>
        <w:jc w:val="both"/>
        <w:rPr>
          <w:b/>
          <w:i/>
          <w:sz w:val="24"/>
          <w:szCs w:val="24"/>
        </w:rPr>
      </w:pPr>
      <w:r w:rsidRPr="00CD7E38">
        <w:rPr>
          <w:b/>
          <w:i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относительно целостное</w:t>
      </w:r>
      <w:r>
        <w:rPr>
          <w:sz w:val="24"/>
          <w:szCs w:val="24"/>
        </w:rPr>
        <w:t xml:space="preserve"> представление об обществе и че</w:t>
      </w:r>
      <w:r w:rsidRPr="00CD7E38">
        <w:rPr>
          <w:sz w:val="24"/>
          <w:szCs w:val="24"/>
        </w:rPr>
        <w:t>ловеке, о сферах и облас</w:t>
      </w:r>
      <w:r>
        <w:rPr>
          <w:sz w:val="24"/>
          <w:szCs w:val="24"/>
        </w:rPr>
        <w:t>тях общественной жизни, механиз</w:t>
      </w:r>
      <w:r w:rsidRPr="00CD7E38">
        <w:rPr>
          <w:sz w:val="24"/>
          <w:szCs w:val="24"/>
        </w:rPr>
        <w:t>мах и регуляторах деятельности людей;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lastRenderedPageBreak/>
        <w:t>знание ряда ключевых понятий об основных социальных объектах; умение объяс</w:t>
      </w:r>
      <w:r>
        <w:rPr>
          <w:sz w:val="24"/>
          <w:szCs w:val="24"/>
        </w:rPr>
        <w:t>нять явления социальной действи</w:t>
      </w:r>
      <w:r w:rsidRPr="00CD7E38">
        <w:rPr>
          <w:sz w:val="24"/>
          <w:szCs w:val="24"/>
        </w:rPr>
        <w:t>тельности с опорой на эти понятия;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умения находить ну</w:t>
      </w:r>
      <w:r>
        <w:rPr>
          <w:sz w:val="24"/>
          <w:szCs w:val="24"/>
        </w:rPr>
        <w:t>жную социальную информацию в пе</w:t>
      </w:r>
      <w:r w:rsidRPr="00CD7E38">
        <w:rPr>
          <w:sz w:val="24"/>
          <w:szCs w:val="24"/>
        </w:rPr>
        <w:t xml:space="preserve">дагогически отобранных </w:t>
      </w:r>
      <w:r>
        <w:rPr>
          <w:sz w:val="24"/>
          <w:szCs w:val="24"/>
        </w:rPr>
        <w:t>источниках; адекватно её воспри</w:t>
      </w:r>
      <w:r w:rsidRPr="00CD7E38">
        <w:rPr>
          <w:sz w:val="24"/>
          <w:szCs w:val="24"/>
        </w:rPr>
        <w:t>нимать, применяя основные обществоведческие термины и понятия; преобразовывать</w:t>
      </w:r>
      <w:r>
        <w:rPr>
          <w:sz w:val="24"/>
          <w:szCs w:val="24"/>
        </w:rPr>
        <w:t xml:space="preserve"> в соответствии с решаемой зада</w:t>
      </w:r>
      <w:r w:rsidRPr="00CD7E38">
        <w:rPr>
          <w:sz w:val="24"/>
          <w:szCs w:val="24"/>
        </w:rPr>
        <w:t>чей (анализировать, обобща</w:t>
      </w:r>
      <w:r>
        <w:rPr>
          <w:sz w:val="24"/>
          <w:szCs w:val="24"/>
        </w:rPr>
        <w:t>ть, систематизировать, конкрети</w:t>
      </w:r>
      <w:r w:rsidRPr="00CD7E38">
        <w:rPr>
          <w:sz w:val="24"/>
          <w:szCs w:val="24"/>
        </w:rPr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CD7E38">
        <w:rPr>
          <w:sz w:val="24"/>
          <w:szCs w:val="24"/>
        </w:rPr>
        <w:t>позиций</w:t>
      </w:r>
      <w:proofErr w:type="gramEnd"/>
      <w:r w:rsidRPr="00CD7E38">
        <w:rPr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понимание побудительной роли мотивов в деятельности человека, места ценносте</w:t>
      </w:r>
      <w:r>
        <w:rPr>
          <w:sz w:val="24"/>
          <w:szCs w:val="24"/>
        </w:rPr>
        <w:t>й в мотивационной структуре лич</w:t>
      </w:r>
      <w:r w:rsidRPr="00CD7E38">
        <w:rPr>
          <w:sz w:val="24"/>
          <w:szCs w:val="24"/>
        </w:rPr>
        <w:t>ности, их значения в</w:t>
      </w:r>
      <w:r>
        <w:rPr>
          <w:sz w:val="24"/>
          <w:szCs w:val="24"/>
        </w:rPr>
        <w:t xml:space="preserve"> жизни человека и развитии обще</w:t>
      </w:r>
      <w:r w:rsidRPr="00CD7E38">
        <w:rPr>
          <w:sz w:val="24"/>
          <w:szCs w:val="24"/>
        </w:rPr>
        <w:t>ства;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знание основных нравственных и правовых понятий, норм и правил, понимание их р</w:t>
      </w:r>
      <w:r>
        <w:rPr>
          <w:sz w:val="24"/>
          <w:szCs w:val="24"/>
        </w:rPr>
        <w:t>оли как решающих регуляторов об</w:t>
      </w:r>
      <w:r w:rsidRPr="00CD7E38">
        <w:rPr>
          <w:sz w:val="24"/>
          <w:szCs w:val="24"/>
        </w:rPr>
        <w:t>щественной жизни; умение применять эти нормы и правила к анализу и оценке реа</w:t>
      </w:r>
      <w:r>
        <w:rPr>
          <w:sz w:val="24"/>
          <w:szCs w:val="24"/>
        </w:rPr>
        <w:t>льных социальных ситуаций; уста</w:t>
      </w:r>
      <w:r w:rsidRPr="00CD7E38">
        <w:rPr>
          <w:sz w:val="24"/>
          <w:szCs w:val="24"/>
        </w:rPr>
        <w:t>новка на необходимость руководствоваться этими нормами и правилами в собственной повседневной жизни;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D7E38" w:rsidRPr="00CD7E38" w:rsidRDefault="00CD7E38" w:rsidP="00CD7E38">
      <w:pPr>
        <w:numPr>
          <w:ilvl w:val="0"/>
          <w:numId w:val="8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приверженность гумани</w:t>
      </w:r>
      <w:r>
        <w:rPr>
          <w:sz w:val="24"/>
          <w:szCs w:val="24"/>
        </w:rPr>
        <w:t>стическим и демократическим цен</w:t>
      </w:r>
      <w:r w:rsidRPr="00CD7E38">
        <w:rPr>
          <w:sz w:val="24"/>
          <w:szCs w:val="24"/>
        </w:rPr>
        <w:t>ностям, патриотизм и гражданственность;</w:t>
      </w:r>
    </w:p>
    <w:p w:rsidR="00CD7E38" w:rsidRPr="00CD7E38" w:rsidRDefault="00CD7E38" w:rsidP="00CD7E38">
      <w:pPr>
        <w:ind w:firstLine="708"/>
        <w:jc w:val="both"/>
        <w:rPr>
          <w:sz w:val="24"/>
          <w:szCs w:val="24"/>
        </w:rPr>
      </w:pPr>
    </w:p>
    <w:p w:rsidR="00C374C3" w:rsidRPr="00CD7E38" w:rsidRDefault="00CD7E38" w:rsidP="00CD7E38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значения трудовой деятельности для личности и для общества;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специфики</w:t>
      </w:r>
      <w:r>
        <w:rPr>
          <w:sz w:val="24"/>
          <w:szCs w:val="24"/>
        </w:rPr>
        <w:t xml:space="preserve"> познания мира средствами искус</w:t>
      </w:r>
      <w:r w:rsidRPr="00665E32">
        <w:rPr>
          <w:sz w:val="24"/>
          <w:szCs w:val="24"/>
        </w:rPr>
        <w:t>ства в соотнесении с другими способами познания;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роли искусства в становлении личности и в жизни общества;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знание определяющи</w:t>
      </w:r>
      <w:r>
        <w:rPr>
          <w:sz w:val="24"/>
          <w:szCs w:val="24"/>
        </w:rPr>
        <w:t>х признаков коммуникативной дея</w:t>
      </w:r>
      <w:r w:rsidRPr="00665E32">
        <w:rPr>
          <w:sz w:val="24"/>
          <w:szCs w:val="24"/>
        </w:rPr>
        <w:t>тельности в сравнении с другими видами деятельности;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знание новых возмож</w:t>
      </w:r>
      <w:r>
        <w:rPr>
          <w:sz w:val="24"/>
          <w:szCs w:val="24"/>
        </w:rPr>
        <w:t>ностей для коммуникации в совре</w:t>
      </w:r>
      <w:r w:rsidRPr="00665E32">
        <w:rPr>
          <w:sz w:val="24"/>
          <w:szCs w:val="24"/>
        </w:rPr>
        <w:t>менном обществе; умени</w:t>
      </w:r>
      <w:r>
        <w:rPr>
          <w:sz w:val="24"/>
          <w:szCs w:val="24"/>
        </w:rPr>
        <w:t>е использовать современные сред</w:t>
      </w:r>
      <w:r w:rsidRPr="00665E32">
        <w:rPr>
          <w:sz w:val="24"/>
          <w:szCs w:val="24"/>
        </w:rPr>
        <w:t>ства связи и коммуника</w:t>
      </w:r>
      <w:r>
        <w:rPr>
          <w:sz w:val="24"/>
          <w:szCs w:val="24"/>
        </w:rPr>
        <w:t>ции для поиска и обработки необ</w:t>
      </w:r>
      <w:r w:rsidRPr="00665E32">
        <w:rPr>
          <w:sz w:val="24"/>
          <w:szCs w:val="24"/>
        </w:rPr>
        <w:t>ходимой социальной информации;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языка масс</w:t>
      </w:r>
      <w:r>
        <w:rPr>
          <w:sz w:val="24"/>
          <w:szCs w:val="24"/>
        </w:rPr>
        <w:t>овой социально-политической ком</w:t>
      </w:r>
      <w:r w:rsidRPr="00665E32">
        <w:rPr>
          <w:sz w:val="24"/>
          <w:szCs w:val="24"/>
        </w:rPr>
        <w:t>муникации, позволяющее</w:t>
      </w:r>
      <w:r>
        <w:rPr>
          <w:sz w:val="24"/>
          <w:szCs w:val="24"/>
        </w:rPr>
        <w:t xml:space="preserve"> осознанно воспринимать соответ</w:t>
      </w:r>
      <w:r w:rsidRPr="00665E32">
        <w:rPr>
          <w:sz w:val="24"/>
          <w:szCs w:val="24"/>
        </w:rPr>
        <w:t xml:space="preserve">ствующую информацию; </w:t>
      </w:r>
      <w:r>
        <w:rPr>
          <w:sz w:val="24"/>
          <w:szCs w:val="24"/>
        </w:rPr>
        <w:t>умение различать факты, аргумен</w:t>
      </w:r>
      <w:r w:rsidRPr="00665E32">
        <w:rPr>
          <w:sz w:val="24"/>
          <w:szCs w:val="24"/>
        </w:rPr>
        <w:t>ты, оценочные суждения;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lastRenderedPageBreak/>
        <w:t>•</w:t>
      </w:r>
      <w:r w:rsidRPr="00665E32">
        <w:rPr>
          <w:sz w:val="24"/>
          <w:szCs w:val="24"/>
        </w:rPr>
        <w:tab/>
        <w:t xml:space="preserve">понимание значения </w:t>
      </w:r>
      <w:r>
        <w:rPr>
          <w:sz w:val="24"/>
          <w:szCs w:val="24"/>
        </w:rPr>
        <w:t>коммуникации в межличностном об</w:t>
      </w:r>
      <w:r w:rsidRPr="00665E32">
        <w:rPr>
          <w:sz w:val="24"/>
          <w:szCs w:val="24"/>
        </w:rPr>
        <w:t>щении;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умение взаимодействовать в ходе выполнения групповой работы, вести диалог, уча</w:t>
      </w:r>
      <w:r>
        <w:rPr>
          <w:sz w:val="24"/>
          <w:szCs w:val="24"/>
        </w:rPr>
        <w:t>ствовать в дискуссии, аргументи</w:t>
      </w:r>
      <w:r w:rsidRPr="00665E32">
        <w:rPr>
          <w:sz w:val="24"/>
          <w:szCs w:val="24"/>
        </w:rPr>
        <w:t>ровать собственную точку зрения;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знакомство с отдельными приёмами и техниками</w:t>
      </w:r>
      <w:r>
        <w:rPr>
          <w:sz w:val="24"/>
          <w:szCs w:val="24"/>
        </w:rPr>
        <w:t xml:space="preserve"> преодо</w:t>
      </w:r>
      <w:r w:rsidRPr="00665E32">
        <w:rPr>
          <w:sz w:val="24"/>
          <w:szCs w:val="24"/>
        </w:rPr>
        <w:t>ления конфликтов;</w:t>
      </w:r>
    </w:p>
    <w:p w:rsidR="00665E32" w:rsidRPr="00665E32" w:rsidRDefault="00665E32" w:rsidP="00665E32">
      <w:pPr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ценностные ориентиры</w:t>
      </w:r>
      <w:r>
        <w:rPr>
          <w:sz w:val="24"/>
          <w:szCs w:val="24"/>
        </w:rPr>
        <w:t>, основанные на идеях патриотиз</w:t>
      </w:r>
      <w:r w:rsidRPr="00665E32">
        <w:rPr>
          <w:sz w:val="24"/>
          <w:szCs w:val="24"/>
        </w:rPr>
        <w:t>ма, любви и уважения к</w:t>
      </w:r>
      <w:r>
        <w:rPr>
          <w:sz w:val="24"/>
          <w:szCs w:val="24"/>
        </w:rPr>
        <w:t xml:space="preserve"> Отечеству; на отношении к чело</w:t>
      </w:r>
      <w:r w:rsidRPr="00665E32">
        <w:rPr>
          <w:sz w:val="24"/>
          <w:szCs w:val="24"/>
        </w:rPr>
        <w:t>веку, его правам и свободам как к высшей ценности; на стремлении к укреплени</w:t>
      </w:r>
      <w:r>
        <w:rPr>
          <w:sz w:val="24"/>
          <w:szCs w:val="24"/>
        </w:rPr>
        <w:t>ю исторически сложившегося госу</w:t>
      </w:r>
      <w:r w:rsidRPr="00665E32">
        <w:rPr>
          <w:sz w:val="24"/>
          <w:szCs w:val="24"/>
        </w:rPr>
        <w:t>дарственного единства; на признании равноправия народов, единства разнообразных к</w:t>
      </w:r>
      <w:r>
        <w:rPr>
          <w:sz w:val="24"/>
          <w:szCs w:val="24"/>
        </w:rPr>
        <w:t>ультур; на убеждённости в важно</w:t>
      </w:r>
      <w:r w:rsidRPr="00665E32">
        <w:rPr>
          <w:sz w:val="24"/>
          <w:szCs w:val="24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</w:p>
    <w:p w:rsidR="00665E32" w:rsidRPr="00665E32" w:rsidRDefault="00665E32" w:rsidP="00665E32">
      <w:pPr>
        <w:jc w:val="center"/>
        <w:rPr>
          <w:b/>
          <w:sz w:val="24"/>
          <w:szCs w:val="24"/>
        </w:rPr>
      </w:pPr>
      <w:r w:rsidRPr="00665E32">
        <w:rPr>
          <w:b/>
          <w:sz w:val="24"/>
          <w:szCs w:val="24"/>
        </w:rPr>
        <w:t>СОДЕРЖАНИЕ КУРСА</w:t>
      </w: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</w:p>
    <w:p w:rsidR="00665E32" w:rsidRPr="00665E32" w:rsidRDefault="00665E32" w:rsidP="003B3CDE">
      <w:pPr>
        <w:rPr>
          <w:b/>
          <w:sz w:val="24"/>
          <w:szCs w:val="24"/>
        </w:rPr>
      </w:pPr>
      <w:r w:rsidRPr="00665E32">
        <w:rPr>
          <w:b/>
          <w:sz w:val="24"/>
          <w:szCs w:val="24"/>
        </w:rPr>
        <w:t>СОЦИАЛЬНАЯ СУЩНОСТЬ ЛИЧНОСТИ</w:t>
      </w: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</w:p>
    <w:p w:rsidR="00665E32" w:rsidRPr="00665E32" w:rsidRDefault="00665E32" w:rsidP="00665E32">
      <w:pPr>
        <w:ind w:firstLine="708"/>
        <w:jc w:val="both"/>
        <w:rPr>
          <w:b/>
          <w:sz w:val="24"/>
          <w:szCs w:val="24"/>
        </w:rPr>
      </w:pPr>
      <w:r w:rsidRPr="00665E32">
        <w:rPr>
          <w:b/>
          <w:sz w:val="24"/>
          <w:szCs w:val="24"/>
        </w:rPr>
        <w:t>I. Человек в социальном измерении</w:t>
      </w: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  <w:r w:rsidRPr="00665E32">
        <w:rPr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665E32" w:rsidRPr="00665E32" w:rsidRDefault="00665E32" w:rsidP="00665E32">
      <w:pPr>
        <w:ind w:firstLine="708"/>
        <w:jc w:val="both"/>
        <w:rPr>
          <w:sz w:val="24"/>
          <w:szCs w:val="24"/>
        </w:rPr>
      </w:pPr>
      <w:r w:rsidRPr="00665E32">
        <w:rPr>
          <w:sz w:val="24"/>
          <w:szCs w:val="24"/>
        </w:rPr>
        <w:t>Деятельность и поведение. Мотивы деятельности. Виды деятельности. Люди с ог</w:t>
      </w:r>
      <w:r>
        <w:rPr>
          <w:sz w:val="24"/>
          <w:szCs w:val="24"/>
        </w:rPr>
        <w:t>раниченными возможностями и осо</w:t>
      </w:r>
      <w:r w:rsidRPr="00665E32">
        <w:rPr>
          <w:sz w:val="24"/>
          <w:szCs w:val="24"/>
        </w:rPr>
        <w:t>быми потребностями.</w:t>
      </w:r>
    </w:p>
    <w:p w:rsidR="00CD7E38" w:rsidRDefault="00665E32" w:rsidP="00665E32">
      <w:pPr>
        <w:ind w:firstLine="708"/>
        <w:jc w:val="both"/>
        <w:rPr>
          <w:sz w:val="24"/>
          <w:szCs w:val="24"/>
        </w:rPr>
      </w:pPr>
      <w:r w:rsidRPr="00665E32">
        <w:rPr>
          <w:sz w:val="24"/>
          <w:szCs w:val="24"/>
        </w:rPr>
        <w:t>Как человек познаёт мир и самого себя. Образование и самообразование.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Социальное становление</w:t>
      </w:r>
      <w:r>
        <w:rPr>
          <w:sz w:val="24"/>
          <w:szCs w:val="24"/>
        </w:rPr>
        <w:t xml:space="preserve"> человека: как усваиваются соци</w:t>
      </w:r>
      <w:r w:rsidRPr="003B3CDE">
        <w:rPr>
          <w:sz w:val="24"/>
          <w:szCs w:val="24"/>
        </w:rPr>
        <w:t>альные нормы. Социальные «параметры личности».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 xml:space="preserve">Возраст человека и социальные отношения. Особенности подросткового возраста. </w:t>
      </w:r>
      <w:r>
        <w:rPr>
          <w:sz w:val="24"/>
          <w:szCs w:val="24"/>
        </w:rPr>
        <w:t>Отношения в семье и со сверстни</w:t>
      </w:r>
      <w:r w:rsidRPr="003B3CDE">
        <w:rPr>
          <w:sz w:val="24"/>
          <w:szCs w:val="24"/>
        </w:rPr>
        <w:t>ками.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Гендер как «социальный пол». Различия в поведении мальчиков и девочек.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Национальная принад</w:t>
      </w:r>
      <w:r>
        <w:rPr>
          <w:sz w:val="24"/>
          <w:szCs w:val="24"/>
        </w:rPr>
        <w:t>лежность: влияет ли она на соци</w:t>
      </w:r>
      <w:r w:rsidRPr="003B3CDE">
        <w:rPr>
          <w:sz w:val="24"/>
          <w:szCs w:val="24"/>
        </w:rPr>
        <w:t>альное положение личности.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3B3CDE">
        <w:rPr>
          <w:sz w:val="24"/>
          <w:szCs w:val="24"/>
        </w:rPr>
        <w:t>России</w:t>
      </w:r>
      <w:proofErr w:type="gramEnd"/>
      <w:r w:rsidRPr="003B3CDE">
        <w:rPr>
          <w:sz w:val="24"/>
          <w:szCs w:val="24"/>
        </w:rPr>
        <w:t>: какие права человек получает от рождения.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ind w:firstLine="708"/>
        <w:jc w:val="both"/>
        <w:rPr>
          <w:b/>
          <w:sz w:val="24"/>
          <w:szCs w:val="24"/>
        </w:rPr>
      </w:pPr>
      <w:r w:rsidRPr="003B3CDE">
        <w:rPr>
          <w:b/>
          <w:sz w:val="24"/>
          <w:szCs w:val="24"/>
        </w:rPr>
        <w:t>II. Ближайшее социальное окружение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Защита прав и интерес</w:t>
      </w:r>
      <w:r>
        <w:rPr>
          <w:sz w:val="24"/>
          <w:szCs w:val="24"/>
        </w:rPr>
        <w:t>ов детей, оставшихся без попече</w:t>
      </w:r>
      <w:r w:rsidRPr="003B3CDE">
        <w:rPr>
          <w:sz w:val="24"/>
          <w:szCs w:val="24"/>
        </w:rPr>
        <w:t>ния родителей.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Человек в малой группе. Ученический коллектив, группа сверстников.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jc w:val="both"/>
        <w:rPr>
          <w:b/>
          <w:sz w:val="24"/>
          <w:szCs w:val="24"/>
        </w:rPr>
      </w:pPr>
      <w:r w:rsidRPr="003B3CDE">
        <w:rPr>
          <w:b/>
          <w:sz w:val="24"/>
          <w:szCs w:val="24"/>
        </w:rPr>
        <w:lastRenderedPageBreak/>
        <w:t>СОВРЕМЕННОЕ ОБЩЕСТВО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ind w:firstLine="708"/>
        <w:jc w:val="both"/>
        <w:rPr>
          <w:b/>
          <w:sz w:val="24"/>
          <w:szCs w:val="24"/>
        </w:rPr>
      </w:pPr>
      <w:r w:rsidRPr="003B3CDE">
        <w:rPr>
          <w:b/>
          <w:sz w:val="24"/>
          <w:szCs w:val="24"/>
        </w:rPr>
        <w:t>III. Общество — большой «дом» человечества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Сферы общественной жизни, их взаимосвязь.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Труд и образ жизни людей: как создаются материальные блага. Экономика.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 xml:space="preserve">Социальные различия </w:t>
      </w:r>
      <w:r w:rsidR="00047011">
        <w:rPr>
          <w:sz w:val="24"/>
          <w:szCs w:val="24"/>
        </w:rPr>
        <w:t>в обществе: причины их возникно</w:t>
      </w:r>
      <w:r w:rsidRPr="003B3CDE">
        <w:rPr>
          <w:sz w:val="24"/>
          <w:szCs w:val="24"/>
        </w:rPr>
        <w:t>вения и проявления. Социальные общности и группы.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 xml:space="preserve">Государственная власть, её роль в управлении </w:t>
      </w:r>
      <w:proofErr w:type="gramStart"/>
      <w:r w:rsidRPr="003B3CDE">
        <w:rPr>
          <w:sz w:val="24"/>
          <w:szCs w:val="24"/>
        </w:rPr>
        <w:t>обществен-ной</w:t>
      </w:r>
      <w:proofErr w:type="gramEnd"/>
      <w:r w:rsidRPr="003B3CDE">
        <w:rPr>
          <w:sz w:val="24"/>
          <w:szCs w:val="24"/>
        </w:rPr>
        <w:t xml:space="preserve"> жизнью.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Из чего складывается ду</w:t>
      </w:r>
      <w:r w:rsidR="00047011">
        <w:rPr>
          <w:sz w:val="24"/>
          <w:szCs w:val="24"/>
        </w:rPr>
        <w:t>ховная культура общества. Духов</w:t>
      </w:r>
      <w:r w:rsidRPr="003B3CDE">
        <w:rPr>
          <w:sz w:val="24"/>
          <w:szCs w:val="24"/>
        </w:rPr>
        <w:t>ные богатства общества: соз</w:t>
      </w:r>
      <w:r w:rsidR="00047011">
        <w:rPr>
          <w:sz w:val="24"/>
          <w:szCs w:val="24"/>
        </w:rPr>
        <w:t>дание, сохранение, распростране</w:t>
      </w:r>
      <w:r w:rsidRPr="003B3CDE">
        <w:rPr>
          <w:sz w:val="24"/>
          <w:szCs w:val="24"/>
        </w:rPr>
        <w:t>ние, усвоение.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047011" w:rsidRDefault="003B3CDE" w:rsidP="003B3CDE">
      <w:pPr>
        <w:ind w:firstLine="708"/>
        <w:jc w:val="both"/>
        <w:rPr>
          <w:b/>
          <w:sz w:val="24"/>
          <w:szCs w:val="24"/>
        </w:rPr>
      </w:pPr>
      <w:r w:rsidRPr="00047011">
        <w:rPr>
          <w:b/>
          <w:sz w:val="24"/>
          <w:szCs w:val="24"/>
        </w:rPr>
        <w:t>IV. Общество, в котором мы живём</w:t>
      </w: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</w:p>
    <w:p w:rsidR="003B3CDE" w:rsidRP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Мир как единое цело</w:t>
      </w:r>
      <w:r w:rsidR="00047011">
        <w:rPr>
          <w:sz w:val="24"/>
          <w:szCs w:val="24"/>
        </w:rPr>
        <w:t>е. Ускорение мирового обществен</w:t>
      </w:r>
      <w:r w:rsidRPr="003B3CDE">
        <w:rPr>
          <w:sz w:val="24"/>
          <w:szCs w:val="24"/>
        </w:rPr>
        <w:t>ного развития.</w:t>
      </w:r>
    </w:p>
    <w:p w:rsidR="003B3CDE" w:rsidRDefault="003B3CDE" w:rsidP="003B3CDE">
      <w:pPr>
        <w:ind w:firstLine="708"/>
        <w:jc w:val="both"/>
        <w:rPr>
          <w:sz w:val="24"/>
          <w:szCs w:val="24"/>
        </w:rPr>
      </w:pPr>
      <w:r w:rsidRPr="003B3CDE">
        <w:rPr>
          <w:sz w:val="24"/>
          <w:szCs w:val="24"/>
        </w:rPr>
        <w:t>Современные средств</w:t>
      </w:r>
      <w:r w:rsidR="00047011">
        <w:rPr>
          <w:sz w:val="24"/>
          <w:szCs w:val="24"/>
        </w:rPr>
        <w:t>а связи и коммуникации, их влия</w:t>
      </w:r>
      <w:r w:rsidRPr="003B3CDE">
        <w:rPr>
          <w:sz w:val="24"/>
          <w:szCs w:val="24"/>
        </w:rPr>
        <w:t>ние на нашу жизнь.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 xml:space="preserve">Глобальные проблемы </w:t>
      </w:r>
      <w:r>
        <w:rPr>
          <w:sz w:val="24"/>
          <w:szCs w:val="24"/>
        </w:rPr>
        <w:t>современности. Экологическая си</w:t>
      </w:r>
      <w:r w:rsidRPr="00D012DD">
        <w:rPr>
          <w:sz w:val="24"/>
          <w:szCs w:val="24"/>
        </w:rPr>
        <w:t>туация в современном глобальном мире: как спасти природу.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 xml:space="preserve">Российское общество </w:t>
      </w:r>
      <w:proofErr w:type="gramStart"/>
      <w:r w:rsidRPr="00D012DD">
        <w:rPr>
          <w:sz w:val="24"/>
          <w:szCs w:val="24"/>
        </w:rPr>
        <w:t>в начале</w:t>
      </w:r>
      <w:proofErr w:type="gramEnd"/>
      <w:r w:rsidRPr="00D012DD">
        <w:rPr>
          <w:sz w:val="24"/>
          <w:szCs w:val="24"/>
        </w:rPr>
        <w:t xml:space="preserve"> XXI в.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 xml:space="preserve">Ресурсы и возможности развития нашей </w:t>
      </w:r>
      <w:proofErr w:type="gramStart"/>
      <w:r w:rsidRPr="00D012DD">
        <w:rPr>
          <w:sz w:val="24"/>
          <w:szCs w:val="24"/>
        </w:rPr>
        <w:t>страны</w:t>
      </w:r>
      <w:proofErr w:type="gramEnd"/>
      <w:r w:rsidRPr="00D012DD">
        <w:rPr>
          <w:sz w:val="24"/>
          <w:szCs w:val="24"/>
        </w:rPr>
        <w:t>: какие задачи стоят перед отечественной экономикой.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Основы конституционного строя Российской Федерации. Государственное устройст</w:t>
      </w:r>
      <w:r>
        <w:rPr>
          <w:sz w:val="24"/>
          <w:szCs w:val="24"/>
        </w:rPr>
        <w:t>во нашей страны, многонациональ</w:t>
      </w:r>
      <w:r w:rsidRPr="00D012DD">
        <w:rPr>
          <w:sz w:val="24"/>
          <w:szCs w:val="24"/>
        </w:rPr>
        <w:t>ный состав её населения. Ч</w:t>
      </w:r>
      <w:r>
        <w:rPr>
          <w:sz w:val="24"/>
          <w:szCs w:val="24"/>
        </w:rPr>
        <w:t>то значит сегодня быть граждани</w:t>
      </w:r>
      <w:r w:rsidRPr="00D012DD">
        <w:rPr>
          <w:sz w:val="24"/>
          <w:szCs w:val="24"/>
        </w:rPr>
        <w:t>ном своего Отечества?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Духовные ценности ро</w:t>
      </w:r>
      <w:r>
        <w:rPr>
          <w:sz w:val="24"/>
          <w:szCs w:val="24"/>
        </w:rPr>
        <w:t>ссийского народа. Культурные до</w:t>
      </w:r>
      <w:r w:rsidRPr="00D012DD">
        <w:rPr>
          <w:sz w:val="24"/>
          <w:szCs w:val="24"/>
        </w:rPr>
        <w:t>стижения народов России: как их сохранить и приумножить.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Место России среди других государств мира.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</w:p>
    <w:p w:rsidR="00D012DD" w:rsidRPr="00D012DD" w:rsidRDefault="00D012DD" w:rsidP="00D012DD">
      <w:pPr>
        <w:jc w:val="both"/>
        <w:rPr>
          <w:b/>
          <w:sz w:val="24"/>
          <w:szCs w:val="24"/>
        </w:rPr>
      </w:pPr>
      <w:r w:rsidRPr="00D012DD">
        <w:rPr>
          <w:b/>
          <w:sz w:val="24"/>
          <w:szCs w:val="24"/>
        </w:rPr>
        <w:t>СОЦИАЛЬНЫЕ НОРМЫ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</w:p>
    <w:p w:rsidR="00D012DD" w:rsidRPr="00D012DD" w:rsidRDefault="00D012DD" w:rsidP="00D012DD">
      <w:pPr>
        <w:ind w:firstLine="708"/>
        <w:jc w:val="both"/>
        <w:rPr>
          <w:b/>
          <w:sz w:val="24"/>
          <w:szCs w:val="24"/>
        </w:rPr>
      </w:pPr>
      <w:r w:rsidRPr="00D012DD">
        <w:rPr>
          <w:b/>
          <w:sz w:val="24"/>
          <w:szCs w:val="24"/>
        </w:rPr>
        <w:t>V. Регулирование поведения людей в обществе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Социальные нормы и</w:t>
      </w:r>
      <w:r>
        <w:rPr>
          <w:sz w:val="24"/>
          <w:szCs w:val="24"/>
        </w:rPr>
        <w:t xml:space="preserve"> правила общественной жизни. Об</w:t>
      </w:r>
      <w:r w:rsidRPr="00D012DD">
        <w:rPr>
          <w:sz w:val="24"/>
          <w:szCs w:val="24"/>
        </w:rPr>
        <w:t>щественные традиции и обычаи.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Общественное сознание и ценности. Гражданственность и патриотизм.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Мо</w:t>
      </w:r>
      <w:r>
        <w:rPr>
          <w:sz w:val="24"/>
          <w:szCs w:val="24"/>
        </w:rPr>
        <w:t xml:space="preserve">раль,  её  основные  принципы. Добро и зло. </w:t>
      </w:r>
      <w:r w:rsidRPr="00D012DD">
        <w:rPr>
          <w:sz w:val="24"/>
          <w:szCs w:val="24"/>
        </w:rPr>
        <w:t>Законы</w:t>
      </w:r>
      <w:r>
        <w:rPr>
          <w:sz w:val="24"/>
          <w:szCs w:val="24"/>
        </w:rPr>
        <w:t xml:space="preserve"> и </w:t>
      </w:r>
      <w:r w:rsidRPr="00D012DD">
        <w:rPr>
          <w:sz w:val="24"/>
          <w:szCs w:val="24"/>
        </w:rPr>
        <w:t>правила нравственности. Моральные нормы и моральный выбор. Нравственные чувства и самоконтроль. Влиян</w:t>
      </w:r>
      <w:r>
        <w:rPr>
          <w:sz w:val="24"/>
          <w:szCs w:val="24"/>
        </w:rPr>
        <w:t>ие мо</w:t>
      </w:r>
      <w:r w:rsidRPr="00D012DD">
        <w:rPr>
          <w:sz w:val="24"/>
          <w:szCs w:val="24"/>
        </w:rPr>
        <w:t>ральных устоев на развитие общества и человека.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Право, его роль в жиз</w:t>
      </w:r>
      <w:r>
        <w:rPr>
          <w:sz w:val="24"/>
          <w:szCs w:val="24"/>
        </w:rPr>
        <w:t>ни человека, общества и государ</w:t>
      </w:r>
      <w:r w:rsidRPr="00D012DD">
        <w:rPr>
          <w:sz w:val="24"/>
          <w:szCs w:val="24"/>
        </w:rPr>
        <w:t>ства. Основные признаки права. Нормы права. Понятие прав, свобод и обязанностей.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Дееспособность и пра</w:t>
      </w:r>
      <w:r>
        <w:rPr>
          <w:sz w:val="24"/>
          <w:szCs w:val="24"/>
        </w:rPr>
        <w:t>воспособность человека. Правоот</w:t>
      </w:r>
      <w:r w:rsidRPr="00D012DD">
        <w:rPr>
          <w:sz w:val="24"/>
          <w:szCs w:val="24"/>
        </w:rPr>
        <w:t>ношения, субъекты права.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Ко</w:t>
      </w:r>
      <w:r>
        <w:rPr>
          <w:sz w:val="24"/>
          <w:szCs w:val="24"/>
        </w:rPr>
        <w:t>нституция Российской Федерации -</w:t>
      </w:r>
      <w:r w:rsidRPr="00D012DD">
        <w:rPr>
          <w:sz w:val="24"/>
          <w:szCs w:val="24"/>
        </w:rPr>
        <w:t xml:space="preserve"> Основной закон государства. Конституция Российской Федерации о правах и свободах человека и гражданина.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lastRenderedPageBreak/>
        <w:t>Как защищаются права человека в России. Конституционные обязанности российского гражданина.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Обязанность платить н</w:t>
      </w:r>
      <w:r>
        <w:rPr>
          <w:sz w:val="24"/>
          <w:szCs w:val="24"/>
        </w:rPr>
        <w:t>алоги. Обязанность бережно отно</w:t>
      </w:r>
      <w:r w:rsidRPr="00D012DD">
        <w:rPr>
          <w:sz w:val="24"/>
          <w:szCs w:val="24"/>
        </w:rPr>
        <w:t>ситься к природны</w:t>
      </w:r>
      <w:r>
        <w:rPr>
          <w:sz w:val="24"/>
          <w:szCs w:val="24"/>
        </w:rPr>
        <w:t>м богатствам. Защита Отечества –</w:t>
      </w:r>
      <w:r w:rsidRPr="00D012DD">
        <w:rPr>
          <w:sz w:val="24"/>
          <w:szCs w:val="24"/>
        </w:rPr>
        <w:t xml:space="preserve"> долг</w:t>
      </w:r>
      <w:r>
        <w:rPr>
          <w:sz w:val="24"/>
          <w:szCs w:val="24"/>
        </w:rPr>
        <w:t xml:space="preserve"> и </w:t>
      </w:r>
      <w:r w:rsidRPr="00D012DD">
        <w:rPr>
          <w:sz w:val="24"/>
          <w:szCs w:val="24"/>
        </w:rPr>
        <w:t>обязанность.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</w:p>
    <w:p w:rsidR="00D012DD" w:rsidRPr="00D012DD" w:rsidRDefault="00D012DD" w:rsidP="00D012DD">
      <w:pPr>
        <w:ind w:firstLine="708"/>
        <w:jc w:val="both"/>
        <w:rPr>
          <w:b/>
          <w:sz w:val="24"/>
          <w:szCs w:val="24"/>
        </w:rPr>
      </w:pPr>
      <w:r w:rsidRPr="00D012DD">
        <w:rPr>
          <w:b/>
          <w:sz w:val="24"/>
          <w:szCs w:val="24"/>
        </w:rPr>
        <w:t>VI. Основы российского законодательства</w:t>
      </w:r>
    </w:p>
    <w:p w:rsidR="00D012DD" w:rsidRPr="00D012DD" w:rsidRDefault="00D012DD" w:rsidP="00D012DD">
      <w:pPr>
        <w:ind w:firstLine="708"/>
        <w:jc w:val="both"/>
        <w:rPr>
          <w:sz w:val="24"/>
          <w:szCs w:val="24"/>
        </w:rPr>
      </w:pPr>
    </w:p>
    <w:p w:rsidR="00D012DD" w:rsidRDefault="00D012DD" w:rsidP="00D012DD">
      <w:pPr>
        <w:ind w:firstLine="708"/>
        <w:jc w:val="both"/>
        <w:rPr>
          <w:sz w:val="24"/>
          <w:szCs w:val="24"/>
        </w:rPr>
      </w:pPr>
      <w:r w:rsidRPr="00D012DD">
        <w:rPr>
          <w:sz w:val="24"/>
          <w:szCs w:val="24"/>
        </w:rPr>
        <w:t>Гражданские правоотношения. Граж</w:t>
      </w:r>
      <w:r>
        <w:rPr>
          <w:sz w:val="24"/>
          <w:szCs w:val="24"/>
        </w:rPr>
        <w:t>данско-правовые споры. Семейные правоотношения. Права и обязанности роди</w:t>
      </w:r>
      <w:r w:rsidRPr="00D012DD">
        <w:rPr>
          <w:sz w:val="24"/>
          <w:szCs w:val="24"/>
        </w:rPr>
        <w:t>телей и детей. Защита прав и интересов детей, оставшихся</w:t>
      </w:r>
      <w:r>
        <w:rPr>
          <w:sz w:val="24"/>
          <w:szCs w:val="24"/>
        </w:rPr>
        <w:t xml:space="preserve"> </w:t>
      </w:r>
      <w:r w:rsidRPr="00D012DD">
        <w:rPr>
          <w:sz w:val="24"/>
          <w:szCs w:val="24"/>
        </w:rPr>
        <w:t>без родителей.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Трудовые правоотноше</w:t>
      </w:r>
      <w:r>
        <w:rPr>
          <w:sz w:val="24"/>
          <w:szCs w:val="24"/>
        </w:rPr>
        <w:t>ния. Права, обязанности и ответ</w:t>
      </w:r>
      <w:r w:rsidRPr="002051F0">
        <w:rPr>
          <w:sz w:val="24"/>
          <w:szCs w:val="24"/>
        </w:rPr>
        <w:t>ственность работника и р</w:t>
      </w:r>
      <w:r>
        <w:rPr>
          <w:sz w:val="24"/>
          <w:szCs w:val="24"/>
        </w:rPr>
        <w:t>аботодателя. Особенности положе</w:t>
      </w:r>
      <w:r w:rsidRPr="002051F0">
        <w:rPr>
          <w:sz w:val="24"/>
          <w:szCs w:val="24"/>
        </w:rPr>
        <w:t>ния несовершеннолетних в трудовых правоотношениях.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Административные правоотношения. Административное правонарушение.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 xml:space="preserve">Преступление и наказание. Правовая ответственность </w:t>
      </w:r>
      <w:proofErr w:type="gramStart"/>
      <w:r w:rsidRPr="002051F0">
        <w:rPr>
          <w:sz w:val="24"/>
          <w:szCs w:val="24"/>
        </w:rPr>
        <w:t>не-совершеннолетних</w:t>
      </w:r>
      <w:proofErr w:type="gramEnd"/>
      <w:r w:rsidRPr="002051F0">
        <w:rPr>
          <w:sz w:val="24"/>
          <w:szCs w:val="24"/>
        </w:rPr>
        <w:t>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Правоохранительные органы. Судебная система.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jc w:val="both"/>
        <w:rPr>
          <w:b/>
          <w:sz w:val="24"/>
          <w:szCs w:val="24"/>
        </w:rPr>
      </w:pPr>
      <w:r w:rsidRPr="002051F0">
        <w:rPr>
          <w:b/>
          <w:sz w:val="24"/>
          <w:szCs w:val="24"/>
        </w:rPr>
        <w:t>ЭКОНОМИКА И СОЦИАЛЬНЫЕ</w:t>
      </w:r>
      <w:r w:rsidRPr="002051F0">
        <w:rPr>
          <w:b/>
          <w:sz w:val="24"/>
          <w:szCs w:val="24"/>
        </w:rPr>
        <w:tab/>
        <w:t xml:space="preserve"> ОТНОШЕНИЯ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ind w:firstLine="708"/>
        <w:jc w:val="both"/>
        <w:rPr>
          <w:b/>
          <w:sz w:val="24"/>
          <w:szCs w:val="24"/>
        </w:rPr>
      </w:pPr>
      <w:r w:rsidRPr="002051F0">
        <w:rPr>
          <w:b/>
          <w:sz w:val="24"/>
          <w:szCs w:val="24"/>
        </w:rPr>
        <w:t>VII. Мир экономики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Экономика и её роль в жизни общества. Экономические ресурсы и потребности. Т</w:t>
      </w:r>
      <w:r>
        <w:rPr>
          <w:sz w:val="24"/>
          <w:szCs w:val="24"/>
        </w:rPr>
        <w:t>овары и услуги. Цикличность эко</w:t>
      </w:r>
      <w:r w:rsidRPr="002051F0">
        <w:rPr>
          <w:sz w:val="24"/>
          <w:szCs w:val="24"/>
        </w:rPr>
        <w:t>номического развития.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 xml:space="preserve">Современное производство. Факторы производства. </w:t>
      </w:r>
      <w:proofErr w:type="gramStart"/>
      <w:r w:rsidRPr="002051F0">
        <w:rPr>
          <w:sz w:val="24"/>
          <w:szCs w:val="24"/>
        </w:rPr>
        <w:t>Но-вые</w:t>
      </w:r>
      <w:proofErr w:type="gramEnd"/>
      <w:r w:rsidRPr="002051F0">
        <w:rPr>
          <w:sz w:val="24"/>
          <w:szCs w:val="24"/>
        </w:rPr>
        <w:t xml:space="preserve"> технологии и их возм</w:t>
      </w:r>
      <w:r>
        <w:rPr>
          <w:sz w:val="24"/>
          <w:szCs w:val="24"/>
        </w:rPr>
        <w:t>ожности. Предприятия и их совре</w:t>
      </w:r>
      <w:r w:rsidRPr="002051F0">
        <w:rPr>
          <w:sz w:val="24"/>
          <w:szCs w:val="24"/>
        </w:rPr>
        <w:t>менные формы.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Типы экономических систем. Собственность и её формы. Рыночное регулирован</w:t>
      </w:r>
      <w:r>
        <w:rPr>
          <w:sz w:val="24"/>
          <w:szCs w:val="24"/>
        </w:rPr>
        <w:t>ие экономики: возможности и гра</w:t>
      </w:r>
      <w:r w:rsidRPr="002051F0">
        <w:rPr>
          <w:sz w:val="24"/>
          <w:szCs w:val="24"/>
        </w:rPr>
        <w:t>ницы. Виды рынков. Законы рыночной экономики.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Деньги и их функции</w:t>
      </w:r>
      <w:r>
        <w:rPr>
          <w:sz w:val="24"/>
          <w:szCs w:val="24"/>
        </w:rPr>
        <w:t>. Инфляция. Роль банков в эконо</w:t>
      </w:r>
      <w:r w:rsidRPr="002051F0">
        <w:rPr>
          <w:sz w:val="24"/>
          <w:szCs w:val="24"/>
        </w:rPr>
        <w:t>мике.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Роль государства в р</w:t>
      </w:r>
      <w:r>
        <w:rPr>
          <w:sz w:val="24"/>
          <w:szCs w:val="24"/>
        </w:rPr>
        <w:t>ыночной экономике. Государствен</w:t>
      </w:r>
      <w:r w:rsidRPr="002051F0">
        <w:rPr>
          <w:sz w:val="24"/>
          <w:szCs w:val="24"/>
        </w:rPr>
        <w:t>ный бюджет. Налоги.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 xml:space="preserve">Занятость и </w:t>
      </w:r>
      <w:proofErr w:type="gramStart"/>
      <w:r w:rsidRPr="002051F0">
        <w:rPr>
          <w:sz w:val="24"/>
          <w:szCs w:val="24"/>
        </w:rPr>
        <w:t>безработица</w:t>
      </w:r>
      <w:proofErr w:type="gramEnd"/>
      <w:r w:rsidRPr="002051F0">
        <w:rPr>
          <w:sz w:val="24"/>
          <w:szCs w:val="24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Особенности экономического развития России.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ind w:firstLine="708"/>
        <w:jc w:val="both"/>
        <w:rPr>
          <w:b/>
          <w:sz w:val="24"/>
          <w:szCs w:val="24"/>
        </w:rPr>
      </w:pPr>
      <w:r w:rsidRPr="002051F0">
        <w:rPr>
          <w:b/>
          <w:sz w:val="24"/>
          <w:szCs w:val="24"/>
        </w:rPr>
        <w:t>VIII. Человек в экономических отношениях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участники экономики - производители и по</w:t>
      </w:r>
      <w:r w:rsidRPr="002051F0">
        <w:rPr>
          <w:sz w:val="24"/>
          <w:szCs w:val="24"/>
        </w:rPr>
        <w:t>требители. Роль человеческого фактора в развитии экономики.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Предприниматель. Этика предпринимательства. Экономика семьи. П</w:t>
      </w:r>
      <w:r>
        <w:rPr>
          <w:sz w:val="24"/>
          <w:szCs w:val="24"/>
        </w:rPr>
        <w:t>рожиточный минимум. Семейное по</w:t>
      </w:r>
      <w:r w:rsidRPr="002051F0">
        <w:rPr>
          <w:sz w:val="24"/>
          <w:szCs w:val="24"/>
        </w:rPr>
        <w:t>требление.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Права потребителя.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F61BD" w:rsidRDefault="002051F0" w:rsidP="002051F0">
      <w:pPr>
        <w:ind w:firstLine="708"/>
        <w:jc w:val="both"/>
        <w:rPr>
          <w:b/>
          <w:sz w:val="24"/>
          <w:szCs w:val="24"/>
        </w:rPr>
      </w:pPr>
      <w:r w:rsidRPr="002F61BD">
        <w:rPr>
          <w:b/>
          <w:sz w:val="24"/>
          <w:szCs w:val="24"/>
        </w:rPr>
        <w:t>IX. Мир социальных отношений</w:t>
      </w: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</w:p>
    <w:p w:rsidR="002051F0" w:rsidRPr="002051F0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lastRenderedPageBreak/>
        <w:t>Социальная неоднородность общества: пр</w:t>
      </w:r>
      <w:r w:rsidR="002F61BD">
        <w:rPr>
          <w:sz w:val="24"/>
          <w:szCs w:val="24"/>
        </w:rPr>
        <w:t>ичины и про</w:t>
      </w:r>
      <w:r w:rsidRPr="002051F0">
        <w:rPr>
          <w:sz w:val="24"/>
          <w:szCs w:val="24"/>
        </w:rPr>
        <w:t>явления. Общество как взаимодействие индивидов и групп. Многообразие социальных общностей и групп в обществе.</w:t>
      </w:r>
    </w:p>
    <w:p w:rsidR="00D012DD" w:rsidRDefault="002051F0" w:rsidP="002051F0">
      <w:pPr>
        <w:ind w:firstLine="708"/>
        <w:jc w:val="both"/>
        <w:rPr>
          <w:sz w:val="24"/>
          <w:szCs w:val="24"/>
        </w:rPr>
      </w:pPr>
      <w:r w:rsidRPr="002051F0">
        <w:rPr>
          <w:sz w:val="24"/>
          <w:szCs w:val="24"/>
        </w:rPr>
        <w:t>Изменения социальной структуры общества с переходом</w:t>
      </w:r>
      <w:r w:rsidR="002F61BD">
        <w:rPr>
          <w:sz w:val="24"/>
          <w:szCs w:val="24"/>
        </w:rPr>
        <w:t xml:space="preserve"> в </w:t>
      </w:r>
      <w:r w:rsidRPr="002051F0">
        <w:rPr>
          <w:sz w:val="24"/>
          <w:szCs w:val="24"/>
        </w:rPr>
        <w:t>постиндустриальное об</w:t>
      </w:r>
      <w:r w:rsidR="002F61BD">
        <w:rPr>
          <w:sz w:val="24"/>
          <w:szCs w:val="24"/>
        </w:rPr>
        <w:t>щество. Влияние экономики на со</w:t>
      </w:r>
      <w:r w:rsidRPr="002051F0">
        <w:rPr>
          <w:sz w:val="24"/>
          <w:szCs w:val="24"/>
        </w:rPr>
        <w:t>циальный состав общества. Историзм понятий «социальная справедливость» и «равенство». Средний класс и его место</w:t>
      </w:r>
      <w:r w:rsidR="002F61BD">
        <w:rPr>
          <w:sz w:val="24"/>
          <w:szCs w:val="24"/>
        </w:rPr>
        <w:t xml:space="preserve"> </w:t>
      </w:r>
      <w:r w:rsidRPr="002051F0">
        <w:rPr>
          <w:sz w:val="24"/>
          <w:szCs w:val="24"/>
        </w:rPr>
        <w:t xml:space="preserve">современном </w:t>
      </w:r>
      <w:proofErr w:type="gramStart"/>
      <w:r w:rsidRPr="002051F0">
        <w:rPr>
          <w:sz w:val="24"/>
          <w:szCs w:val="24"/>
        </w:rPr>
        <w:t>обществе</w:t>
      </w:r>
      <w:proofErr w:type="gramEnd"/>
      <w:r w:rsidRPr="002051F0">
        <w:rPr>
          <w:sz w:val="24"/>
          <w:szCs w:val="24"/>
        </w:rPr>
        <w:t>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Нации и межнациональные отношения. Характеристика межнациональных отнош</w:t>
      </w:r>
      <w:r>
        <w:rPr>
          <w:sz w:val="24"/>
          <w:szCs w:val="24"/>
        </w:rPr>
        <w:t>ений в современной России. Поня</w:t>
      </w:r>
      <w:r w:rsidRPr="00DD74CB">
        <w:rPr>
          <w:sz w:val="24"/>
          <w:szCs w:val="24"/>
        </w:rPr>
        <w:t>тие толерантности.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jc w:val="both"/>
        <w:rPr>
          <w:b/>
          <w:sz w:val="24"/>
          <w:szCs w:val="24"/>
        </w:rPr>
      </w:pPr>
      <w:r w:rsidRPr="00DD74CB">
        <w:rPr>
          <w:b/>
          <w:sz w:val="24"/>
          <w:szCs w:val="24"/>
        </w:rPr>
        <w:t>ПОЛИТИКА.</w:t>
      </w:r>
      <w:r>
        <w:rPr>
          <w:b/>
          <w:sz w:val="24"/>
          <w:szCs w:val="24"/>
        </w:rPr>
        <w:t xml:space="preserve"> </w:t>
      </w:r>
      <w:r w:rsidRPr="00DD74CB">
        <w:rPr>
          <w:b/>
          <w:sz w:val="24"/>
          <w:szCs w:val="24"/>
        </w:rPr>
        <w:t>КУЛЬТУРА</w:t>
      </w:r>
      <w:r>
        <w:rPr>
          <w:b/>
          <w:sz w:val="24"/>
          <w:szCs w:val="24"/>
        </w:rPr>
        <w:t>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Pr="00DD74CB">
        <w:rPr>
          <w:b/>
          <w:sz w:val="24"/>
          <w:szCs w:val="24"/>
        </w:rPr>
        <w:t xml:space="preserve"> Политическая жизнь общества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Власть. Властные отношения. Политика. Внутренняя и внешняя политика.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Наше государство -</w:t>
      </w:r>
      <w:r w:rsidRPr="00DD74CB">
        <w:rPr>
          <w:sz w:val="24"/>
          <w:szCs w:val="24"/>
        </w:rPr>
        <w:t xml:space="preserve"> Рос</w:t>
      </w:r>
      <w:r>
        <w:rPr>
          <w:sz w:val="24"/>
          <w:szCs w:val="24"/>
        </w:rPr>
        <w:t>сийская Федерация. Государствен</w:t>
      </w:r>
      <w:r w:rsidRPr="00DD74CB">
        <w:rPr>
          <w:sz w:val="24"/>
          <w:szCs w:val="24"/>
        </w:rPr>
        <w:t>ное устройство России. Гражданство Российской Федерации.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Политический режим. Демократия. Парламентаризм. Республика. Выборы и избирательные систем</w:t>
      </w:r>
      <w:r>
        <w:rPr>
          <w:sz w:val="24"/>
          <w:szCs w:val="24"/>
        </w:rPr>
        <w:t>ы. Полити</w:t>
      </w:r>
      <w:r w:rsidRPr="00DD74CB">
        <w:rPr>
          <w:sz w:val="24"/>
          <w:szCs w:val="24"/>
        </w:rPr>
        <w:t>ческие партии.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Органы власти Россий</w:t>
      </w:r>
      <w:r>
        <w:rPr>
          <w:sz w:val="24"/>
          <w:szCs w:val="24"/>
        </w:rPr>
        <w:t>ской Федерации. Органы законода</w:t>
      </w:r>
      <w:r w:rsidRPr="00DD74CB">
        <w:rPr>
          <w:sz w:val="24"/>
          <w:szCs w:val="24"/>
        </w:rPr>
        <w:t>тельной власти. Органы исполнительной власти.</w:t>
      </w:r>
      <w:r>
        <w:rPr>
          <w:sz w:val="24"/>
          <w:szCs w:val="24"/>
        </w:rPr>
        <w:t xml:space="preserve"> Правоохра</w:t>
      </w:r>
      <w:r w:rsidRPr="00DD74CB">
        <w:rPr>
          <w:sz w:val="24"/>
          <w:szCs w:val="24"/>
        </w:rPr>
        <w:t>нительные органы. Судебная система.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Межгосударственны</w:t>
      </w:r>
      <w:r>
        <w:rPr>
          <w:sz w:val="24"/>
          <w:szCs w:val="24"/>
        </w:rPr>
        <w:t>е отношения. Международные поли</w:t>
      </w:r>
      <w:r w:rsidRPr="00DD74CB">
        <w:rPr>
          <w:sz w:val="24"/>
          <w:szCs w:val="24"/>
        </w:rPr>
        <w:t>тические организации.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Войны и вооружённ</w:t>
      </w:r>
      <w:r>
        <w:rPr>
          <w:sz w:val="24"/>
          <w:szCs w:val="24"/>
        </w:rPr>
        <w:t>ые конфликты. Национальная безо</w:t>
      </w:r>
      <w:r w:rsidRPr="00DD74CB">
        <w:rPr>
          <w:sz w:val="24"/>
          <w:szCs w:val="24"/>
        </w:rPr>
        <w:t>пасность. Сепаратизм. Международно-правовая защита жертв вооружённых конфликтов.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Глобализация и её противоречия.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Человек и политика. П</w:t>
      </w:r>
      <w:r>
        <w:rPr>
          <w:sz w:val="24"/>
          <w:szCs w:val="24"/>
        </w:rPr>
        <w:t>олитические события и судьбы лю</w:t>
      </w:r>
      <w:r w:rsidRPr="00DD74CB">
        <w:rPr>
          <w:sz w:val="24"/>
          <w:szCs w:val="24"/>
        </w:rPr>
        <w:t>дей. Гражданская активность. Патриотизм.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ind w:firstLine="708"/>
        <w:jc w:val="both"/>
        <w:rPr>
          <w:b/>
          <w:sz w:val="24"/>
          <w:szCs w:val="24"/>
        </w:rPr>
      </w:pPr>
      <w:r w:rsidRPr="00DD74CB">
        <w:rPr>
          <w:b/>
          <w:sz w:val="24"/>
          <w:szCs w:val="24"/>
        </w:rPr>
        <w:t>XI. Культурно-информационная среда общественной жизни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Культура, её многооб</w:t>
      </w:r>
      <w:r>
        <w:rPr>
          <w:sz w:val="24"/>
          <w:szCs w:val="24"/>
        </w:rPr>
        <w:t>разие и формы. Культурные разли</w:t>
      </w:r>
      <w:r w:rsidRPr="00DD74CB">
        <w:rPr>
          <w:sz w:val="24"/>
          <w:szCs w:val="24"/>
        </w:rPr>
        <w:t>чия. Диалог культур как черта современного мира.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Роль религии в культ</w:t>
      </w:r>
      <w:r>
        <w:rPr>
          <w:sz w:val="24"/>
          <w:szCs w:val="24"/>
        </w:rPr>
        <w:t>урном развитии. Религиозные нор</w:t>
      </w:r>
      <w:r w:rsidRPr="00DD74CB">
        <w:rPr>
          <w:sz w:val="24"/>
          <w:szCs w:val="24"/>
        </w:rPr>
        <w:t>мы. Мировые религии. Веротерпимость.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DD74CB" w:rsidRPr="00DD74CB" w:rsidRDefault="00DD74CB" w:rsidP="00DD74CB">
      <w:pPr>
        <w:ind w:firstLine="708"/>
        <w:jc w:val="both"/>
        <w:rPr>
          <w:b/>
          <w:sz w:val="24"/>
          <w:szCs w:val="24"/>
        </w:rPr>
      </w:pPr>
      <w:r w:rsidRPr="00DD74CB">
        <w:rPr>
          <w:b/>
          <w:sz w:val="24"/>
          <w:szCs w:val="24"/>
        </w:rPr>
        <w:t>XII. Человек в меняющемся обществе</w:t>
      </w:r>
    </w:p>
    <w:p w:rsidR="00DD74CB" w:rsidRPr="00DD74CB" w:rsidRDefault="00DD74CB" w:rsidP="00DD74CB">
      <w:pPr>
        <w:ind w:firstLine="708"/>
        <w:jc w:val="both"/>
        <w:rPr>
          <w:sz w:val="24"/>
          <w:szCs w:val="24"/>
        </w:rPr>
      </w:pPr>
    </w:p>
    <w:p w:rsidR="002F61BD" w:rsidRDefault="00DD74CB" w:rsidP="00DD74CB">
      <w:pPr>
        <w:ind w:firstLine="708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Можно ли предвидеть будущее? Как приспособиться к быстрым переменам? Не</w:t>
      </w:r>
      <w:r>
        <w:rPr>
          <w:sz w:val="24"/>
          <w:szCs w:val="24"/>
        </w:rPr>
        <w:t>прерывное образование. Образова</w:t>
      </w:r>
      <w:r w:rsidRPr="00DD74CB">
        <w:rPr>
          <w:sz w:val="24"/>
          <w:szCs w:val="24"/>
        </w:rPr>
        <w:t>ние и карьера. Мир современных профессий. Образ жизни и здоровье. Мода и спорт. Будущее создаётся молодыми.</w:t>
      </w:r>
    </w:p>
    <w:p w:rsidR="00DD74CB" w:rsidRDefault="00DD74CB" w:rsidP="00DD74CB">
      <w:pPr>
        <w:ind w:firstLine="708"/>
        <w:jc w:val="both"/>
        <w:rPr>
          <w:sz w:val="24"/>
          <w:szCs w:val="24"/>
        </w:rPr>
      </w:pPr>
    </w:p>
    <w:p w:rsidR="00134F5B" w:rsidRDefault="00134F5B" w:rsidP="00DD74CB">
      <w:pPr>
        <w:ind w:firstLine="708"/>
        <w:jc w:val="both"/>
        <w:rPr>
          <w:sz w:val="24"/>
          <w:szCs w:val="24"/>
        </w:rPr>
      </w:pPr>
    </w:p>
    <w:p w:rsidR="00134F5B" w:rsidRPr="00134F5B" w:rsidRDefault="00134F5B" w:rsidP="00134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 </w:t>
      </w:r>
      <w:r w:rsidRPr="00134F5B">
        <w:rPr>
          <w:b/>
          <w:sz w:val="24"/>
          <w:szCs w:val="24"/>
        </w:rPr>
        <w:t>ПЛАНИРОВАНИЕ</w:t>
      </w:r>
    </w:p>
    <w:p w:rsidR="00134F5B" w:rsidRPr="00134F5B" w:rsidRDefault="00134F5B" w:rsidP="00134F5B">
      <w:pPr>
        <w:ind w:firstLine="708"/>
        <w:jc w:val="both"/>
        <w:rPr>
          <w:sz w:val="24"/>
          <w:szCs w:val="24"/>
        </w:rPr>
      </w:pPr>
    </w:p>
    <w:p w:rsidR="00134F5B" w:rsidRDefault="00134F5B" w:rsidP="00134F5B">
      <w:pPr>
        <w:jc w:val="center"/>
        <w:rPr>
          <w:b/>
          <w:sz w:val="24"/>
          <w:szCs w:val="24"/>
        </w:rPr>
      </w:pPr>
      <w:r w:rsidRPr="00134F5B">
        <w:rPr>
          <w:b/>
          <w:sz w:val="24"/>
          <w:szCs w:val="24"/>
        </w:rPr>
        <w:t>1 ч в неделю в 5, 6, 7, 8, 9 классах</w:t>
      </w:r>
      <w:r>
        <w:rPr>
          <w:b/>
          <w:sz w:val="24"/>
          <w:szCs w:val="24"/>
        </w:rPr>
        <w:t>.</w:t>
      </w:r>
    </w:p>
    <w:p w:rsidR="00134F5B" w:rsidRPr="00134F5B" w:rsidRDefault="00134F5B" w:rsidP="00134F5B">
      <w:pPr>
        <w:jc w:val="center"/>
        <w:rPr>
          <w:b/>
          <w:sz w:val="24"/>
          <w:szCs w:val="24"/>
        </w:rPr>
      </w:pPr>
      <w:r w:rsidRPr="00134F5B">
        <w:rPr>
          <w:b/>
          <w:sz w:val="24"/>
          <w:szCs w:val="24"/>
        </w:rPr>
        <w:t>Всего за 5 лет обучения 175 ч, из них 12 ч — резервное время</w:t>
      </w:r>
    </w:p>
    <w:p w:rsidR="00134F5B" w:rsidRDefault="00134F5B" w:rsidP="00DD74CB">
      <w:pPr>
        <w:ind w:firstLine="708"/>
        <w:jc w:val="both"/>
        <w:rPr>
          <w:sz w:val="24"/>
          <w:szCs w:val="24"/>
        </w:rPr>
      </w:pPr>
    </w:p>
    <w:p w:rsidR="00134F5B" w:rsidRDefault="00134F5B" w:rsidP="00DD74CB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134F5B" w:rsidTr="00C5375A">
        <w:tc>
          <w:tcPr>
            <w:tcW w:w="3936" w:type="dxa"/>
          </w:tcPr>
          <w:p w:rsidR="00134F5B" w:rsidRPr="00134F5B" w:rsidRDefault="00134F5B" w:rsidP="00134F5B">
            <w:pPr>
              <w:jc w:val="center"/>
              <w:rPr>
                <w:b/>
                <w:sz w:val="24"/>
                <w:szCs w:val="24"/>
              </w:rPr>
            </w:pPr>
            <w:r w:rsidRPr="00134F5B">
              <w:rPr>
                <w:b/>
                <w:sz w:val="24"/>
                <w:szCs w:val="24"/>
              </w:rPr>
              <w:t>Темы,</w:t>
            </w:r>
          </w:p>
          <w:p w:rsidR="00134F5B" w:rsidRPr="00134F5B" w:rsidRDefault="00134F5B" w:rsidP="00134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34F5B">
              <w:rPr>
                <w:b/>
                <w:sz w:val="24"/>
                <w:szCs w:val="24"/>
              </w:rPr>
              <w:t>ходящие в разделы</w:t>
            </w:r>
          </w:p>
          <w:p w:rsidR="00134F5B" w:rsidRDefault="00134F5B" w:rsidP="00134F5B">
            <w:pPr>
              <w:jc w:val="center"/>
              <w:rPr>
                <w:sz w:val="24"/>
                <w:szCs w:val="24"/>
              </w:rPr>
            </w:pPr>
            <w:r w:rsidRPr="00134F5B">
              <w:rPr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4677" w:type="dxa"/>
          </w:tcPr>
          <w:p w:rsidR="00C5375A" w:rsidRPr="00C5375A" w:rsidRDefault="00C5375A" w:rsidP="00C5375A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Основное</w:t>
            </w:r>
          </w:p>
          <w:p w:rsidR="00134F5B" w:rsidRDefault="00C5375A" w:rsidP="00C5375A">
            <w:pPr>
              <w:jc w:val="center"/>
              <w:rPr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с</w:t>
            </w:r>
            <w:r w:rsidR="00134F5B" w:rsidRPr="00C5375A">
              <w:rPr>
                <w:b/>
                <w:sz w:val="24"/>
                <w:szCs w:val="24"/>
              </w:rPr>
              <w:t>одержание</w:t>
            </w:r>
            <w:r w:rsidRPr="00C5375A">
              <w:rPr>
                <w:b/>
                <w:sz w:val="24"/>
                <w:szCs w:val="24"/>
              </w:rPr>
              <w:t xml:space="preserve"> по </w:t>
            </w:r>
            <w:r w:rsidR="00134F5B" w:rsidRPr="00C5375A">
              <w:rPr>
                <w:b/>
                <w:sz w:val="24"/>
                <w:szCs w:val="24"/>
              </w:rPr>
              <w:t>темам</w:t>
            </w:r>
          </w:p>
        </w:tc>
        <w:tc>
          <w:tcPr>
            <w:tcW w:w="6738" w:type="dxa"/>
          </w:tcPr>
          <w:p w:rsidR="00C5375A" w:rsidRPr="00C5375A" w:rsidRDefault="00C5375A" w:rsidP="00C5375A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C5375A" w:rsidRPr="00C5375A" w:rsidRDefault="00C5375A" w:rsidP="00C5375A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деятельности ученика</w:t>
            </w:r>
          </w:p>
          <w:p w:rsidR="00134F5B" w:rsidRDefault="00C5375A" w:rsidP="00C5375A">
            <w:pPr>
              <w:jc w:val="center"/>
              <w:rPr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9C2375" w:rsidRPr="009C2375" w:rsidTr="00BC5CF1">
        <w:tc>
          <w:tcPr>
            <w:tcW w:w="15351" w:type="dxa"/>
            <w:gridSpan w:val="3"/>
          </w:tcPr>
          <w:p w:rsidR="009C2375" w:rsidRPr="009C2375" w:rsidRDefault="009C2375" w:rsidP="009C2375">
            <w:pPr>
              <w:jc w:val="center"/>
              <w:rPr>
                <w:b/>
                <w:sz w:val="28"/>
                <w:szCs w:val="28"/>
              </w:rPr>
            </w:pPr>
            <w:r w:rsidRPr="009C2375">
              <w:rPr>
                <w:b/>
                <w:sz w:val="28"/>
                <w:szCs w:val="28"/>
              </w:rPr>
              <w:t>5 КЛАСС (35 часов)</w:t>
            </w:r>
          </w:p>
        </w:tc>
      </w:tr>
      <w:tr w:rsidR="009C2375" w:rsidRPr="009C2375" w:rsidTr="00BC5CF1">
        <w:tc>
          <w:tcPr>
            <w:tcW w:w="15351" w:type="dxa"/>
            <w:gridSpan w:val="3"/>
          </w:tcPr>
          <w:p w:rsidR="009C2375" w:rsidRPr="009C2375" w:rsidRDefault="009C2375" w:rsidP="009C2375">
            <w:pPr>
              <w:jc w:val="center"/>
              <w:rPr>
                <w:b/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134F5B" w:rsidTr="00C5375A">
        <w:tc>
          <w:tcPr>
            <w:tcW w:w="3936" w:type="dxa"/>
          </w:tcPr>
          <w:p w:rsidR="00134F5B" w:rsidRDefault="00134F5B" w:rsidP="00DD7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C2375" w:rsidRPr="009C2375" w:rsidRDefault="009C2375" w:rsidP="009C2375">
            <w:pPr>
              <w:jc w:val="both"/>
              <w:rPr>
                <w:b/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Урок 1. Вводный урок</w:t>
            </w:r>
          </w:p>
          <w:p w:rsidR="009C2375" w:rsidRDefault="009C2375" w:rsidP="009C2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нам предстоит узнать.</w:t>
            </w:r>
          </w:p>
          <w:p w:rsidR="009C2375" w:rsidRPr="009C2375" w:rsidRDefault="009C2375" w:rsidP="009C2375">
            <w:pPr>
              <w:jc w:val="both"/>
              <w:rPr>
                <w:sz w:val="24"/>
                <w:szCs w:val="24"/>
              </w:rPr>
            </w:pPr>
            <w:r w:rsidRPr="009C2375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Pr="009C2375">
              <w:rPr>
                <w:sz w:val="24"/>
                <w:szCs w:val="24"/>
              </w:rPr>
              <w:t>мы должны научиться. Как работать</w:t>
            </w:r>
          </w:p>
          <w:p w:rsidR="00134F5B" w:rsidRDefault="009C2375" w:rsidP="009C2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учебником и рабочей тетрадью</w:t>
            </w:r>
            <w:r w:rsidRPr="009C237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9C2375">
              <w:rPr>
                <w:sz w:val="24"/>
                <w:szCs w:val="24"/>
              </w:rPr>
              <w:t>классе и дома</w:t>
            </w:r>
          </w:p>
        </w:tc>
        <w:tc>
          <w:tcPr>
            <w:tcW w:w="6738" w:type="dxa"/>
          </w:tcPr>
          <w:p w:rsidR="009C2375" w:rsidRPr="009C2375" w:rsidRDefault="009C2375" w:rsidP="009C2375">
            <w:pPr>
              <w:jc w:val="both"/>
              <w:rPr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Познакомиться</w:t>
            </w:r>
            <w:r w:rsidRPr="009C2375">
              <w:rPr>
                <w:sz w:val="24"/>
                <w:szCs w:val="24"/>
              </w:rPr>
              <w:t xml:space="preserve"> с новым учебным предметом,</w:t>
            </w:r>
            <w:r>
              <w:rPr>
                <w:sz w:val="24"/>
                <w:szCs w:val="24"/>
              </w:rPr>
              <w:t xml:space="preserve"> содержанием  курса, требованиями к</w:t>
            </w:r>
            <w:r w:rsidRPr="009C2375">
              <w:rPr>
                <w:sz w:val="24"/>
                <w:szCs w:val="24"/>
              </w:rPr>
              <w:t xml:space="preserve">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9C2375">
              <w:rPr>
                <w:sz w:val="24"/>
                <w:szCs w:val="24"/>
              </w:rPr>
              <w:t>обучения, учеб</w:t>
            </w:r>
            <w:r>
              <w:rPr>
                <w:sz w:val="24"/>
                <w:szCs w:val="24"/>
              </w:rPr>
              <w:t>но-методическим комплектом, осо</w:t>
            </w:r>
            <w:r w:rsidRPr="009C2375">
              <w:rPr>
                <w:sz w:val="24"/>
                <w:szCs w:val="24"/>
              </w:rPr>
              <w:t>бенностями работы с ним.</w:t>
            </w:r>
          </w:p>
          <w:p w:rsidR="00134F5B" w:rsidRDefault="009C2375" w:rsidP="009C2375">
            <w:pPr>
              <w:jc w:val="both"/>
              <w:rPr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систему организации  рабо</w:t>
            </w:r>
            <w:r w:rsidRPr="009C2375">
              <w:rPr>
                <w:sz w:val="24"/>
                <w:szCs w:val="24"/>
              </w:rPr>
              <w:t xml:space="preserve">ты на уроках </w:t>
            </w:r>
            <w:r>
              <w:rPr>
                <w:sz w:val="24"/>
                <w:szCs w:val="24"/>
              </w:rPr>
              <w:t>и при подготовке домашнего зада</w:t>
            </w:r>
            <w:r w:rsidRPr="009C2375">
              <w:rPr>
                <w:sz w:val="24"/>
                <w:szCs w:val="24"/>
              </w:rPr>
              <w:t>ния</w:t>
            </w:r>
          </w:p>
        </w:tc>
      </w:tr>
      <w:tr w:rsidR="00F1047A" w:rsidRPr="00F1047A" w:rsidTr="00BC5CF1">
        <w:tc>
          <w:tcPr>
            <w:tcW w:w="15351" w:type="dxa"/>
            <w:gridSpan w:val="3"/>
          </w:tcPr>
          <w:p w:rsidR="00F1047A" w:rsidRPr="00F1047A" w:rsidRDefault="00F1047A" w:rsidP="00F1047A">
            <w:pPr>
              <w:jc w:val="center"/>
              <w:rPr>
                <w:b/>
                <w:sz w:val="24"/>
                <w:szCs w:val="24"/>
              </w:rPr>
            </w:pPr>
            <w:r w:rsidRPr="00F1047A">
              <w:rPr>
                <w:b/>
                <w:sz w:val="24"/>
                <w:szCs w:val="24"/>
              </w:rPr>
              <w:t>ЧЕЛОВЕК (5 часов)</w:t>
            </w:r>
          </w:p>
        </w:tc>
      </w:tr>
      <w:tr w:rsidR="00134F5B" w:rsidTr="00C5375A">
        <w:tc>
          <w:tcPr>
            <w:tcW w:w="3936" w:type="dxa"/>
          </w:tcPr>
          <w:p w:rsidR="00134F5B" w:rsidRDefault="00BA276D" w:rsidP="00DD74CB">
            <w:pPr>
              <w:jc w:val="both"/>
              <w:rPr>
                <w:b/>
                <w:sz w:val="24"/>
                <w:szCs w:val="24"/>
              </w:rPr>
            </w:pPr>
            <w:r w:rsidRPr="00BA276D">
              <w:rPr>
                <w:b/>
                <w:sz w:val="24"/>
                <w:szCs w:val="24"/>
              </w:rPr>
              <w:t>Природа человека</w:t>
            </w:r>
          </w:p>
          <w:p w:rsidR="003431BE" w:rsidRDefault="003431BE" w:rsidP="00DD74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BA276D" w:rsidRPr="00BA276D" w:rsidRDefault="00BA276D" w:rsidP="00BA276D">
            <w:pPr>
              <w:jc w:val="both"/>
              <w:rPr>
                <w:b/>
                <w:sz w:val="24"/>
                <w:szCs w:val="24"/>
              </w:rPr>
            </w:pPr>
            <w:r w:rsidRPr="00BA276D">
              <w:rPr>
                <w:b/>
                <w:sz w:val="24"/>
                <w:szCs w:val="24"/>
              </w:rPr>
              <w:t>Уроки 2—3. Загадка человека</w:t>
            </w:r>
          </w:p>
          <w:p w:rsidR="00BA276D" w:rsidRPr="00BA276D" w:rsidRDefault="00BA276D" w:rsidP="00BA2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</w:t>
            </w:r>
            <w:r w:rsidRPr="00BA276D">
              <w:rPr>
                <w:sz w:val="24"/>
                <w:szCs w:val="24"/>
              </w:rPr>
              <w:t>ценность  человеческой</w:t>
            </w:r>
            <w:r>
              <w:rPr>
                <w:sz w:val="24"/>
                <w:szCs w:val="24"/>
              </w:rPr>
              <w:t xml:space="preserve"> </w:t>
            </w:r>
            <w:r w:rsidRPr="00BA276D">
              <w:rPr>
                <w:sz w:val="24"/>
                <w:szCs w:val="24"/>
              </w:rPr>
              <w:t>жизни. Природа человека.</w:t>
            </w:r>
          </w:p>
          <w:p w:rsidR="00134F5B" w:rsidRDefault="00BA276D" w:rsidP="00BA2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— биологическое существо.  Отличие человека от живот</w:t>
            </w:r>
            <w:r w:rsidRPr="00BA276D">
              <w:rPr>
                <w:sz w:val="24"/>
                <w:szCs w:val="24"/>
              </w:rPr>
              <w:t>ных. Наследственность</w:t>
            </w:r>
          </w:p>
        </w:tc>
        <w:tc>
          <w:tcPr>
            <w:tcW w:w="6738" w:type="dxa"/>
          </w:tcPr>
          <w:p w:rsidR="003431BE" w:rsidRPr="003431BE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Раскрывать</w:t>
            </w:r>
            <w:r w:rsidRPr="003431BE">
              <w:rPr>
                <w:sz w:val="24"/>
                <w:szCs w:val="24"/>
              </w:rPr>
              <w:t xml:space="preserve"> на конкретных примерах цели и</w:t>
            </w:r>
            <w:r>
              <w:rPr>
                <w:sz w:val="24"/>
                <w:szCs w:val="24"/>
              </w:rPr>
              <w:t xml:space="preserve"> </w:t>
            </w:r>
            <w:r w:rsidRPr="003431BE">
              <w:rPr>
                <w:sz w:val="24"/>
                <w:szCs w:val="24"/>
              </w:rPr>
              <w:t>ценность человеческой жизни.</w:t>
            </w:r>
          </w:p>
          <w:p w:rsidR="003431BE" w:rsidRPr="003431BE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примерами  </w:t>
            </w:r>
            <w:proofErr w:type="gramStart"/>
            <w:r>
              <w:rPr>
                <w:sz w:val="24"/>
                <w:szCs w:val="24"/>
              </w:rPr>
              <w:t>биологическое</w:t>
            </w:r>
            <w:proofErr w:type="gramEnd"/>
            <w:r>
              <w:rPr>
                <w:sz w:val="24"/>
                <w:szCs w:val="24"/>
              </w:rPr>
              <w:t xml:space="preserve"> и социальное в </w:t>
            </w:r>
            <w:r w:rsidRPr="003431BE">
              <w:rPr>
                <w:sz w:val="24"/>
                <w:szCs w:val="24"/>
              </w:rPr>
              <w:t>природе</w:t>
            </w:r>
            <w:r>
              <w:rPr>
                <w:sz w:val="24"/>
                <w:szCs w:val="24"/>
              </w:rPr>
              <w:t xml:space="preserve"> </w:t>
            </w:r>
            <w:r w:rsidRPr="003431BE">
              <w:rPr>
                <w:sz w:val="24"/>
                <w:szCs w:val="24"/>
              </w:rPr>
              <w:t>человека.</w:t>
            </w:r>
          </w:p>
          <w:p w:rsidR="00134F5B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Сравнивать</w:t>
            </w:r>
            <w:r w:rsidRPr="003431BE">
              <w:rPr>
                <w:sz w:val="24"/>
                <w:szCs w:val="24"/>
              </w:rPr>
              <w:t xml:space="preserve"> свойства человека и животных</w:t>
            </w:r>
          </w:p>
        </w:tc>
      </w:tr>
      <w:tr w:rsidR="00134F5B" w:rsidTr="00C5375A">
        <w:tc>
          <w:tcPr>
            <w:tcW w:w="3936" w:type="dxa"/>
          </w:tcPr>
          <w:p w:rsidR="00134F5B" w:rsidRPr="003431BE" w:rsidRDefault="003431BE" w:rsidP="003431BE">
            <w:pPr>
              <w:jc w:val="both"/>
              <w:rPr>
                <w:b/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Возраст человека и социальные отношения. Особенности подросткового возраста</w:t>
            </w:r>
          </w:p>
          <w:p w:rsidR="003431BE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3431BE" w:rsidRPr="003431BE" w:rsidRDefault="003431BE" w:rsidP="003431BE">
            <w:pPr>
              <w:jc w:val="both"/>
              <w:rPr>
                <w:b/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Уроки 4—5. Отрочество особая пора жизни</w:t>
            </w:r>
          </w:p>
          <w:p w:rsidR="00134F5B" w:rsidRDefault="003431BE" w:rsidP="00343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Отрочество — особая пора жиз</w:t>
            </w:r>
            <w:r w:rsidRPr="003431BE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. Особенности подросткового возраста.  Размышления</w:t>
            </w:r>
            <w:r w:rsidRPr="003431BE">
              <w:rPr>
                <w:sz w:val="24"/>
                <w:szCs w:val="24"/>
              </w:rPr>
              <w:t xml:space="preserve"> подростка</w:t>
            </w:r>
            <w:r>
              <w:rPr>
                <w:sz w:val="24"/>
                <w:szCs w:val="24"/>
              </w:rPr>
              <w:t xml:space="preserve"> о </w:t>
            </w:r>
            <w:r w:rsidRPr="003431BE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дущем. Самостоятельность - по</w:t>
            </w:r>
            <w:r w:rsidRPr="003431BE">
              <w:rPr>
                <w:sz w:val="24"/>
                <w:szCs w:val="24"/>
              </w:rPr>
              <w:t>казатель взрослости</w:t>
            </w:r>
          </w:p>
        </w:tc>
        <w:tc>
          <w:tcPr>
            <w:tcW w:w="6738" w:type="dxa"/>
          </w:tcPr>
          <w:p w:rsidR="003431BE" w:rsidRPr="003431BE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Описывать</w:t>
            </w:r>
            <w:r w:rsidRPr="003431BE">
              <w:rPr>
                <w:sz w:val="24"/>
                <w:szCs w:val="24"/>
              </w:rPr>
              <w:t xml:space="preserve"> основные черты отрочества как особого возраста перехода от детства к взрослости.</w:t>
            </w:r>
          </w:p>
          <w:p w:rsidR="00134F5B" w:rsidRDefault="003431BE" w:rsidP="003431BE">
            <w:pPr>
              <w:jc w:val="both"/>
              <w:rPr>
                <w:sz w:val="24"/>
                <w:szCs w:val="24"/>
              </w:rPr>
            </w:pPr>
            <w:r w:rsidRPr="003431BE">
              <w:rPr>
                <w:b/>
                <w:sz w:val="24"/>
                <w:szCs w:val="24"/>
              </w:rPr>
              <w:t>Раскрывать</w:t>
            </w:r>
            <w:r w:rsidRPr="003431BE">
              <w:rPr>
                <w:sz w:val="24"/>
                <w:szCs w:val="24"/>
              </w:rPr>
              <w:t xml:space="preserve"> на конкретных примерах значение самостоятельности как показателя взрослости</w:t>
            </w:r>
          </w:p>
        </w:tc>
      </w:tr>
      <w:tr w:rsidR="00134F5B" w:rsidTr="00C5375A">
        <w:tc>
          <w:tcPr>
            <w:tcW w:w="3936" w:type="dxa"/>
          </w:tcPr>
          <w:p w:rsidR="00134F5B" w:rsidRPr="000826CD" w:rsidRDefault="000826CD" w:rsidP="00DD74CB">
            <w:pPr>
              <w:jc w:val="both"/>
              <w:rPr>
                <w:b/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t>Человек</w:t>
            </w:r>
          </w:p>
          <w:p w:rsidR="000826CD" w:rsidRDefault="000826CD" w:rsidP="00DD74CB">
            <w:pPr>
              <w:jc w:val="both"/>
              <w:rPr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0826CD" w:rsidRPr="000826CD" w:rsidRDefault="000826CD" w:rsidP="000826CD">
            <w:pPr>
              <w:jc w:val="both"/>
              <w:rPr>
                <w:b/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t>Урок 6. Практикум по теме «Человек»</w:t>
            </w:r>
          </w:p>
          <w:p w:rsidR="000826CD" w:rsidRPr="000826CD" w:rsidRDefault="000826CD" w:rsidP="0008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человеком нельзя </w:t>
            </w:r>
            <w:r w:rsidRPr="000826C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 xml:space="preserve"> без общения.</w:t>
            </w:r>
          </w:p>
          <w:p w:rsidR="00134F5B" w:rsidRDefault="000826CD" w:rsidP="0008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общения подростков со  сверстниками, со </w:t>
            </w:r>
            <w:r w:rsidRPr="000826CD">
              <w:rPr>
                <w:sz w:val="24"/>
                <w:szCs w:val="24"/>
              </w:rPr>
              <w:t>старшими</w:t>
            </w:r>
            <w:r>
              <w:rPr>
                <w:sz w:val="24"/>
                <w:szCs w:val="24"/>
              </w:rPr>
              <w:t xml:space="preserve"> </w:t>
            </w:r>
            <w:r w:rsidRPr="000826CD">
              <w:rPr>
                <w:sz w:val="24"/>
                <w:szCs w:val="24"/>
              </w:rPr>
              <w:t xml:space="preserve">и с младшими </w:t>
            </w:r>
            <w:r>
              <w:rPr>
                <w:sz w:val="24"/>
                <w:szCs w:val="24"/>
              </w:rPr>
              <w:lastRenderedPageBreak/>
              <w:t>по возрасту партнёрами</w:t>
            </w:r>
          </w:p>
        </w:tc>
        <w:tc>
          <w:tcPr>
            <w:tcW w:w="6738" w:type="dxa"/>
          </w:tcPr>
          <w:p w:rsidR="000826CD" w:rsidRPr="000826CD" w:rsidRDefault="000826CD" w:rsidP="000826CD">
            <w:pPr>
              <w:jc w:val="both"/>
              <w:rPr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lastRenderedPageBreak/>
              <w:t>Обобщить и закрепить</w:t>
            </w:r>
            <w:r>
              <w:rPr>
                <w:sz w:val="24"/>
                <w:szCs w:val="24"/>
              </w:rPr>
              <w:t xml:space="preserve"> знания о связи со</w:t>
            </w:r>
            <w:r w:rsidRPr="000826CD">
              <w:rPr>
                <w:sz w:val="24"/>
                <w:szCs w:val="24"/>
              </w:rPr>
              <w:t xml:space="preserve">циального в </w:t>
            </w:r>
            <w:r>
              <w:rPr>
                <w:sz w:val="24"/>
                <w:szCs w:val="24"/>
              </w:rPr>
              <w:t>человеке с общением, обменом ин</w:t>
            </w:r>
            <w:r w:rsidRPr="000826CD">
              <w:rPr>
                <w:sz w:val="24"/>
                <w:szCs w:val="24"/>
              </w:rPr>
              <w:t>формацией и другими результатами психической</w:t>
            </w:r>
            <w:r>
              <w:rPr>
                <w:sz w:val="24"/>
                <w:szCs w:val="24"/>
              </w:rPr>
              <w:t xml:space="preserve"> </w:t>
            </w:r>
            <w:r w:rsidRPr="000826CD">
              <w:rPr>
                <w:sz w:val="24"/>
                <w:szCs w:val="24"/>
              </w:rPr>
              <w:t>деятельности.</w:t>
            </w:r>
          </w:p>
          <w:p w:rsidR="000826CD" w:rsidRPr="000826CD" w:rsidRDefault="000826CD" w:rsidP="000826CD">
            <w:pPr>
              <w:jc w:val="both"/>
              <w:rPr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t>Способствовать</w:t>
            </w:r>
            <w:r w:rsidRPr="000826CD">
              <w:rPr>
                <w:sz w:val="24"/>
                <w:szCs w:val="24"/>
              </w:rPr>
              <w:t xml:space="preserve"> развитию  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0826CD">
              <w:rPr>
                <w:sz w:val="24"/>
                <w:szCs w:val="24"/>
              </w:rPr>
              <w:t>умений, созда</w:t>
            </w:r>
            <w:r>
              <w:rPr>
                <w:sz w:val="24"/>
                <w:szCs w:val="24"/>
              </w:rPr>
              <w:t>ть условия для реализации и рас</w:t>
            </w:r>
            <w:r w:rsidRPr="000826CD">
              <w:rPr>
                <w:sz w:val="24"/>
                <w:szCs w:val="24"/>
              </w:rPr>
              <w:t xml:space="preserve">ширения позитивного опыта </w:t>
            </w:r>
            <w:r w:rsidRPr="000826CD">
              <w:rPr>
                <w:sz w:val="24"/>
                <w:szCs w:val="24"/>
              </w:rPr>
              <w:lastRenderedPageBreak/>
              <w:t>общения.</w:t>
            </w:r>
          </w:p>
          <w:p w:rsidR="00134F5B" w:rsidRDefault="000826CD" w:rsidP="000826CD">
            <w:pPr>
              <w:jc w:val="both"/>
              <w:rPr>
                <w:sz w:val="24"/>
                <w:szCs w:val="24"/>
              </w:rPr>
            </w:pPr>
            <w:r w:rsidRPr="000826CD">
              <w:rPr>
                <w:b/>
                <w:sz w:val="24"/>
                <w:szCs w:val="24"/>
              </w:rPr>
              <w:t>Проиллюстрировать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0826CD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0826CD">
              <w:rPr>
                <w:sz w:val="24"/>
                <w:szCs w:val="24"/>
              </w:rPr>
              <w:t>подростков,  с</w:t>
            </w:r>
            <w:r>
              <w:rPr>
                <w:sz w:val="24"/>
                <w:szCs w:val="24"/>
              </w:rPr>
              <w:t>пособствовать развитию рефлек</w:t>
            </w:r>
            <w:r w:rsidRPr="000826CD">
              <w:rPr>
                <w:sz w:val="24"/>
                <w:szCs w:val="24"/>
              </w:rPr>
              <w:t>сивных способностей подростков</w:t>
            </w:r>
          </w:p>
        </w:tc>
      </w:tr>
      <w:tr w:rsidR="00396E19" w:rsidTr="00BC5CF1">
        <w:tc>
          <w:tcPr>
            <w:tcW w:w="15351" w:type="dxa"/>
            <w:gridSpan w:val="3"/>
          </w:tcPr>
          <w:p w:rsidR="00396E19" w:rsidRPr="00396E19" w:rsidRDefault="00396E19" w:rsidP="00396E19">
            <w:pPr>
              <w:jc w:val="center"/>
              <w:rPr>
                <w:b/>
                <w:sz w:val="24"/>
                <w:szCs w:val="24"/>
              </w:rPr>
            </w:pPr>
            <w:r w:rsidRPr="00396E19">
              <w:rPr>
                <w:b/>
                <w:sz w:val="24"/>
                <w:szCs w:val="24"/>
              </w:rPr>
              <w:lastRenderedPageBreak/>
              <w:t>СЕМЬЯ (5 часов)</w:t>
            </w:r>
          </w:p>
        </w:tc>
      </w:tr>
      <w:tr w:rsidR="00C5375A" w:rsidTr="00C5375A">
        <w:tc>
          <w:tcPr>
            <w:tcW w:w="3936" w:type="dxa"/>
          </w:tcPr>
          <w:p w:rsidR="00D1302C" w:rsidRPr="00D1302C" w:rsidRDefault="00D1302C" w:rsidP="00D1302C">
            <w:pPr>
              <w:jc w:val="both"/>
              <w:rPr>
                <w:b/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Семья и семейные отношения.  Роли в семье.</w:t>
            </w:r>
          </w:p>
          <w:p w:rsidR="00C5375A" w:rsidRPr="00D1302C" w:rsidRDefault="00D1302C" w:rsidP="00D1302C">
            <w:pPr>
              <w:jc w:val="both"/>
              <w:rPr>
                <w:b/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Семейные ценности и традиции</w:t>
            </w:r>
          </w:p>
          <w:p w:rsidR="00D1302C" w:rsidRDefault="00D1302C" w:rsidP="00D1302C">
            <w:pPr>
              <w:jc w:val="both"/>
              <w:rPr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D1302C" w:rsidRPr="00D1302C" w:rsidRDefault="00D1302C" w:rsidP="00D1302C">
            <w:pPr>
              <w:jc w:val="both"/>
              <w:rPr>
                <w:b/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Урок 7. Семья и семейные отношения</w:t>
            </w:r>
          </w:p>
          <w:p w:rsidR="00D1302C" w:rsidRPr="00D1302C" w:rsidRDefault="00D1302C" w:rsidP="00D13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и семейные </w:t>
            </w:r>
            <w:r w:rsidRPr="00D1302C">
              <w:rPr>
                <w:sz w:val="24"/>
                <w:szCs w:val="24"/>
              </w:rPr>
              <w:t>отношения.</w:t>
            </w:r>
          </w:p>
          <w:p w:rsidR="00D1302C" w:rsidRPr="00D1302C" w:rsidRDefault="00D1302C" w:rsidP="00D13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под защитой</w:t>
            </w:r>
            <w:r w:rsidRPr="00D1302C">
              <w:rPr>
                <w:sz w:val="24"/>
                <w:szCs w:val="24"/>
              </w:rPr>
              <w:t xml:space="preserve"> государства.</w:t>
            </w:r>
          </w:p>
          <w:p w:rsidR="00C5375A" w:rsidRDefault="00D1302C" w:rsidP="00D13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кодекс. Виды семей. Отношения между поколениями. Се</w:t>
            </w:r>
            <w:r w:rsidRPr="00D1302C">
              <w:rPr>
                <w:sz w:val="24"/>
                <w:szCs w:val="24"/>
              </w:rPr>
              <w:t>мейные ценности и нормы</w:t>
            </w:r>
          </w:p>
        </w:tc>
        <w:tc>
          <w:tcPr>
            <w:tcW w:w="6738" w:type="dxa"/>
          </w:tcPr>
          <w:p w:rsidR="00D1302C" w:rsidRPr="00D1302C" w:rsidRDefault="00D1302C" w:rsidP="00D1302C">
            <w:pPr>
              <w:jc w:val="both"/>
              <w:rPr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конкретных примерах</w:t>
            </w:r>
            <w:r w:rsidRPr="00D1302C">
              <w:rPr>
                <w:sz w:val="24"/>
                <w:szCs w:val="24"/>
              </w:rPr>
              <w:t xml:space="preserve"> меры</w:t>
            </w:r>
            <w:r>
              <w:rPr>
                <w:sz w:val="24"/>
                <w:szCs w:val="24"/>
              </w:rPr>
              <w:t xml:space="preserve"> </w:t>
            </w:r>
            <w:r w:rsidRPr="00D1302C">
              <w:rPr>
                <w:sz w:val="24"/>
                <w:szCs w:val="24"/>
              </w:rPr>
              <w:t>государственной поддержки семьи.</w:t>
            </w:r>
          </w:p>
          <w:p w:rsidR="00D1302C" w:rsidRPr="00D1302C" w:rsidRDefault="00D1302C" w:rsidP="00D1302C">
            <w:pPr>
              <w:jc w:val="both"/>
              <w:rPr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двухпоколенные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трёхпоколен</w:t>
            </w:r>
            <w:r w:rsidRPr="00D1302C">
              <w:rPr>
                <w:sz w:val="24"/>
                <w:szCs w:val="24"/>
              </w:rPr>
              <w:t>ные</w:t>
            </w:r>
            <w:proofErr w:type="spellEnd"/>
            <w:r w:rsidRPr="00D1302C">
              <w:rPr>
                <w:sz w:val="24"/>
                <w:szCs w:val="24"/>
              </w:rPr>
              <w:t xml:space="preserve"> семьи.</w:t>
            </w:r>
          </w:p>
          <w:p w:rsidR="00D1302C" w:rsidRPr="00D1302C" w:rsidRDefault="00D1302C" w:rsidP="00D1302C">
            <w:pPr>
              <w:jc w:val="both"/>
              <w:rPr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ь несложные практические ситуа</w:t>
            </w:r>
            <w:r w:rsidRPr="00D1302C">
              <w:rPr>
                <w:sz w:val="24"/>
                <w:szCs w:val="24"/>
              </w:rPr>
              <w:t>ции, связанн</w:t>
            </w:r>
            <w:r>
              <w:rPr>
                <w:sz w:val="24"/>
                <w:szCs w:val="24"/>
              </w:rPr>
              <w:t>ые с отношениями в семье, типич</w:t>
            </w:r>
            <w:r w:rsidRPr="00D1302C">
              <w:rPr>
                <w:sz w:val="24"/>
                <w:szCs w:val="24"/>
              </w:rPr>
              <w:t>ными для разных стран и исторических периодов.</w:t>
            </w:r>
          </w:p>
          <w:p w:rsidR="00C5375A" w:rsidRDefault="00D1302C" w:rsidP="00D1302C">
            <w:pPr>
              <w:jc w:val="both"/>
              <w:rPr>
                <w:sz w:val="24"/>
                <w:szCs w:val="24"/>
              </w:rPr>
            </w:pPr>
            <w:r w:rsidRPr="00D1302C">
              <w:rPr>
                <w:b/>
                <w:sz w:val="24"/>
                <w:szCs w:val="24"/>
              </w:rPr>
              <w:t>Выражать</w:t>
            </w:r>
            <w:r w:rsidRPr="00D1302C">
              <w:rPr>
                <w:sz w:val="24"/>
                <w:szCs w:val="24"/>
              </w:rPr>
              <w:t xml:space="preserve"> собственную точку зрения </w:t>
            </w:r>
            <w:r>
              <w:rPr>
                <w:sz w:val="24"/>
                <w:szCs w:val="24"/>
              </w:rPr>
              <w:t>на зна</w:t>
            </w:r>
            <w:r w:rsidRPr="00D1302C">
              <w:rPr>
                <w:sz w:val="24"/>
                <w:szCs w:val="24"/>
              </w:rPr>
              <w:t>чение семьи</w:t>
            </w:r>
          </w:p>
        </w:tc>
      </w:tr>
      <w:tr w:rsidR="00C5375A" w:rsidTr="00C5375A">
        <w:tc>
          <w:tcPr>
            <w:tcW w:w="3936" w:type="dxa"/>
          </w:tcPr>
          <w:p w:rsidR="00F32269" w:rsidRPr="00F32269" w:rsidRDefault="00F32269" w:rsidP="00F32269">
            <w:pPr>
              <w:jc w:val="both"/>
              <w:rPr>
                <w:b/>
                <w:sz w:val="24"/>
                <w:szCs w:val="24"/>
              </w:rPr>
            </w:pPr>
            <w:r w:rsidRPr="00F32269">
              <w:rPr>
                <w:b/>
                <w:sz w:val="24"/>
                <w:szCs w:val="24"/>
              </w:rPr>
              <w:t>Семейное хозяйство.</w:t>
            </w:r>
          </w:p>
          <w:p w:rsidR="00C5375A" w:rsidRPr="00F32269" w:rsidRDefault="00F32269" w:rsidP="00F32269">
            <w:pPr>
              <w:jc w:val="both"/>
              <w:rPr>
                <w:b/>
                <w:sz w:val="24"/>
                <w:szCs w:val="24"/>
              </w:rPr>
            </w:pPr>
            <w:r w:rsidRPr="00F32269">
              <w:rPr>
                <w:b/>
                <w:sz w:val="24"/>
                <w:szCs w:val="24"/>
              </w:rPr>
              <w:t>Забота и воспитание в семье</w:t>
            </w:r>
          </w:p>
          <w:p w:rsidR="00F32269" w:rsidRDefault="00F32269" w:rsidP="00F32269">
            <w:pPr>
              <w:jc w:val="both"/>
              <w:rPr>
                <w:sz w:val="24"/>
                <w:szCs w:val="24"/>
              </w:rPr>
            </w:pPr>
            <w:r w:rsidRPr="00F3226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32269" w:rsidRPr="00F32269" w:rsidRDefault="00F32269" w:rsidP="00F32269">
            <w:pPr>
              <w:jc w:val="both"/>
              <w:rPr>
                <w:b/>
                <w:sz w:val="24"/>
                <w:szCs w:val="24"/>
              </w:rPr>
            </w:pPr>
            <w:r w:rsidRPr="00F32269">
              <w:rPr>
                <w:b/>
                <w:sz w:val="24"/>
                <w:szCs w:val="24"/>
              </w:rPr>
              <w:t>Урок 8. Семейное хозяйство</w:t>
            </w:r>
          </w:p>
          <w:p w:rsidR="00F32269" w:rsidRDefault="00F32269" w:rsidP="00F32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хозяйство. Забота  </w:t>
            </w:r>
            <w:r w:rsidRPr="00F322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воспитание  в семье. </w:t>
            </w:r>
            <w:r w:rsidRPr="00F32269">
              <w:rPr>
                <w:sz w:val="24"/>
                <w:szCs w:val="24"/>
              </w:rPr>
              <w:t>Распределение</w:t>
            </w:r>
            <w:r>
              <w:rPr>
                <w:sz w:val="24"/>
                <w:szCs w:val="24"/>
              </w:rPr>
              <w:t xml:space="preserve"> обязанностей.</w:t>
            </w:r>
          </w:p>
          <w:p w:rsidR="00F32269" w:rsidRDefault="00F32269" w:rsidP="00F32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подростка.</w:t>
            </w:r>
          </w:p>
          <w:p w:rsidR="00C5375A" w:rsidRDefault="00F32269" w:rsidP="00F32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ведение хо</w:t>
            </w:r>
            <w:r w:rsidR="00DB0A10">
              <w:rPr>
                <w:sz w:val="24"/>
                <w:szCs w:val="24"/>
              </w:rPr>
              <w:t>зяйства</w:t>
            </w:r>
            <w:r w:rsidR="00DB0A10"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DB0A10" w:rsidRPr="00DB0A10" w:rsidRDefault="00DB0A10" w:rsidP="00DB0A10">
            <w:pPr>
              <w:jc w:val="both"/>
              <w:rPr>
                <w:sz w:val="24"/>
                <w:szCs w:val="24"/>
              </w:rPr>
            </w:pPr>
            <w:r w:rsidRPr="00DB0A10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совместный труд членов се</w:t>
            </w:r>
            <w:r w:rsidRPr="00DB0A10">
              <w:rPr>
                <w:sz w:val="24"/>
                <w:szCs w:val="24"/>
              </w:rPr>
              <w:t>мьи.</w:t>
            </w:r>
          </w:p>
          <w:p w:rsidR="00DB0A10" w:rsidRPr="00DB0A10" w:rsidRDefault="00DB0A10" w:rsidP="00DB0A10">
            <w:pPr>
              <w:jc w:val="both"/>
              <w:rPr>
                <w:sz w:val="24"/>
                <w:szCs w:val="24"/>
              </w:rPr>
            </w:pPr>
            <w:r w:rsidRPr="00DB0A10">
              <w:rPr>
                <w:b/>
                <w:sz w:val="24"/>
                <w:szCs w:val="24"/>
              </w:rPr>
              <w:t>Сравнивать</w:t>
            </w:r>
            <w:r w:rsidRPr="00DB0A10">
              <w:rPr>
                <w:sz w:val="24"/>
                <w:szCs w:val="24"/>
              </w:rPr>
              <w:t xml:space="preserve"> домашнее хозяйство городского и</w:t>
            </w:r>
            <w:r>
              <w:rPr>
                <w:sz w:val="24"/>
                <w:szCs w:val="24"/>
              </w:rPr>
              <w:t xml:space="preserve"> </w:t>
            </w:r>
            <w:r w:rsidRPr="00DB0A10">
              <w:rPr>
                <w:sz w:val="24"/>
                <w:szCs w:val="24"/>
              </w:rPr>
              <w:t>сельского жителя.</w:t>
            </w:r>
          </w:p>
          <w:p w:rsidR="00C5375A" w:rsidRDefault="00DB0A10" w:rsidP="00DB0A10">
            <w:pPr>
              <w:jc w:val="both"/>
              <w:rPr>
                <w:sz w:val="24"/>
                <w:szCs w:val="24"/>
              </w:rPr>
            </w:pPr>
            <w:r w:rsidRPr="00DB0A10">
              <w:rPr>
                <w:b/>
                <w:sz w:val="24"/>
                <w:szCs w:val="24"/>
              </w:rPr>
              <w:t>Описывать</w:t>
            </w:r>
            <w:r w:rsidRPr="00DB0A10">
              <w:rPr>
                <w:sz w:val="24"/>
                <w:szCs w:val="24"/>
              </w:rPr>
              <w:t xml:space="preserve"> св</w:t>
            </w:r>
            <w:r>
              <w:rPr>
                <w:sz w:val="24"/>
                <w:szCs w:val="24"/>
              </w:rPr>
              <w:t>ои обязанности в ведении се</w:t>
            </w:r>
            <w:r w:rsidRPr="00DB0A10">
              <w:rPr>
                <w:sz w:val="24"/>
                <w:szCs w:val="24"/>
              </w:rPr>
              <w:t>мейного хозяйства</w:t>
            </w:r>
          </w:p>
        </w:tc>
      </w:tr>
      <w:tr w:rsidR="00C5375A" w:rsidTr="00C5375A">
        <w:tc>
          <w:tcPr>
            <w:tcW w:w="3936" w:type="dxa"/>
          </w:tcPr>
          <w:p w:rsidR="00CD72E1" w:rsidRPr="00CD72E1" w:rsidRDefault="00CD72E1" w:rsidP="00CD72E1">
            <w:pPr>
              <w:jc w:val="both"/>
              <w:rPr>
                <w:b/>
                <w:sz w:val="24"/>
                <w:szCs w:val="24"/>
              </w:rPr>
            </w:pPr>
            <w:r w:rsidRPr="00CD72E1">
              <w:rPr>
                <w:b/>
                <w:sz w:val="24"/>
                <w:szCs w:val="24"/>
              </w:rPr>
              <w:t>Здоровый образ жизни.</w:t>
            </w:r>
          </w:p>
          <w:p w:rsidR="00C5375A" w:rsidRPr="00CD72E1" w:rsidRDefault="00CD72E1" w:rsidP="00CD72E1">
            <w:pPr>
              <w:jc w:val="both"/>
              <w:rPr>
                <w:b/>
                <w:sz w:val="24"/>
                <w:szCs w:val="24"/>
              </w:rPr>
            </w:pPr>
            <w:r w:rsidRPr="00CD72E1">
              <w:rPr>
                <w:b/>
                <w:sz w:val="24"/>
                <w:szCs w:val="24"/>
              </w:rPr>
              <w:t>Свободное время.</w:t>
            </w:r>
          </w:p>
          <w:p w:rsidR="00CD72E1" w:rsidRDefault="00CD72E1" w:rsidP="00CD72E1">
            <w:pPr>
              <w:jc w:val="both"/>
              <w:rPr>
                <w:sz w:val="24"/>
                <w:szCs w:val="24"/>
              </w:rPr>
            </w:pPr>
            <w:r w:rsidRPr="00CD72E1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CD72E1" w:rsidRPr="00CD72E1" w:rsidRDefault="00CD72E1" w:rsidP="00CD72E1">
            <w:pPr>
              <w:jc w:val="both"/>
              <w:rPr>
                <w:b/>
                <w:sz w:val="24"/>
                <w:szCs w:val="24"/>
              </w:rPr>
            </w:pPr>
            <w:r w:rsidRPr="00CD72E1">
              <w:rPr>
                <w:b/>
                <w:sz w:val="24"/>
                <w:szCs w:val="24"/>
              </w:rPr>
              <w:t>Урок 9. Свободное время</w:t>
            </w:r>
          </w:p>
          <w:p w:rsidR="00CD72E1" w:rsidRDefault="00CD72E1" w:rsidP="00CD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 Занятия физкультурой и спортом. Телевизор</w:t>
            </w:r>
            <w:r w:rsidRPr="00CD72E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компьютер.</w:t>
            </w:r>
          </w:p>
          <w:p w:rsidR="00CD72E1" w:rsidRPr="00CD72E1" w:rsidRDefault="00CD72E1" w:rsidP="00CD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Увлечения </w:t>
            </w:r>
            <w:r w:rsidRPr="00CD72E1">
              <w:rPr>
                <w:sz w:val="24"/>
                <w:szCs w:val="24"/>
              </w:rPr>
              <w:t>человека.</w:t>
            </w:r>
          </w:p>
          <w:p w:rsidR="00C5375A" w:rsidRDefault="00CD72E1" w:rsidP="00CD72E1">
            <w:pPr>
              <w:jc w:val="both"/>
              <w:rPr>
                <w:sz w:val="24"/>
                <w:szCs w:val="24"/>
              </w:rPr>
            </w:pPr>
            <w:r w:rsidRPr="00CD72E1">
              <w:rPr>
                <w:sz w:val="24"/>
                <w:szCs w:val="24"/>
              </w:rPr>
              <w:t>Значимость здорового образа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CD72E1" w:rsidRPr="00CD72E1" w:rsidRDefault="00CD72E1" w:rsidP="00CD72E1">
            <w:pPr>
              <w:jc w:val="both"/>
              <w:rPr>
                <w:sz w:val="24"/>
                <w:szCs w:val="24"/>
              </w:rPr>
            </w:pPr>
            <w:r w:rsidRPr="00CD72E1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</w:t>
            </w:r>
            <w:r w:rsidRPr="00CD72E1">
              <w:rPr>
                <w:sz w:val="24"/>
                <w:szCs w:val="24"/>
              </w:rPr>
              <w:t>ции, связанны</w:t>
            </w:r>
            <w:r>
              <w:rPr>
                <w:sz w:val="24"/>
                <w:szCs w:val="24"/>
              </w:rPr>
              <w:t>е с проведением подростками сво</w:t>
            </w:r>
            <w:r w:rsidRPr="00CD72E1">
              <w:rPr>
                <w:sz w:val="24"/>
                <w:szCs w:val="24"/>
              </w:rPr>
              <w:t>бодного времени.</w:t>
            </w:r>
          </w:p>
          <w:p w:rsidR="00CD72E1" w:rsidRPr="00CD72E1" w:rsidRDefault="00CD72E1" w:rsidP="00CD72E1">
            <w:pPr>
              <w:jc w:val="both"/>
              <w:rPr>
                <w:sz w:val="24"/>
                <w:szCs w:val="24"/>
              </w:rPr>
            </w:pPr>
            <w:r w:rsidRPr="00E52BD5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и оценивать собственные увлече</w:t>
            </w:r>
            <w:r w:rsidRPr="00CD72E1">
              <w:rPr>
                <w:sz w:val="24"/>
                <w:szCs w:val="24"/>
              </w:rPr>
              <w:t>ния в контекс</w:t>
            </w:r>
            <w:r>
              <w:rPr>
                <w:sz w:val="24"/>
                <w:szCs w:val="24"/>
              </w:rPr>
              <w:t>те возможностей личностного раз</w:t>
            </w:r>
            <w:r w:rsidRPr="00CD72E1">
              <w:rPr>
                <w:sz w:val="24"/>
                <w:szCs w:val="24"/>
              </w:rPr>
              <w:t>вития.</w:t>
            </w:r>
          </w:p>
          <w:p w:rsidR="00C5375A" w:rsidRDefault="00CD72E1" w:rsidP="00CD72E1">
            <w:pPr>
              <w:jc w:val="both"/>
              <w:rPr>
                <w:sz w:val="24"/>
                <w:szCs w:val="24"/>
              </w:rPr>
            </w:pPr>
            <w:r w:rsidRPr="00E52BD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значимость здорового об</w:t>
            </w:r>
            <w:r w:rsidRPr="00CD72E1">
              <w:rPr>
                <w:sz w:val="24"/>
                <w:szCs w:val="24"/>
              </w:rPr>
              <w:t>раза жизни</w:t>
            </w:r>
          </w:p>
        </w:tc>
      </w:tr>
      <w:tr w:rsidR="00C5375A" w:rsidTr="00C5375A">
        <w:tc>
          <w:tcPr>
            <w:tcW w:w="3936" w:type="dxa"/>
          </w:tcPr>
          <w:p w:rsidR="00C5375A" w:rsidRPr="000F2CCE" w:rsidRDefault="00BC5CF1" w:rsidP="00DD74CB">
            <w:pPr>
              <w:jc w:val="both"/>
              <w:rPr>
                <w:b/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Семья</w:t>
            </w:r>
          </w:p>
          <w:p w:rsidR="00BC5CF1" w:rsidRDefault="00BC5CF1" w:rsidP="00DD74CB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BC5CF1" w:rsidRPr="00BC5CF1" w:rsidRDefault="00BC5CF1" w:rsidP="00BC5C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Уроки 10 - </w:t>
            </w:r>
            <w:r w:rsidRPr="00BC5CF1">
              <w:rPr>
                <w:b/>
                <w:sz w:val="24"/>
                <w:szCs w:val="24"/>
              </w:rPr>
              <w:t>11. Практикум по теме «Семья»</w:t>
            </w:r>
          </w:p>
          <w:p w:rsidR="00BC5CF1" w:rsidRPr="00BC5CF1" w:rsidRDefault="00BC5CF1" w:rsidP="00BC5CF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Я и моя семья.</w:t>
            </w:r>
          </w:p>
          <w:p w:rsidR="00BC5CF1" w:rsidRPr="00BC5CF1" w:rsidRDefault="00BC5CF1" w:rsidP="00BC5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рационально вести до</w:t>
            </w:r>
            <w:r w:rsidRPr="00BC5CF1">
              <w:rPr>
                <w:sz w:val="24"/>
                <w:szCs w:val="24"/>
              </w:rPr>
              <w:t>машнее хозяйство.</w:t>
            </w:r>
          </w:p>
          <w:p w:rsidR="00C5375A" w:rsidRDefault="00BC5CF1" w:rsidP="00BC5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досуг и здоровый об</w:t>
            </w:r>
            <w:r w:rsidRPr="00BC5CF1">
              <w:rPr>
                <w:sz w:val="24"/>
                <w:szCs w:val="24"/>
              </w:rPr>
              <w:t>раз жизни</w:t>
            </w:r>
          </w:p>
        </w:tc>
        <w:tc>
          <w:tcPr>
            <w:tcW w:w="6738" w:type="dxa"/>
          </w:tcPr>
          <w:p w:rsidR="00BC5CF1" w:rsidRPr="00BC5CF1" w:rsidRDefault="00BC5CF1" w:rsidP="00BC5CF1">
            <w:pPr>
              <w:jc w:val="both"/>
              <w:rPr>
                <w:sz w:val="24"/>
                <w:szCs w:val="24"/>
              </w:rPr>
            </w:pPr>
            <w:r w:rsidRPr="00BC5CF1">
              <w:rPr>
                <w:b/>
                <w:sz w:val="24"/>
                <w:szCs w:val="24"/>
              </w:rPr>
              <w:t>Систематизировать и обобщить</w:t>
            </w:r>
            <w:r>
              <w:rPr>
                <w:sz w:val="24"/>
                <w:szCs w:val="24"/>
              </w:rPr>
              <w:t xml:space="preserve"> знания</w:t>
            </w:r>
            <w:r w:rsidRPr="00BC5CF1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C5CF1">
              <w:rPr>
                <w:sz w:val="24"/>
                <w:szCs w:val="24"/>
              </w:rPr>
              <w:t>теме «Семья».</w:t>
            </w:r>
          </w:p>
          <w:p w:rsidR="00BC5CF1" w:rsidRPr="00BC5CF1" w:rsidRDefault="00BC5CF1" w:rsidP="00BC5CF1">
            <w:pPr>
              <w:jc w:val="both"/>
              <w:rPr>
                <w:sz w:val="24"/>
                <w:szCs w:val="24"/>
              </w:rPr>
            </w:pPr>
            <w:r w:rsidRPr="004F0AB1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развитию умения анализировать простейшие  ситуации, связанные с се</w:t>
            </w:r>
            <w:r w:rsidRPr="00BC5CF1">
              <w:rPr>
                <w:sz w:val="24"/>
                <w:szCs w:val="24"/>
              </w:rPr>
              <w:t>мейными отношениями, мерами государственной</w:t>
            </w:r>
            <w:r w:rsidR="004F0AB1">
              <w:rPr>
                <w:sz w:val="24"/>
                <w:szCs w:val="24"/>
              </w:rPr>
              <w:t xml:space="preserve"> </w:t>
            </w:r>
            <w:r w:rsidRPr="00BC5CF1">
              <w:rPr>
                <w:sz w:val="24"/>
                <w:szCs w:val="24"/>
              </w:rPr>
              <w:t>поддержки сем</w:t>
            </w:r>
            <w:r w:rsidR="004F0AB1">
              <w:rPr>
                <w:sz w:val="24"/>
                <w:szCs w:val="24"/>
              </w:rPr>
              <w:t>ьи, семейным хозяйством и семей</w:t>
            </w:r>
            <w:r w:rsidRPr="00BC5CF1">
              <w:rPr>
                <w:sz w:val="24"/>
                <w:szCs w:val="24"/>
              </w:rPr>
              <w:t>ным досугом.</w:t>
            </w:r>
          </w:p>
          <w:p w:rsidR="00BC5CF1" w:rsidRPr="00BC5CF1" w:rsidRDefault="004F0AB1" w:rsidP="00BC5CF1">
            <w:pPr>
              <w:jc w:val="both"/>
              <w:rPr>
                <w:sz w:val="24"/>
                <w:szCs w:val="24"/>
              </w:rPr>
            </w:pPr>
            <w:r w:rsidRPr="004F0AB1"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опыт </w:t>
            </w:r>
            <w:r w:rsidR="00BC5CF1" w:rsidRPr="00BC5CF1">
              <w:rPr>
                <w:sz w:val="24"/>
                <w:szCs w:val="24"/>
              </w:rPr>
              <w:t xml:space="preserve">решения </w:t>
            </w:r>
            <w:r>
              <w:rPr>
                <w:sz w:val="24"/>
                <w:szCs w:val="24"/>
              </w:rPr>
              <w:t>познавательных</w:t>
            </w:r>
            <w:r w:rsidR="00BC5CF1" w:rsidRPr="00BC5CF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>практических задач по изучаемой теме.</w:t>
            </w:r>
          </w:p>
          <w:p w:rsidR="00BC5CF1" w:rsidRPr="00BC5CF1" w:rsidRDefault="004F0AB1" w:rsidP="00BC5CF1">
            <w:pPr>
              <w:jc w:val="both"/>
              <w:rPr>
                <w:sz w:val="24"/>
                <w:szCs w:val="24"/>
              </w:rPr>
            </w:pPr>
            <w:r w:rsidRPr="004F0AB1">
              <w:rPr>
                <w:b/>
                <w:sz w:val="24"/>
                <w:szCs w:val="24"/>
              </w:rPr>
              <w:t>Содействовать</w:t>
            </w:r>
            <w:r>
              <w:rPr>
                <w:sz w:val="24"/>
                <w:szCs w:val="24"/>
              </w:rPr>
              <w:t xml:space="preserve"> развитию</w:t>
            </w:r>
            <w:r w:rsidR="00BC5CF1" w:rsidRPr="00BC5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</w:t>
            </w:r>
            <w:r w:rsidR="00BC5CF1" w:rsidRPr="00BC5CF1">
              <w:rPr>
                <w:sz w:val="24"/>
                <w:szCs w:val="24"/>
              </w:rPr>
              <w:t xml:space="preserve"> выполнять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>различные проектные работы.</w:t>
            </w:r>
          </w:p>
          <w:p w:rsidR="00BC5CF1" w:rsidRPr="00BC5CF1" w:rsidRDefault="004F0AB1" w:rsidP="00BC5CF1">
            <w:pPr>
              <w:jc w:val="both"/>
              <w:rPr>
                <w:sz w:val="24"/>
                <w:szCs w:val="24"/>
              </w:rPr>
            </w:pPr>
            <w:r w:rsidRPr="004F0AB1">
              <w:rPr>
                <w:b/>
                <w:sz w:val="24"/>
                <w:szCs w:val="24"/>
              </w:rPr>
              <w:t>Благоприятствовать</w:t>
            </w:r>
            <w:r>
              <w:rPr>
                <w:sz w:val="24"/>
                <w:szCs w:val="24"/>
              </w:rPr>
              <w:t xml:space="preserve"> созданию условий </w:t>
            </w:r>
            <w:r w:rsidR="00BC5CF1" w:rsidRPr="00BC5CF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>осмысления се</w:t>
            </w:r>
            <w:r>
              <w:rPr>
                <w:sz w:val="24"/>
                <w:szCs w:val="24"/>
              </w:rPr>
              <w:t>мейных ценностей, рефлексии соб</w:t>
            </w:r>
            <w:r w:rsidR="00BC5CF1" w:rsidRPr="00BC5CF1">
              <w:rPr>
                <w:sz w:val="24"/>
                <w:szCs w:val="24"/>
              </w:rPr>
              <w:t>ственного вкл</w:t>
            </w:r>
            <w:r>
              <w:rPr>
                <w:sz w:val="24"/>
                <w:szCs w:val="24"/>
              </w:rPr>
              <w:t>ада в семейный уют, здоровый об</w:t>
            </w:r>
            <w:r w:rsidR="00BC5CF1" w:rsidRPr="00BC5CF1">
              <w:rPr>
                <w:sz w:val="24"/>
                <w:szCs w:val="24"/>
              </w:rPr>
              <w:t>раз жизни семьи.</w:t>
            </w:r>
          </w:p>
          <w:p w:rsidR="00C5375A" w:rsidRDefault="004F0AB1" w:rsidP="004F0AB1">
            <w:pPr>
              <w:jc w:val="both"/>
              <w:rPr>
                <w:sz w:val="24"/>
                <w:szCs w:val="24"/>
              </w:rPr>
            </w:pPr>
            <w:proofErr w:type="gramStart"/>
            <w:r w:rsidRPr="004F0AB1"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следующие универсальные учебные</w:t>
            </w:r>
            <w:r w:rsidR="00BC5CF1" w:rsidRPr="00BC5CF1">
              <w:rPr>
                <w:sz w:val="24"/>
                <w:szCs w:val="24"/>
              </w:rPr>
              <w:t xml:space="preserve"> действия: </w:t>
            </w:r>
            <w:r>
              <w:rPr>
                <w:sz w:val="24"/>
                <w:szCs w:val="24"/>
              </w:rPr>
              <w:t xml:space="preserve">умение учитывать разные </w:t>
            </w:r>
            <w:r w:rsidR="00BC5CF1" w:rsidRPr="00BC5CF1">
              <w:rPr>
                <w:sz w:val="24"/>
                <w:szCs w:val="24"/>
              </w:rPr>
              <w:t>мнения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 xml:space="preserve">и стремиться к координации </w:t>
            </w:r>
            <w:r w:rsidR="00BC5CF1" w:rsidRPr="00BC5CF1">
              <w:rPr>
                <w:sz w:val="24"/>
                <w:szCs w:val="24"/>
              </w:rPr>
              <w:lastRenderedPageBreak/>
              <w:t>различных позиций</w:t>
            </w:r>
            <w:r>
              <w:rPr>
                <w:sz w:val="24"/>
                <w:szCs w:val="24"/>
              </w:rPr>
              <w:t xml:space="preserve"> в сотрудничестве; умение формулировать  соб</w:t>
            </w:r>
            <w:r w:rsidR="00BC5CF1" w:rsidRPr="00BC5CF1">
              <w:rPr>
                <w:sz w:val="24"/>
                <w:szCs w:val="24"/>
              </w:rPr>
              <w:t>ственное мнение и позицию, аргументировать и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>координироват</w:t>
            </w:r>
            <w:r>
              <w:rPr>
                <w:sz w:val="24"/>
                <w:szCs w:val="24"/>
              </w:rPr>
              <w:t>ь её с позициями партнёров в сотрудничестве  при выработке общего</w:t>
            </w:r>
            <w:r w:rsidR="00BC5CF1" w:rsidRPr="00BC5CF1"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шения</w:t>
            </w:r>
            <w:r w:rsidR="00BC5CF1" w:rsidRPr="00BC5CF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совместной деятельности;  умение адекватно использовать речь для планирования</w:t>
            </w:r>
            <w:r w:rsidR="00BC5CF1" w:rsidRPr="00BC5CF1">
              <w:rPr>
                <w:sz w:val="24"/>
                <w:szCs w:val="24"/>
              </w:rPr>
              <w:t xml:space="preserve"> и  регуляции</w:t>
            </w:r>
            <w:r>
              <w:rPr>
                <w:sz w:val="24"/>
                <w:szCs w:val="24"/>
              </w:rPr>
              <w:t xml:space="preserve"> </w:t>
            </w:r>
            <w:r w:rsidR="00BC5CF1" w:rsidRPr="00BC5CF1">
              <w:rPr>
                <w:sz w:val="24"/>
                <w:szCs w:val="24"/>
              </w:rPr>
              <w:t>своей деятельности; умение работать в группе</w:t>
            </w:r>
            <w:proofErr w:type="gramEnd"/>
          </w:p>
        </w:tc>
      </w:tr>
      <w:tr w:rsidR="000F2CCE" w:rsidTr="005A08EB">
        <w:tc>
          <w:tcPr>
            <w:tcW w:w="15351" w:type="dxa"/>
            <w:gridSpan w:val="3"/>
          </w:tcPr>
          <w:p w:rsidR="000F2CCE" w:rsidRPr="000F2CCE" w:rsidRDefault="000F2CCE" w:rsidP="000F2CCE">
            <w:pPr>
              <w:jc w:val="center"/>
              <w:rPr>
                <w:b/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lastRenderedPageBreak/>
              <w:t>ШКОЛА (6 часов)</w:t>
            </w:r>
          </w:p>
        </w:tc>
      </w:tr>
      <w:tr w:rsidR="00C5375A" w:rsidTr="00C5375A">
        <w:tc>
          <w:tcPr>
            <w:tcW w:w="3936" w:type="dxa"/>
          </w:tcPr>
          <w:p w:rsidR="00C5375A" w:rsidRPr="000F2CCE" w:rsidRDefault="000F2CCE" w:rsidP="000F2CCE">
            <w:pPr>
              <w:jc w:val="both"/>
              <w:rPr>
                <w:b/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Образование и самообразование.  Образование и карьера</w:t>
            </w:r>
          </w:p>
          <w:p w:rsidR="000F2CCE" w:rsidRDefault="000F2CCE" w:rsidP="000F2CCE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0F2CCE" w:rsidRPr="000F2CCE" w:rsidRDefault="000F2CCE" w:rsidP="000F2CCE">
            <w:pPr>
              <w:jc w:val="both"/>
              <w:rPr>
                <w:b/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Уроки 12 - 13. Образование в жизни человека.</w:t>
            </w:r>
          </w:p>
          <w:p w:rsidR="00C5375A" w:rsidRDefault="000F2CCE" w:rsidP="000F2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образования в жизни человека.  Значение образования </w:t>
            </w:r>
            <w:r w:rsidRPr="000F2CC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общества.  Ступени школьного об</w:t>
            </w:r>
            <w:r w:rsidRPr="000F2CCE">
              <w:rPr>
                <w:sz w:val="24"/>
                <w:szCs w:val="24"/>
              </w:rPr>
              <w:t>разования</w:t>
            </w:r>
            <w:r w:rsidRPr="000F2CCE"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0F2CCE" w:rsidRPr="000F2CCE" w:rsidRDefault="000F2CCE" w:rsidP="000F2CCE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ситуации из</w:t>
            </w:r>
            <w:r w:rsidRPr="000F2CCE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 xml:space="preserve"> </w:t>
            </w:r>
            <w:r w:rsidRPr="000F2CCE">
              <w:rPr>
                <w:sz w:val="24"/>
                <w:szCs w:val="24"/>
              </w:rPr>
              <w:t>человека и общества, раскрывающие значимость</w:t>
            </w:r>
            <w:r>
              <w:rPr>
                <w:sz w:val="24"/>
                <w:szCs w:val="24"/>
              </w:rPr>
              <w:t xml:space="preserve"> </w:t>
            </w:r>
            <w:r w:rsidRPr="000F2CCE">
              <w:rPr>
                <w:sz w:val="24"/>
                <w:szCs w:val="24"/>
              </w:rPr>
              <w:t>образования в наше время и в прошлом.</w:t>
            </w:r>
          </w:p>
          <w:p w:rsidR="000F2CCE" w:rsidRPr="000F2CCE" w:rsidRDefault="000F2CCE" w:rsidP="000F2CCE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Описывать</w:t>
            </w:r>
            <w:r w:rsidRPr="000F2CCE">
              <w:rPr>
                <w:sz w:val="24"/>
                <w:szCs w:val="24"/>
              </w:rPr>
              <w:t xml:space="preserve"> ступени школьного образования.</w:t>
            </w:r>
          </w:p>
          <w:p w:rsidR="000F2CCE" w:rsidRPr="000F2CCE" w:rsidRDefault="000F2CCE" w:rsidP="000F2CCE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систему общего школьного обра</w:t>
            </w:r>
            <w:r w:rsidRPr="000F2CCE">
              <w:rPr>
                <w:sz w:val="24"/>
                <w:szCs w:val="24"/>
              </w:rPr>
              <w:t>зования в нашей стране.</w:t>
            </w:r>
          </w:p>
          <w:p w:rsidR="000F2CCE" w:rsidRPr="000F2CCE" w:rsidRDefault="000F2CCE" w:rsidP="000F2CCE">
            <w:pPr>
              <w:jc w:val="both"/>
              <w:rPr>
                <w:sz w:val="24"/>
                <w:szCs w:val="24"/>
              </w:rPr>
            </w:pPr>
            <w:r w:rsidRPr="000F2CC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учёбу как основной </w:t>
            </w:r>
            <w:r w:rsidRPr="000F2CCE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 xml:space="preserve"> </w:t>
            </w:r>
            <w:r w:rsidRPr="000F2CCE">
              <w:rPr>
                <w:sz w:val="24"/>
                <w:szCs w:val="24"/>
              </w:rPr>
              <w:t>школьника.</w:t>
            </w:r>
          </w:p>
          <w:p w:rsidR="00C5375A" w:rsidRDefault="000F2CCE" w:rsidP="000F2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позитивные результаты </w:t>
            </w:r>
            <w:r w:rsidRPr="000F2CCE">
              <w:rPr>
                <w:sz w:val="24"/>
                <w:szCs w:val="24"/>
              </w:rPr>
              <w:t>учения,</w:t>
            </w:r>
            <w:r>
              <w:rPr>
                <w:sz w:val="24"/>
                <w:szCs w:val="24"/>
              </w:rPr>
              <w:t xml:space="preserve"> </w:t>
            </w:r>
            <w:r w:rsidRPr="000F2CCE">
              <w:rPr>
                <w:sz w:val="24"/>
                <w:szCs w:val="24"/>
              </w:rPr>
              <w:t xml:space="preserve">опираясь на </w:t>
            </w:r>
            <w:r>
              <w:rPr>
                <w:sz w:val="24"/>
                <w:szCs w:val="24"/>
              </w:rPr>
              <w:t>примеры из художественных произ</w:t>
            </w:r>
            <w:r w:rsidRPr="000F2CCE">
              <w:rPr>
                <w:sz w:val="24"/>
                <w:szCs w:val="24"/>
              </w:rPr>
              <w:t>ведений</w:t>
            </w:r>
          </w:p>
        </w:tc>
      </w:tr>
      <w:tr w:rsidR="00C5375A" w:rsidTr="00C5375A">
        <w:tc>
          <w:tcPr>
            <w:tcW w:w="3936" w:type="dxa"/>
          </w:tcPr>
          <w:p w:rsidR="00C5375A" w:rsidRPr="005010EC" w:rsidRDefault="005010EC" w:rsidP="005010EC">
            <w:pPr>
              <w:jc w:val="both"/>
              <w:rPr>
                <w:b/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Образование и самообразование</w:t>
            </w:r>
          </w:p>
          <w:p w:rsidR="005010EC" w:rsidRDefault="005010EC" w:rsidP="005010EC">
            <w:pPr>
              <w:jc w:val="both"/>
              <w:rPr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5010EC" w:rsidRPr="005010EC" w:rsidRDefault="005010EC" w:rsidP="005010EC">
            <w:pPr>
              <w:jc w:val="both"/>
              <w:rPr>
                <w:b/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Уроки 14—15. Образование и самообразование.</w:t>
            </w:r>
          </w:p>
          <w:p w:rsidR="005010EC" w:rsidRPr="005010EC" w:rsidRDefault="005010EC" w:rsidP="005010EC">
            <w:pPr>
              <w:jc w:val="both"/>
              <w:rPr>
                <w:sz w:val="24"/>
                <w:szCs w:val="24"/>
              </w:rPr>
            </w:pPr>
            <w:r w:rsidRPr="005010EC">
              <w:rPr>
                <w:sz w:val="24"/>
                <w:szCs w:val="24"/>
              </w:rPr>
              <w:t>Образование и самообразование.</w:t>
            </w:r>
          </w:p>
          <w:p w:rsidR="00C5375A" w:rsidRDefault="005010EC" w:rsidP="00501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вне стен школы. </w:t>
            </w:r>
            <w:r w:rsidRPr="005010EC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5010EC">
              <w:rPr>
                <w:sz w:val="24"/>
                <w:szCs w:val="24"/>
              </w:rPr>
              <w:t>учиться</w:t>
            </w:r>
            <w:r w:rsidRPr="005010E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5010EC" w:rsidRPr="005010EC" w:rsidRDefault="005010EC" w:rsidP="005010EC">
            <w:pPr>
              <w:jc w:val="both"/>
              <w:rPr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Характеризовать</w:t>
            </w:r>
            <w:r w:rsidRPr="005010EC">
              <w:rPr>
                <w:sz w:val="24"/>
                <w:szCs w:val="24"/>
              </w:rPr>
              <w:t xml:space="preserve"> значение 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010EC">
              <w:rPr>
                <w:sz w:val="24"/>
                <w:szCs w:val="24"/>
              </w:rPr>
              <w:t>для человека с опорой на конкретные примеры.</w:t>
            </w:r>
          </w:p>
          <w:p w:rsidR="005010EC" w:rsidRPr="005010EC" w:rsidRDefault="005010EC" w:rsidP="005010EC">
            <w:pPr>
              <w:jc w:val="both"/>
              <w:rPr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собственное умение учиться </w:t>
            </w:r>
            <w:r w:rsidRPr="005010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010EC">
              <w:rPr>
                <w:sz w:val="24"/>
                <w:szCs w:val="24"/>
              </w:rPr>
              <w:t>возможности его развития.</w:t>
            </w:r>
          </w:p>
          <w:p w:rsidR="00C5375A" w:rsidRDefault="005010EC" w:rsidP="005010EC">
            <w:pPr>
              <w:jc w:val="both"/>
              <w:rPr>
                <w:sz w:val="24"/>
                <w:szCs w:val="24"/>
              </w:rPr>
            </w:pPr>
            <w:r w:rsidRPr="005010EC">
              <w:rPr>
                <w:b/>
                <w:sz w:val="24"/>
                <w:szCs w:val="24"/>
              </w:rPr>
              <w:t>Выявлять</w:t>
            </w:r>
            <w:r w:rsidRPr="00501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 практического приме</w:t>
            </w:r>
            <w:r w:rsidRPr="005010EC">
              <w:rPr>
                <w:sz w:val="24"/>
                <w:szCs w:val="24"/>
              </w:rPr>
              <w:t>нения получаемых в школе знаний</w:t>
            </w:r>
          </w:p>
        </w:tc>
      </w:tr>
      <w:tr w:rsidR="00C5375A" w:rsidTr="00C5375A">
        <w:tc>
          <w:tcPr>
            <w:tcW w:w="3936" w:type="dxa"/>
          </w:tcPr>
          <w:p w:rsidR="00C5375A" w:rsidRPr="00241D2F" w:rsidRDefault="00241D2F" w:rsidP="00241D2F">
            <w:pPr>
              <w:jc w:val="both"/>
              <w:rPr>
                <w:b/>
                <w:sz w:val="24"/>
                <w:szCs w:val="24"/>
              </w:rPr>
            </w:pPr>
            <w:r w:rsidRPr="00241D2F">
              <w:rPr>
                <w:b/>
                <w:sz w:val="24"/>
                <w:szCs w:val="24"/>
              </w:rPr>
              <w:t>Человек в малой группе.   Ученический коллектив, группа сверстников</w:t>
            </w:r>
          </w:p>
          <w:p w:rsidR="00241D2F" w:rsidRDefault="00241D2F" w:rsidP="00241D2F">
            <w:pPr>
              <w:jc w:val="both"/>
              <w:rPr>
                <w:sz w:val="24"/>
                <w:szCs w:val="24"/>
              </w:rPr>
            </w:pPr>
            <w:r w:rsidRPr="00241D2F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70089" w:rsidRPr="00E70089" w:rsidRDefault="00E70089" w:rsidP="00E70089">
            <w:pPr>
              <w:jc w:val="both"/>
              <w:rPr>
                <w:b/>
                <w:sz w:val="24"/>
                <w:szCs w:val="24"/>
              </w:rPr>
            </w:pPr>
            <w:r w:rsidRPr="00E70089">
              <w:rPr>
                <w:b/>
                <w:sz w:val="24"/>
                <w:szCs w:val="24"/>
              </w:rPr>
              <w:t>Урок 16. Одноклассники, сверстники, друзья.</w:t>
            </w:r>
          </w:p>
          <w:p w:rsidR="00C5375A" w:rsidRDefault="00E70089" w:rsidP="00E70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Отношения младшего </w:t>
            </w:r>
            <w:r w:rsidRPr="00E70089">
              <w:rPr>
                <w:sz w:val="24"/>
                <w:szCs w:val="24"/>
              </w:rPr>
              <w:t>подростка</w:t>
            </w:r>
            <w:r>
              <w:rPr>
                <w:sz w:val="24"/>
                <w:szCs w:val="24"/>
              </w:rPr>
              <w:t xml:space="preserve"> с  одноклассниками,</w:t>
            </w:r>
            <w:r w:rsidRPr="00E70089">
              <w:rPr>
                <w:sz w:val="24"/>
                <w:szCs w:val="24"/>
              </w:rPr>
              <w:t xml:space="preserve"> сверстниками,</w:t>
            </w:r>
            <w:r>
              <w:rPr>
                <w:sz w:val="24"/>
                <w:szCs w:val="24"/>
              </w:rPr>
              <w:t xml:space="preserve"> </w:t>
            </w:r>
            <w:r w:rsidRPr="00E70089">
              <w:rPr>
                <w:sz w:val="24"/>
                <w:szCs w:val="24"/>
              </w:rPr>
              <w:t>друзьями. Дружный 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E70089" w:rsidRPr="00E70089" w:rsidRDefault="00E70089" w:rsidP="00E70089">
            <w:pPr>
              <w:jc w:val="both"/>
              <w:rPr>
                <w:sz w:val="24"/>
                <w:szCs w:val="24"/>
              </w:rPr>
            </w:pPr>
            <w:r w:rsidRPr="00E70089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причинно-следственного анализа при  характеристике</w:t>
            </w:r>
            <w:r w:rsidRPr="00E70089">
              <w:rPr>
                <w:sz w:val="24"/>
                <w:szCs w:val="24"/>
              </w:rPr>
              <w:t xml:space="preserve"> социальных</w:t>
            </w:r>
            <w:r>
              <w:rPr>
                <w:sz w:val="24"/>
                <w:szCs w:val="24"/>
              </w:rPr>
              <w:t xml:space="preserve"> связей младшего подростка</w:t>
            </w:r>
            <w:r w:rsidRPr="00E70089">
              <w:rPr>
                <w:sz w:val="24"/>
                <w:szCs w:val="24"/>
              </w:rPr>
              <w:t xml:space="preserve"> с  одноклассниками,</w:t>
            </w:r>
            <w:r>
              <w:rPr>
                <w:sz w:val="24"/>
                <w:szCs w:val="24"/>
              </w:rPr>
              <w:t xml:space="preserve"> </w:t>
            </w:r>
            <w:r w:rsidRPr="00E70089">
              <w:rPr>
                <w:sz w:val="24"/>
                <w:szCs w:val="24"/>
              </w:rPr>
              <w:t>сверстниками, друзьями.</w:t>
            </w:r>
          </w:p>
          <w:p w:rsidR="00C5375A" w:rsidRDefault="00E70089" w:rsidP="00E70089">
            <w:pPr>
              <w:jc w:val="both"/>
              <w:rPr>
                <w:sz w:val="24"/>
                <w:szCs w:val="24"/>
              </w:rPr>
            </w:pPr>
            <w:r w:rsidRPr="00E70089">
              <w:rPr>
                <w:b/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примерами значимость поддержки  сверстников для человека. </w:t>
            </w:r>
            <w:r w:rsidRPr="00E70089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E70089">
              <w:rPr>
                <w:sz w:val="24"/>
                <w:szCs w:val="24"/>
              </w:rPr>
              <w:t>собственное умение общаться с одноклассниками</w:t>
            </w:r>
            <w:r>
              <w:rPr>
                <w:sz w:val="24"/>
                <w:szCs w:val="24"/>
              </w:rPr>
              <w:t xml:space="preserve"> </w:t>
            </w:r>
            <w:r w:rsidRPr="00E70089">
              <w:rPr>
                <w:sz w:val="24"/>
                <w:szCs w:val="24"/>
              </w:rPr>
              <w:t>и друзьями</w:t>
            </w:r>
          </w:p>
        </w:tc>
      </w:tr>
      <w:tr w:rsidR="00C5375A" w:rsidTr="00C5375A">
        <w:tc>
          <w:tcPr>
            <w:tcW w:w="3936" w:type="dxa"/>
          </w:tcPr>
          <w:p w:rsidR="00C5375A" w:rsidRPr="00CD0EEB" w:rsidRDefault="00CD0EEB" w:rsidP="00DD74CB">
            <w:pPr>
              <w:jc w:val="both"/>
              <w:rPr>
                <w:b/>
                <w:sz w:val="24"/>
                <w:szCs w:val="24"/>
              </w:rPr>
            </w:pPr>
            <w:r w:rsidRPr="00CD0EEB">
              <w:rPr>
                <w:b/>
                <w:sz w:val="24"/>
                <w:szCs w:val="24"/>
              </w:rPr>
              <w:t>Школа</w:t>
            </w:r>
          </w:p>
          <w:p w:rsidR="00CD0EEB" w:rsidRDefault="00CD0EEB" w:rsidP="00DD74CB">
            <w:pPr>
              <w:jc w:val="both"/>
              <w:rPr>
                <w:sz w:val="24"/>
                <w:szCs w:val="24"/>
              </w:rPr>
            </w:pPr>
            <w:r w:rsidRPr="00CD0EEB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CD0EEB" w:rsidRPr="00CD0EEB" w:rsidRDefault="00CD0EEB" w:rsidP="00CD0EEB">
            <w:pPr>
              <w:jc w:val="both"/>
              <w:rPr>
                <w:b/>
                <w:sz w:val="24"/>
                <w:szCs w:val="24"/>
              </w:rPr>
            </w:pPr>
            <w:r w:rsidRPr="00CD0EEB">
              <w:rPr>
                <w:b/>
                <w:sz w:val="24"/>
                <w:szCs w:val="24"/>
              </w:rPr>
              <w:t>Урок 17. Практикум по теме «Школа»</w:t>
            </w:r>
          </w:p>
          <w:p w:rsidR="00CD0EEB" w:rsidRPr="00CD0EEB" w:rsidRDefault="00CD0EEB" w:rsidP="00CD0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 жизни человека и об</w:t>
            </w:r>
            <w:r w:rsidRPr="00CD0EEB">
              <w:rPr>
                <w:sz w:val="24"/>
                <w:szCs w:val="24"/>
              </w:rPr>
              <w:t>щества.</w:t>
            </w:r>
          </w:p>
          <w:p w:rsidR="00CD0EEB" w:rsidRPr="00CD0EEB" w:rsidRDefault="00CD0EEB" w:rsidP="00CD0EEB">
            <w:pPr>
              <w:jc w:val="both"/>
              <w:rPr>
                <w:sz w:val="24"/>
                <w:szCs w:val="24"/>
              </w:rPr>
            </w:pPr>
            <w:r w:rsidRPr="00CD0EEB">
              <w:rPr>
                <w:sz w:val="24"/>
                <w:szCs w:val="24"/>
              </w:rPr>
              <w:t>«Век живи — век учись».</w:t>
            </w:r>
          </w:p>
          <w:p w:rsidR="00CD0EEB" w:rsidRPr="00CD0EEB" w:rsidRDefault="00CD0EEB" w:rsidP="00CD0EEB">
            <w:pPr>
              <w:jc w:val="both"/>
              <w:rPr>
                <w:sz w:val="24"/>
                <w:szCs w:val="24"/>
              </w:rPr>
            </w:pPr>
            <w:r w:rsidRPr="00CD0EEB">
              <w:rPr>
                <w:sz w:val="24"/>
                <w:szCs w:val="24"/>
              </w:rPr>
              <w:t>Учись учиться.</w:t>
            </w:r>
          </w:p>
          <w:p w:rsidR="00C5375A" w:rsidRDefault="00CD0EEB" w:rsidP="00CD0EEB">
            <w:pPr>
              <w:jc w:val="both"/>
              <w:rPr>
                <w:sz w:val="24"/>
                <w:szCs w:val="24"/>
              </w:rPr>
            </w:pPr>
            <w:r w:rsidRPr="00CD0EEB">
              <w:rPr>
                <w:sz w:val="24"/>
                <w:szCs w:val="24"/>
              </w:rPr>
              <w:t>Мои соученики (одноклассники)</w:t>
            </w:r>
          </w:p>
        </w:tc>
        <w:tc>
          <w:tcPr>
            <w:tcW w:w="6738" w:type="dxa"/>
          </w:tcPr>
          <w:p w:rsidR="00AE393B" w:rsidRPr="00AE393B" w:rsidRDefault="00AE393B" w:rsidP="00AE393B">
            <w:pPr>
              <w:jc w:val="both"/>
              <w:rPr>
                <w:sz w:val="24"/>
                <w:szCs w:val="24"/>
              </w:rPr>
            </w:pPr>
            <w:r w:rsidRPr="004764B6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полученную в </w:t>
            </w:r>
            <w:r w:rsidRPr="00AE393B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изучения темы  содержательную информацию </w:t>
            </w:r>
            <w:r w:rsidRPr="00AE393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роли образования и  самообразования в </w:t>
            </w:r>
            <w:r w:rsidRPr="00AE393B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человека, значении образования</w:t>
            </w:r>
            <w:r w:rsidRPr="00AE393B">
              <w:rPr>
                <w:sz w:val="24"/>
                <w:szCs w:val="24"/>
              </w:rPr>
              <w:t xml:space="preserve"> для  общества,</w:t>
            </w:r>
            <w:r>
              <w:rPr>
                <w:sz w:val="24"/>
                <w:szCs w:val="24"/>
              </w:rPr>
              <w:t xml:space="preserve"> ступенях школьного образования,</w:t>
            </w:r>
            <w:r w:rsidRPr="00AE393B">
              <w:rPr>
                <w:sz w:val="24"/>
                <w:szCs w:val="24"/>
              </w:rPr>
              <w:t xml:space="preserve"> отношениях</w:t>
            </w:r>
            <w:r>
              <w:rPr>
                <w:sz w:val="24"/>
                <w:szCs w:val="24"/>
              </w:rPr>
              <w:t xml:space="preserve"> младшего подростка с одноклассниками, сверстниками, друзьями.</w:t>
            </w:r>
          </w:p>
          <w:p w:rsidR="00AE393B" w:rsidRDefault="00AE393B" w:rsidP="00AE393B">
            <w:pPr>
              <w:jc w:val="both"/>
              <w:rPr>
                <w:sz w:val="24"/>
                <w:szCs w:val="24"/>
              </w:rPr>
            </w:pPr>
            <w:r w:rsidRPr="004764B6">
              <w:rPr>
                <w:b/>
                <w:sz w:val="24"/>
                <w:szCs w:val="24"/>
              </w:rPr>
              <w:t>Совершенствовать</w:t>
            </w:r>
            <w:r w:rsidRPr="00AE393B">
              <w:rPr>
                <w:sz w:val="24"/>
                <w:szCs w:val="24"/>
              </w:rPr>
              <w:t xml:space="preserve">  предусмотренные  ФГОС</w:t>
            </w:r>
            <w:r w:rsidR="004764B6">
              <w:rPr>
                <w:sz w:val="24"/>
                <w:szCs w:val="24"/>
              </w:rPr>
              <w:t xml:space="preserve"> умения:</w:t>
            </w:r>
          </w:p>
          <w:p w:rsidR="00AE393B" w:rsidRDefault="00AE393B" w:rsidP="00AE3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характеризовать учёбу как основ</w:t>
            </w:r>
            <w:r w:rsidRPr="00AE393B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труд школьника;</w:t>
            </w:r>
          </w:p>
          <w:p w:rsidR="00AE393B" w:rsidRDefault="00AE393B" w:rsidP="00AE393B">
            <w:pPr>
              <w:jc w:val="both"/>
              <w:rPr>
                <w:sz w:val="24"/>
                <w:szCs w:val="24"/>
              </w:rPr>
            </w:pPr>
            <w:r w:rsidRPr="00AE393B">
              <w:rPr>
                <w:sz w:val="24"/>
                <w:szCs w:val="24"/>
              </w:rPr>
              <w:lastRenderedPageBreak/>
              <w:t>б) опираясь на конкретные</w:t>
            </w:r>
            <w:r>
              <w:rPr>
                <w:sz w:val="24"/>
                <w:szCs w:val="24"/>
              </w:rPr>
              <w:t xml:space="preserve"> примеры, характеризовать  значение </w:t>
            </w:r>
            <w:r w:rsidRPr="00AE393B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учения и самообразования, выявлять  позитивные результаты учения;</w:t>
            </w:r>
          </w:p>
          <w:p w:rsidR="004764B6" w:rsidRDefault="004764B6" w:rsidP="00AE3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выявлять возможности практического применения  получаемых </w:t>
            </w:r>
            <w:r w:rsidR="00AE393B" w:rsidRPr="00AE393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школе знаний; </w:t>
            </w:r>
          </w:p>
          <w:p w:rsidR="004764B6" w:rsidRDefault="00AE393B" w:rsidP="00AE393B">
            <w:pPr>
              <w:jc w:val="both"/>
              <w:rPr>
                <w:sz w:val="24"/>
                <w:szCs w:val="24"/>
              </w:rPr>
            </w:pPr>
            <w:r w:rsidRPr="00AE393B">
              <w:rPr>
                <w:sz w:val="24"/>
                <w:szCs w:val="24"/>
              </w:rPr>
              <w:t>г) исп</w:t>
            </w:r>
            <w:r w:rsidR="004764B6">
              <w:rPr>
                <w:sz w:val="24"/>
                <w:szCs w:val="24"/>
              </w:rPr>
              <w:t>ользовать элементы при</w:t>
            </w:r>
            <w:r w:rsidRPr="00AE393B">
              <w:rPr>
                <w:sz w:val="24"/>
                <w:szCs w:val="24"/>
              </w:rPr>
              <w:t>чинно-следственного анализа при характеристике</w:t>
            </w:r>
            <w:r w:rsidR="004764B6">
              <w:rPr>
                <w:sz w:val="24"/>
                <w:szCs w:val="24"/>
              </w:rPr>
              <w:t xml:space="preserve"> социальных связей младшего подростка с  одно</w:t>
            </w:r>
            <w:r w:rsidRPr="00AE393B">
              <w:rPr>
                <w:sz w:val="24"/>
                <w:szCs w:val="24"/>
              </w:rPr>
              <w:t>класс</w:t>
            </w:r>
            <w:r w:rsidR="004764B6">
              <w:rPr>
                <w:sz w:val="24"/>
                <w:szCs w:val="24"/>
              </w:rPr>
              <w:t>никами, сверстниками, друзьями;</w:t>
            </w:r>
          </w:p>
          <w:p w:rsidR="00AE393B" w:rsidRPr="00AE393B" w:rsidRDefault="004764B6" w:rsidP="00AE3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иллюстрировать примерами значимость </w:t>
            </w:r>
            <w:r w:rsidR="00AE393B" w:rsidRPr="00AE393B">
              <w:rPr>
                <w:sz w:val="24"/>
                <w:szCs w:val="24"/>
              </w:rPr>
              <w:t>дружеской</w:t>
            </w:r>
            <w:r>
              <w:rPr>
                <w:sz w:val="24"/>
                <w:szCs w:val="24"/>
              </w:rPr>
              <w:t xml:space="preserve"> </w:t>
            </w:r>
            <w:r w:rsidR="00AE393B" w:rsidRPr="00AE393B">
              <w:rPr>
                <w:sz w:val="24"/>
                <w:szCs w:val="24"/>
              </w:rPr>
              <w:t>поддержки сверстников для человека.</w:t>
            </w:r>
          </w:p>
          <w:p w:rsidR="00C5375A" w:rsidRDefault="00AE393B" w:rsidP="004764B6">
            <w:pPr>
              <w:jc w:val="both"/>
              <w:rPr>
                <w:sz w:val="24"/>
                <w:szCs w:val="24"/>
              </w:rPr>
            </w:pPr>
            <w:r w:rsidRPr="004764B6">
              <w:rPr>
                <w:b/>
                <w:sz w:val="24"/>
                <w:szCs w:val="24"/>
              </w:rPr>
              <w:t>Способ</w:t>
            </w:r>
            <w:r w:rsidR="004764B6" w:rsidRPr="004764B6">
              <w:rPr>
                <w:b/>
                <w:sz w:val="24"/>
                <w:szCs w:val="24"/>
              </w:rPr>
              <w:t>ствовать</w:t>
            </w:r>
            <w:r w:rsidR="004764B6">
              <w:rPr>
                <w:sz w:val="24"/>
                <w:szCs w:val="24"/>
              </w:rPr>
              <w:t xml:space="preserve"> развитию рефлексии </w:t>
            </w:r>
            <w:r w:rsidRPr="00AE393B">
              <w:rPr>
                <w:sz w:val="24"/>
                <w:szCs w:val="24"/>
              </w:rPr>
              <w:t>при</w:t>
            </w:r>
            <w:r w:rsidR="004764B6">
              <w:rPr>
                <w:sz w:val="24"/>
                <w:szCs w:val="24"/>
              </w:rPr>
              <w:t xml:space="preserve"> </w:t>
            </w:r>
            <w:r w:rsidRPr="00AE393B">
              <w:rPr>
                <w:sz w:val="24"/>
                <w:szCs w:val="24"/>
              </w:rPr>
              <w:t>оценке собстве</w:t>
            </w:r>
            <w:r w:rsidR="004764B6">
              <w:rPr>
                <w:sz w:val="24"/>
                <w:szCs w:val="24"/>
              </w:rPr>
              <w:t>нного умения учиться, умения об</w:t>
            </w:r>
            <w:r w:rsidRPr="00AE393B">
              <w:rPr>
                <w:sz w:val="24"/>
                <w:szCs w:val="24"/>
              </w:rPr>
              <w:t>щаться в процессе обучения со сверстниками</w:t>
            </w:r>
          </w:p>
        </w:tc>
      </w:tr>
      <w:tr w:rsidR="00F05E56" w:rsidRPr="00F05E56" w:rsidTr="005A08EB">
        <w:tc>
          <w:tcPr>
            <w:tcW w:w="15351" w:type="dxa"/>
            <w:gridSpan w:val="3"/>
          </w:tcPr>
          <w:p w:rsidR="00F05E56" w:rsidRPr="00F05E56" w:rsidRDefault="00F05E56" w:rsidP="00F05E56">
            <w:pPr>
              <w:jc w:val="center"/>
              <w:rPr>
                <w:b/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lastRenderedPageBreak/>
              <w:t>ТРУД (6 часов)</w:t>
            </w:r>
          </w:p>
        </w:tc>
      </w:tr>
      <w:tr w:rsidR="00C5375A" w:rsidTr="00C5375A">
        <w:tc>
          <w:tcPr>
            <w:tcW w:w="3936" w:type="dxa"/>
          </w:tcPr>
          <w:p w:rsidR="00F05E56" w:rsidRPr="00F05E56" w:rsidRDefault="00F05E56" w:rsidP="00F05E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 и </w:t>
            </w:r>
            <w:r w:rsidRPr="00F05E56">
              <w:rPr>
                <w:b/>
                <w:sz w:val="24"/>
                <w:szCs w:val="24"/>
              </w:rPr>
              <w:t>образ жизни</w:t>
            </w:r>
            <w:r>
              <w:rPr>
                <w:b/>
                <w:sz w:val="24"/>
                <w:szCs w:val="24"/>
              </w:rPr>
              <w:t xml:space="preserve"> людей: как</w:t>
            </w:r>
            <w:r w:rsidRPr="00F05E56">
              <w:rPr>
                <w:b/>
                <w:sz w:val="24"/>
                <w:szCs w:val="24"/>
              </w:rPr>
              <w:t xml:space="preserve"> создаются материальные блага.</w:t>
            </w:r>
          </w:p>
          <w:p w:rsidR="00C5375A" w:rsidRPr="00F05E56" w:rsidRDefault="00F05E56" w:rsidP="00F05E56">
            <w:pPr>
              <w:jc w:val="both"/>
              <w:rPr>
                <w:b/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Труд в современной экономике</w:t>
            </w:r>
          </w:p>
          <w:p w:rsid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F05E56" w:rsidRPr="00F05E56" w:rsidRDefault="00F05E56" w:rsidP="00F05E56">
            <w:pPr>
              <w:jc w:val="both"/>
              <w:rPr>
                <w:b/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Уроки  18—19. Труд – основа жизни.</w:t>
            </w:r>
          </w:p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сложность </w:t>
            </w:r>
            <w:r w:rsidRPr="00F05E56">
              <w:rPr>
                <w:sz w:val="24"/>
                <w:szCs w:val="24"/>
              </w:rPr>
              <w:t>труда.</w:t>
            </w:r>
          </w:p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sz w:val="24"/>
                <w:szCs w:val="24"/>
              </w:rPr>
              <w:t>Результаты труда. Заработная плата.</w:t>
            </w:r>
          </w:p>
          <w:p w:rsidR="00C5375A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руд — условие благополучия человека.  Благотворительность и меценатство.</w:t>
            </w:r>
          </w:p>
        </w:tc>
        <w:tc>
          <w:tcPr>
            <w:tcW w:w="6738" w:type="dxa"/>
          </w:tcPr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трудовой</w:t>
            </w:r>
            <w:r w:rsidRPr="00F05E56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05E56">
              <w:rPr>
                <w:sz w:val="24"/>
                <w:szCs w:val="24"/>
              </w:rPr>
              <w:t>для личности и для общества.</w:t>
            </w:r>
          </w:p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  труда  как од</w:t>
            </w:r>
            <w:r w:rsidRPr="00F05E56">
              <w:rPr>
                <w:sz w:val="24"/>
                <w:szCs w:val="24"/>
              </w:rPr>
              <w:t>ного из основных видов деятельности человека.</w:t>
            </w:r>
          </w:p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Различать</w:t>
            </w:r>
            <w:r w:rsidRPr="00F05E56">
              <w:rPr>
                <w:sz w:val="24"/>
                <w:szCs w:val="24"/>
              </w:rPr>
              <w:t xml:space="preserve"> материальную и моральную оценку</w:t>
            </w:r>
            <w:r>
              <w:rPr>
                <w:sz w:val="24"/>
                <w:szCs w:val="24"/>
              </w:rPr>
              <w:t xml:space="preserve"> </w:t>
            </w:r>
            <w:r w:rsidRPr="00F05E56">
              <w:rPr>
                <w:sz w:val="24"/>
                <w:szCs w:val="24"/>
              </w:rPr>
              <w:t>труда.</w:t>
            </w:r>
          </w:p>
          <w:p w:rsidR="00F05E56" w:rsidRPr="00F05E56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благотворительности </w:t>
            </w:r>
            <w:r w:rsidRPr="00F05E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05E56">
              <w:rPr>
                <w:sz w:val="24"/>
                <w:szCs w:val="24"/>
              </w:rPr>
              <w:t>меценатства.</w:t>
            </w:r>
          </w:p>
          <w:p w:rsidR="00C5375A" w:rsidRDefault="00F05E56" w:rsidP="00F05E56">
            <w:pPr>
              <w:jc w:val="both"/>
              <w:rPr>
                <w:sz w:val="24"/>
                <w:szCs w:val="24"/>
              </w:rPr>
            </w:pPr>
            <w:r w:rsidRPr="00F05E56">
              <w:rPr>
                <w:b/>
                <w:sz w:val="24"/>
                <w:szCs w:val="24"/>
              </w:rPr>
              <w:t>Определять</w:t>
            </w:r>
            <w:r w:rsidRPr="00F05E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собственное отношение к раз</w:t>
            </w:r>
            <w:r w:rsidRPr="00F05E56">
              <w:rPr>
                <w:sz w:val="24"/>
                <w:szCs w:val="24"/>
              </w:rPr>
              <w:t>личным средствам достижения успеха в труде</w:t>
            </w:r>
          </w:p>
        </w:tc>
      </w:tr>
      <w:tr w:rsidR="00C5375A" w:rsidTr="00C5375A">
        <w:tc>
          <w:tcPr>
            <w:tcW w:w="3936" w:type="dxa"/>
          </w:tcPr>
          <w:p w:rsidR="00D31B9A" w:rsidRPr="00D31B9A" w:rsidRDefault="00D31B9A" w:rsidP="00D31B9A">
            <w:pPr>
              <w:jc w:val="both"/>
              <w:rPr>
                <w:b/>
                <w:sz w:val="24"/>
                <w:szCs w:val="24"/>
              </w:rPr>
            </w:pPr>
            <w:r w:rsidRPr="00D31B9A">
              <w:rPr>
                <w:b/>
                <w:sz w:val="24"/>
                <w:szCs w:val="24"/>
              </w:rPr>
              <w:t>Ремесло.</w:t>
            </w:r>
          </w:p>
          <w:p w:rsidR="00C5375A" w:rsidRPr="00D31B9A" w:rsidRDefault="00D31B9A" w:rsidP="00D31B9A">
            <w:pPr>
              <w:jc w:val="both"/>
              <w:rPr>
                <w:b/>
                <w:sz w:val="24"/>
                <w:szCs w:val="24"/>
              </w:rPr>
            </w:pPr>
            <w:r w:rsidRPr="00D31B9A">
              <w:rPr>
                <w:b/>
                <w:sz w:val="24"/>
                <w:szCs w:val="24"/>
              </w:rPr>
              <w:t>Творческий труд</w:t>
            </w:r>
            <w:r>
              <w:rPr>
                <w:b/>
                <w:sz w:val="24"/>
                <w:szCs w:val="24"/>
              </w:rPr>
              <w:t>.</w:t>
            </w:r>
          </w:p>
          <w:p w:rsidR="00D31B9A" w:rsidRDefault="00D31B9A" w:rsidP="00D31B9A">
            <w:pPr>
              <w:jc w:val="both"/>
              <w:rPr>
                <w:sz w:val="24"/>
                <w:szCs w:val="24"/>
              </w:rPr>
            </w:pPr>
            <w:r w:rsidRPr="00D31B9A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D31B9A" w:rsidRPr="00D31B9A" w:rsidRDefault="00D31B9A" w:rsidP="00D31B9A">
            <w:pPr>
              <w:jc w:val="both"/>
              <w:rPr>
                <w:b/>
                <w:sz w:val="24"/>
                <w:szCs w:val="24"/>
              </w:rPr>
            </w:pPr>
            <w:r w:rsidRPr="00D31B9A">
              <w:rPr>
                <w:b/>
                <w:sz w:val="24"/>
                <w:szCs w:val="24"/>
              </w:rPr>
              <w:t>Уроки  20—21. Труд и творче</w:t>
            </w:r>
            <w:r>
              <w:rPr>
                <w:b/>
                <w:sz w:val="24"/>
                <w:szCs w:val="24"/>
              </w:rPr>
              <w:t>ство.</w:t>
            </w:r>
          </w:p>
          <w:p w:rsidR="00D31B9A" w:rsidRPr="00D31B9A" w:rsidRDefault="00D31B9A" w:rsidP="00D31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Ремесло. Признаки </w:t>
            </w:r>
            <w:r w:rsidRPr="00D31B9A">
              <w:rPr>
                <w:sz w:val="24"/>
                <w:szCs w:val="24"/>
              </w:rPr>
              <w:t>мастерства.</w:t>
            </w:r>
          </w:p>
          <w:p w:rsidR="00C5375A" w:rsidRDefault="00D31B9A" w:rsidP="00D31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труд. Творчество в искусстве.</w:t>
            </w:r>
          </w:p>
        </w:tc>
        <w:tc>
          <w:tcPr>
            <w:tcW w:w="6738" w:type="dxa"/>
          </w:tcPr>
          <w:p w:rsidR="00C5375A" w:rsidRDefault="00D31B9A" w:rsidP="00D31B9A">
            <w:pPr>
              <w:jc w:val="both"/>
              <w:rPr>
                <w:sz w:val="24"/>
                <w:szCs w:val="24"/>
              </w:rPr>
            </w:pPr>
            <w:r w:rsidRPr="00D31B9A">
              <w:rPr>
                <w:b/>
                <w:sz w:val="24"/>
                <w:szCs w:val="24"/>
              </w:rPr>
              <w:t>Различать</w:t>
            </w:r>
            <w:r w:rsidRPr="00D31B9A">
              <w:rPr>
                <w:sz w:val="24"/>
                <w:szCs w:val="24"/>
              </w:rPr>
              <w:t xml:space="preserve"> творчество и ремесло. Раскрывать</w:t>
            </w:r>
            <w:r>
              <w:rPr>
                <w:sz w:val="24"/>
                <w:szCs w:val="24"/>
              </w:rPr>
              <w:t xml:space="preserve"> признаки  мастерства на примерах творений из</w:t>
            </w:r>
            <w:r w:rsidRPr="00D31B9A">
              <w:rPr>
                <w:sz w:val="24"/>
                <w:szCs w:val="24"/>
              </w:rPr>
              <w:t>вестных мастеров</w:t>
            </w:r>
          </w:p>
        </w:tc>
      </w:tr>
      <w:tr w:rsidR="00C5375A" w:rsidTr="00C5375A">
        <w:tc>
          <w:tcPr>
            <w:tcW w:w="3936" w:type="dxa"/>
          </w:tcPr>
          <w:p w:rsidR="00C5375A" w:rsidRPr="00A201DD" w:rsidRDefault="00A201DD" w:rsidP="00DD74CB">
            <w:pPr>
              <w:jc w:val="both"/>
              <w:rPr>
                <w:b/>
                <w:sz w:val="24"/>
                <w:szCs w:val="24"/>
              </w:rPr>
            </w:pPr>
            <w:r w:rsidRPr="00A201DD">
              <w:rPr>
                <w:b/>
                <w:sz w:val="24"/>
                <w:szCs w:val="24"/>
              </w:rPr>
              <w:t>Труд</w:t>
            </w:r>
          </w:p>
          <w:p w:rsidR="00A201DD" w:rsidRDefault="00A201DD" w:rsidP="00DD74CB">
            <w:pPr>
              <w:jc w:val="both"/>
              <w:rPr>
                <w:sz w:val="24"/>
                <w:szCs w:val="24"/>
              </w:rPr>
            </w:pPr>
            <w:r w:rsidRPr="00A201D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A201DD" w:rsidRPr="00A201DD" w:rsidRDefault="00A201DD" w:rsidP="00A201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Уроки 22 - </w:t>
            </w:r>
            <w:r w:rsidRPr="00A201DD">
              <w:rPr>
                <w:b/>
                <w:sz w:val="24"/>
                <w:szCs w:val="24"/>
              </w:rPr>
              <w:t>23. Практикум по теме «Труд»</w:t>
            </w:r>
          </w:p>
          <w:p w:rsidR="00A201DD" w:rsidRPr="00A201DD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sz w:val="24"/>
                <w:szCs w:val="24"/>
              </w:rPr>
              <w:t>Каким бывает труд человека.</w:t>
            </w:r>
          </w:p>
          <w:p w:rsidR="00A201DD" w:rsidRPr="00A201DD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sz w:val="24"/>
                <w:szCs w:val="24"/>
              </w:rPr>
              <w:t>Труд и его оценка.</w:t>
            </w:r>
          </w:p>
          <w:p w:rsidR="00C5375A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sz w:val="24"/>
                <w:szCs w:val="24"/>
              </w:rPr>
              <w:t>Труд и творчество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A201DD" w:rsidRPr="00A201DD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знания учащихся о раз</w:t>
            </w:r>
            <w:r w:rsidRPr="00A201DD">
              <w:rPr>
                <w:sz w:val="24"/>
                <w:szCs w:val="24"/>
              </w:rPr>
              <w:t>личных видах тру</w:t>
            </w:r>
            <w:r>
              <w:rPr>
                <w:sz w:val="24"/>
                <w:szCs w:val="24"/>
              </w:rPr>
              <w:t>да, его творческой природе, зна</w:t>
            </w:r>
            <w:r w:rsidRPr="00A201DD">
              <w:rPr>
                <w:sz w:val="24"/>
                <w:szCs w:val="24"/>
              </w:rPr>
              <w:t>чении труда в жизни общества.</w:t>
            </w:r>
          </w:p>
          <w:p w:rsidR="00A201DD" w:rsidRPr="00A201DD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воспитанию уважения к людям,  проявляющим трудолюбие, </w:t>
            </w:r>
            <w:r w:rsidRPr="00A201DD">
              <w:rPr>
                <w:sz w:val="24"/>
                <w:szCs w:val="24"/>
              </w:rPr>
              <w:t>стимулировать</w:t>
            </w:r>
            <w:r>
              <w:rPr>
                <w:sz w:val="24"/>
                <w:szCs w:val="24"/>
              </w:rPr>
              <w:t xml:space="preserve"> </w:t>
            </w:r>
            <w:r w:rsidRPr="00A201DD">
              <w:rPr>
                <w:sz w:val="24"/>
                <w:szCs w:val="24"/>
              </w:rPr>
              <w:t>интерес к труду подлинных мастеров.</w:t>
            </w:r>
          </w:p>
          <w:p w:rsidR="00C5375A" w:rsidRDefault="00A201DD" w:rsidP="00A201DD">
            <w:pPr>
              <w:jc w:val="both"/>
              <w:rPr>
                <w:sz w:val="24"/>
                <w:szCs w:val="24"/>
              </w:rPr>
            </w:pPr>
            <w:r w:rsidRPr="00A201DD">
              <w:rPr>
                <w:b/>
                <w:sz w:val="24"/>
                <w:szCs w:val="24"/>
              </w:rPr>
              <w:t>Развивать</w:t>
            </w:r>
            <w:r w:rsidRPr="00A20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работы с различными адап</w:t>
            </w:r>
            <w:r w:rsidRPr="00A201DD">
              <w:rPr>
                <w:sz w:val="24"/>
                <w:szCs w:val="24"/>
              </w:rPr>
              <w:t>тированными источниками информации, решать</w:t>
            </w:r>
            <w:r>
              <w:rPr>
                <w:sz w:val="24"/>
                <w:szCs w:val="24"/>
              </w:rPr>
              <w:t xml:space="preserve"> </w:t>
            </w:r>
            <w:r w:rsidRPr="00A201DD">
              <w:rPr>
                <w:sz w:val="24"/>
                <w:szCs w:val="24"/>
              </w:rPr>
              <w:t>с помощью и</w:t>
            </w:r>
            <w:r>
              <w:rPr>
                <w:sz w:val="24"/>
                <w:szCs w:val="24"/>
              </w:rPr>
              <w:t>нформационных источников творче</w:t>
            </w:r>
            <w:r w:rsidRPr="00A201DD">
              <w:rPr>
                <w:sz w:val="24"/>
                <w:szCs w:val="24"/>
              </w:rPr>
              <w:t>ские задачи.</w:t>
            </w:r>
          </w:p>
          <w:p w:rsidR="00015112" w:rsidRDefault="00015112" w:rsidP="00015112">
            <w:pPr>
              <w:jc w:val="both"/>
              <w:rPr>
                <w:sz w:val="24"/>
                <w:szCs w:val="24"/>
              </w:rPr>
            </w:pPr>
            <w:proofErr w:type="gramStart"/>
            <w:r w:rsidRPr="00015112">
              <w:rPr>
                <w:b/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такие </w:t>
            </w:r>
            <w:r w:rsidRPr="00015112">
              <w:rPr>
                <w:sz w:val="24"/>
                <w:szCs w:val="24"/>
              </w:rPr>
              <w:t>универсальные</w:t>
            </w:r>
            <w:r>
              <w:rPr>
                <w:sz w:val="24"/>
                <w:szCs w:val="24"/>
              </w:rPr>
              <w:t xml:space="preserve"> учебные действия,  выраженные в умении рабо</w:t>
            </w:r>
            <w:r w:rsidRPr="00015112">
              <w:rPr>
                <w:sz w:val="24"/>
                <w:szCs w:val="24"/>
              </w:rPr>
              <w:t xml:space="preserve">тать в группе: устанавливать </w:t>
            </w:r>
            <w:r w:rsidRPr="00015112">
              <w:rPr>
                <w:sz w:val="24"/>
                <w:szCs w:val="24"/>
              </w:rPr>
              <w:lastRenderedPageBreak/>
              <w:t>рабочие отношения,</w:t>
            </w:r>
            <w:r>
              <w:rPr>
                <w:sz w:val="24"/>
                <w:szCs w:val="24"/>
              </w:rPr>
              <w:t xml:space="preserve"> </w:t>
            </w:r>
            <w:r w:rsidRPr="00015112">
              <w:rPr>
                <w:sz w:val="24"/>
                <w:szCs w:val="24"/>
              </w:rPr>
              <w:t>эффективно со</w:t>
            </w:r>
            <w:r>
              <w:rPr>
                <w:sz w:val="24"/>
                <w:szCs w:val="24"/>
              </w:rPr>
              <w:t>трудничать и способствовать про</w:t>
            </w:r>
            <w:r w:rsidRPr="00015112">
              <w:rPr>
                <w:sz w:val="24"/>
                <w:szCs w:val="24"/>
              </w:rPr>
              <w:t>дуктивной кооперации; интегрироваться в группу</w:t>
            </w:r>
            <w:r>
              <w:rPr>
                <w:sz w:val="24"/>
                <w:szCs w:val="24"/>
              </w:rPr>
              <w:t xml:space="preserve"> сверстников и строить продуктивное взаимодей</w:t>
            </w:r>
            <w:r w:rsidRPr="00015112">
              <w:rPr>
                <w:sz w:val="24"/>
                <w:szCs w:val="24"/>
              </w:rPr>
              <w:t>ствие со сверс</w:t>
            </w:r>
            <w:r>
              <w:rPr>
                <w:sz w:val="24"/>
                <w:szCs w:val="24"/>
              </w:rPr>
              <w:t>тниками; договариваться и приходить к общему  решению в совместной деятельности, в том  числе в</w:t>
            </w:r>
            <w:r w:rsidRPr="00015112">
              <w:rPr>
                <w:sz w:val="24"/>
                <w:szCs w:val="24"/>
              </w:rPr>
              <w:t xml:space="preserve"> ситуации  столкновения</w:t>
            </w:r>
            <w:r>
              <w:rPr>
                <w:sz w:val="24"/>
                <w:szCs w:val="24"/>
              </w:rPr>
              <w:t xml:space="preserve"> интересов; задавать вопросы, необходимые </w:t>
            </w:r>
            <w:r w:rsidRPr="0001511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015112">
              <w:rPr>
                <w:sz w:val="24"/>
                <w:szCs w:val="24"/>
              </w:rPr>
              <w:t>организации со</w:t>
            </w:r>
            <w:r>
              <w:rPr>
                <w:sz w:val="24"/>
                <w:szCs w:val="24"/>
              </w:rPr>
              <w:t>бственной деятельности и сотрудничества с  партнёром;</w:t>
            </w:r>
            <w:proofErr w:type="gramEnd"/>
            <w:r>
              <w:rPr>
                <w:sz w:val="24"/>
                <w:szCs w:val="24"/>
              </w:rPr>
              <w:t xml:space="preserve"> осуществлять </w:t>
            </w:r>
            <w:r w:rsidRPr="00015112">
              <w:rPr>
                <w:sz w:val="24"/>
                <w:szCs w:val="24"/>
              </w:rPr>
              <w:t>взаимный</w:t>
            </w:r>
            <w:r>
              <w:rPr>
                <w:sz w:val="24"/>
                <w:szCs w:val="24"/>
              </w:rPr>
              <w:t xml:space="preserve"> контроль и оказывать в  сотрудничестве необхо</w:t>
            </w:r>
            <w:r w:rsidRPr="00015112">
              <w:rPr>
                <w:sz w:val="24"/>
                <w:szCs w:val="24"/>
              </w:rPr>
              <w:t>димую  взаимопомощь;</w:t>
            </w:r>
            <w:r w:rsidRPr="00015112">
              <w:rPr>
                <w:sz w:val="24"/>
                <w:szCs w:val="24"/>
              </w:rPr>
              <w:tab/>
              <w:t>адекватно</w:t>
            </w:r>
            <w:r>
              <w:rPr>
                <w:sz w:val="24"/>
                <w:szCs w:val="24"/>
              </w:rPr>
              <w:t xml:space="preserve"> </w:t>
            </w:r>
            <w:r w:rsidRPr="00015112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речь для </w:t>
            </w:r>
            <w:r w:rsidRPr="00015112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ования и регуляции своей деятельности</w:t>
            </w:r>
            <w:r>
              <w:rPr>
                <w:sz w:val="24"/>
                <w:szCs w:val="24"/>
              </w:rPr>
              <w:tab/>
              <w:t>.</w:t>
            </w:r>
          </w:p>
        </w:tc>
      </w:tr>
      <w:tr w:rsidR="00F977C2" w:rsidRPr="00F977C2" w:rsidTr="005A08EB">
        <w:tc>
          <w:tcPr>
            <w:tcW w:w="15351" w:type="dxa"/>
            <w:gridSpan w:val="3"/>
          </w:tcPr>
          <w:p w:rsidR="00F977C2" w:rsidRPr="00F977C2" w:rsidRDefault="00F977C2" w:rsidP="00F977C2">
            <w:pPr>
              <w:jc w:val="center"/>
              <w:rPr>
                <w:b/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lastRenderedPageBreak/>
              <w:t>РОДИНА (10 часов)</w:t>
            </w:r>
          </w:p>
        </w:tc>
      </w:tr>
      <w:tr w:rsidR="00C5375A" w:rsidTr="00C5375A">
        <w:tc>
          <w:tcPr>
            <w:tcW w:w="3936" w:type="dxa"/>
          </w:tcPr>
          <w:p w:rsidR="00F977C2" w:rsidRPr="00F977C2" w:rsidRDefault="00F977C2" w:rsidP="00F977C2">
            <w:pPr>
              <w:jc w:val="both"/>
              <w:rPr>
                <w:b/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Наше государство - Российская Федерация.</w:t>
            </w:r>
          </w:p>
          <w:p w:rsidR="00C5375A" w:rsidRPr="00F977C2" w:rsidRDefault="00F977C2" w:rsidP="00F977C2">
            <w:pPr>
              <w:jc w:val="both"/>
              <w:rPr>
                <w:b/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Россия - федеративное государство. Структура Рос</w:t>
            </w:r>
            <w:r w:rsidR="0088637E">
              <w:rPr>
                <w:b/>
                <w:sz w:val="24"/>
                <w:szCs w:val="24"/>
              </w:rPr>
              <w:t>сии как федерации.</w:t>
            </w:r>
          </w:p>
          <w:p w:rsidR="00F977C2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F977C2" w:rsidRPr="00F977C2" w:rsidRDefault="00F977C2" w:rsidP="00F977C2">
            <w:pPr>
              <w:jc w:val="both"/>
              <w:rPr>
                <w:b/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Уроки 24 - 25. Наша Родина - Россия</w:t>
            </w:r>
          </w:p>
          <w:p w:rsidR="00F977C2" w:rsidRPr="00F977C2" w:rsidRDefault="00F977C2" w:rsidP="00F97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- федеративное государство.  Структура России как федерации, права  субъектов </w:t>
            </w:r>
            <w:r w:rsidRPr="00F977C2">
              <w:rPr>
                <w:sz w:val="24"/>
                <w:szCs w:val="24"/>
              </w:rPr>
              <w:t>России.</w:t>
            </w:r>
          </w:p>
          <w:p w:rsidR="00C5375A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sz w:val="24"/>
                <w:szCs w:val="24"/>
              </w:rPr>
              <w:t>Русский язык как государственный</w:t>
            </w:r>
          </w:p>
        </w:tc>
        <w:tc>
          <w:tcPr>
            <w:tcW w:w="6738" w:type="dxa"/>
          </w:tcPr>
          <w:p w:rsidR="00F977C2" w:rsidRPr="00F977C2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смысл понятия «субъект Россий</w:t>
            </w:r>
            <w:r w:rsidRPr="00F977C2">
              <w:rPr>
                <w:sz w:val="24"/>
                <w:szCs w:val="24"/>
              </w:rPr>
              <w:t>ской Федерации».</w:t>
            </w:r>
          </w:p>
          <w:p w:rsidR="00F977C2" w:rsidRPr="00F977C2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Знать</w:t>
            </w:r>
            <w:r w:rsidRPr="00F977C2">
              <w:rPr>
                <w:sz w:val="24"/>
                <w:szCs w:val="24"/>
              </w:rPr>
              <w:t xml:space="preserve"> и на</w:t>
            </w:r>
            <w:r>
              <w:rPr>
                <w:sz w:val="24"/>
                <w:szCs w:val="24"/>
              </w:rPr>
              <w:t>зывать статус субъекта РФ, в ко</w:t>
            </w:r>
            <w:r w:rsidRPr="00F977C2">
              <w:rPr>
                <w:sz w:val="24"/>
                <w:szCs w:val="24"/>
              </w:rPr>
              <w:t>тором находится школа.</w:t>
            </w:r>
          </w:p>
          <w:p w:rsidR="00F977C2" w:rsidRPr="00F977C2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 России</w:t>
            </w:r>
            <w:r w:rsidRPr="00F977C2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F977C2">
              <w:rPr>
                <w:sz w:val="24"/>
                <w:szCs w:val="24"/>
              </w:rPr>
              <w:t>многонационального государства.</w:t>
            </w:r>
          </w:p>
          <w:p w:rsidR="00C5375A" w:rsidRDefault="00F977C2" w:rsidP="00F977C2">
            <w:pPr>
              <w:jc w:val="both"/>
              <w:rPr>
                <w:sz w:val="24"/>
                <w:szCs w:val="24"/>
              </w:rPr>
            </w:pPr>
            <w:r w:rsidRPr="00F977C2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функции русского языка как го</w:t>
            </w:r>
            <w:r w:rsidRPr="00F977C2">
              <w:rPr>
                <w:sz w:val="24"/>
                <w:szCs w:val="24"/>
              </w:rPr>
              <w:t>сударственного</w:t>
            </w:r>
          </w:p>
        </w:tc>
      </w:tr>
      <w:tr w:rsidR="00C5375A" w:rsidTr="00C5375A">
        <w:tc>
          <w:tcPr>
            <w:tcW w:w="3936" w:type="dxa"/>
          </w:tcPr>
          <w:p w:rsidR="00C5375A" w:rsidRPr="00CB096E" w:rsidRDefault="00CB096E" w:rsidP="00CB096E">
            <w:pPr>
              <w:jc w:val="both"/>
              <w:rPr>
                <w:b/>
                <w:sz w:val="24"/>
                <w:szCs w:val="24"/>
              </w:rPr>
            </w:pPr>
            <w:r w:rsidRPr="00CB096E">
              <w:rPr>
                <w:b/>
                <w:sz w:val="24"/>
                <w:szCs w:val="24"/>
              </w:rPr>
              <w:t>Государственные</w:t>
            </w:r>
            <w:r>
              <w:rPr>
                <w:b/>
                <w:sz w:val="24"/>
                <w:szCs w:val="24"/>
              </w:rPr>
              <w:t xml:space="preserve"> символы  России.</w:t>
            </w:r>
            <w:r w:rsidRPr="00CB096E">
              <w:rPr>
                <w:b/>
                <w:sz w:val="24"/>
                <w:szCs w:val="24"/>
              </w:rPr>
              <w:t xml:space="preserve"> Герб, флаг, гимн, государственные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096E">
              <w:rPr>
                <w:b/>
                <w:sz w:val="24"/>
                <w:szCs w:val="24"/>
              </w:rPr>
              <w:t>Праздники</w:t>
            </w:r>
          </w:p>
          <w:p w:rsidR="00CB096E" w:rsidRDefault="00CB096E" w:rsidP="00CB096E">
            <w:pPr>
              <w:jc w:val="both"/>
              <w:rPr>
                <w:sz w:val="24"/>
                <w:szCs w:val="24"/>
              </w:rPr>
            </w:pPr>
            <w:r w:rsidRPr="00CB096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CB096E" w:rsidRPr="00CB096E" w:rsidRDefault="00CB096E" w:rsidP="00CB096E">
            <w:pPr>
              <w:jc w:val="both"/>
              <w:rPr>
                <w:b/>
                <w:sz w:val="24"/>
                <w:szCs w:val="24"/>
              </w:rPr>
            </w:pPr>
            <w:r w:rsidRPr="00CB096E">
              <w:rPr>
                <w:b/>
                <w:sz w:val="24"/>
                <w:szCs w:val="24"/>
              </w:rPr>
              <w:t>Уроки</w:t>
            </w:r>
            <w:r w:rsidRPr="00CB096E">
              <w:rPr>
                <w:b/>
                <w:sz w:val="24"/>
                <w:szCs w:val="24"/>
              </w:rPr>
              <w:tab/>
              <w:t>26 - 27. Государственные символы России</w:t>
            </w:r>
          </w:p>
          <w:p w:rsidR="00CB096E" w:rsidRPr="00CB096E" w:rsidRDefault="00CB096E" w:rsidP="00C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 символы Рос</w:t>
            </w:r>
            <w:r w:rsidRPr="00CB096E">
              <w:rPr>
                <w:sz w:val="24"/>
                <w:szCs w:val="24"/>
              </w:rPr>
              <w:t>сии.</w:t>
            </w:r>
            <w:r>
              <w:rPr>
                <w:sz w:val="24"/>
                <w:szCs w:val="24"/>
              </w:rPr>
              <w:t xml:space="preserve"> Герб, флаг, гимн, государствен</w:t>
            </w:r>
            <w:r w:rsidRPr="00CB096E">
              <w:rPr>
                <w:sz w:val="24"/>
                <w:szCs w:val="24"/>
              </w:rPr>
              <w:t>ные праздники.</w:t>
            </w:r>
          </w:p>
          <w:p w:rsidR="00C5375A" w:rsidRDefault="00CB096E" w:rsidP="00C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государственных символов. Москва -</w:t>
            </w:r>
            <w:r w:rsidRPr="00CB096E">
              <w:rPr>
                <w:sz w:val="24"/>
                <w:szCs w:val="24"/>
              </w:rPr>
              <w:t xml:space="preserve"> столица России</w:t>
            </w:r>
          </w:p>
        </w:tc>
        <w:tc>
          <w:tcPr>
            <w:tcW w:w="6738" w:type="dxa"/>
          </w:tcPr>
          <w:p w:rsidR="00820124" w:rsidRPr="00820124" w:rsidRDefault="00820124" w:rsidP="00820124">
            <w:pPr>
              <w:jc w:val="both"/>
              <w:rPr>
                <w:sz w:val="24"/>
                <w:szCs w:val="24"/>
              </w:rPr>
            </w:pPr>
            <w:r w:rsidRPr="00820124">
              <w:rPr>
                <w:b/>
                <w:sz w:val="24"/>
                <w:szCs w:val="24"/>
              </w:rPr>
              <w:t>Описывать</w:t>
            </w:r>
            <w:r w:rsidRPr="0082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 государственные символы Российской  Федерации. </w:t>
            </w:r>
            <w:r w:rsidRPr="0082012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нать текст </w:t>
            </w:r>
            <w:r w:rsidRPr="00820124">
              <w:rPr>
                <w:sz w:val="24"/>
                <w:szCs w:val="24"/>
              </w:rPr>
              <w:t>гимна</w:t>
            </w:r>
            <w:r>
              <w:rPr>
                <w:sz w:val="24"/>
                <w:szCs w:val="24"/>
              </w:rPr>
              <w:t xml:space="preserve"> РФ.</w:t>
            </w:r>
          </w:p>
          <w:p w:rsidR="00820124" w:rsidRPr="00820124" w:rsidRDefault="00820124" w:rsidP="00820124">
            <w:pPr>
              <w:jc w:val="both"/>
              <w:rPr>
                <w:sz w:val="24"/>
                <w:szCs w:val="24"/>
              </w:rPr>
            </w:pPr>
            <w:r w:rsidRPr="00820124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дополнительные источники ин</w:t>
            </w:r>
            <w:r w:rsidRPr="00820124">
              <w:rPr>
                <w:sz w:val="24"/>
                <w:szCs w:val="24"/>
              </w:rPr>
              <w:t>формации дл</w:t>
            </w:r>
            <w:r>
              <w:rPr>
                <w:sz w:val="24"/>
                <w:szCs w:val="24"/>
              </w:rPr>
              <w:t xml:space="preserve">я создания коротких информационных материалов, </w:t>
            </w:r>
            <w:r w:rsidRPr="00820124">
              <w:rPr>
                <w:sz w:val="24"/>
                <w:szCs w:val="24"/>
              </w:rPr>
              <w:t>посвящённых  государственным</w:t>
            </w:r>
            <w:r>
              <w:rPr>
                <w:sz w:val="24"/>
                <w:szCs w:val="24"/>
              </w:rPr>
              <w:t xml:space="preserve"> символам России.</w:t>
            </w:r>
          </w:p>
          <w:p w:rsidR="00C5375A" w:rsidRDefault="00820124" w:rsidP="00820124">
            <w:pPr>
              <w:jc w:val="both"/>
              <w:rPr>
                <w:sz w:val="24"/>
                <w:szCs w:val="24"/>
              </w:rPr>
            </w:pPr>
            <w:r w:rsidRPr="00820124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собственные </w:t>
            </w:r>
            <w:r w:rsidRPr="00820124">
              <w:rPr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материалы о Москве -</w:t>
            </w:r>
            <w:r w:rsidRPr="00820124">
              <w:rPr>
                <w:sz w:val="24"/>
                <w:szCs w:val="24"/>
              </w:rPr>
              <w:t xml:space="preserve"> столице России</w:t>
            </w:r>
          </w:p>
        </w:tc>
      </w:tr>
      <w:tr w:rsidR="00C5375A" w:rsidTr="00C5375A">
        <w:tc>
          <w:tcPr>
            <w:tcW w:w="3936" w:type="dxa"/>
          </w:tcPr>
          <w:p w:rsidR="00EF57CB" w:rsidRPr="00EF57CB" w:rsidRDefault="00EF57CB" w:rsidP="00EF57CB">
            <w:pPr>
              <w:jc w:val="both"/>
              <w:rPr>
                <w:b/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Гражданин – Отечества достойный сын.</w:t>
            </w:r>
          </w:p>
          <w:p w:rsidR="00C5375A" w:rsidRPr="00EF57CB" w:rsidRDefault="00EF57CB" w:rsidP="00EF57CB">
            <w:pPr>
              <w:jc w:val="both"/>
              <w:rPr>
                <w:b/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Патриотизм.</w:t>
            </w:r>
          </w:p>
          <w:p w:rsidR="00EF57CB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EF57CB" w:rsidRPr="00EF57CB" w:rsidRDefault="00EF57CB" w:rsidP="00EF57CB">
            <w:pPr>
              <w:jc w:val="both"/>
              <w:rPr>
                <w:b/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Уроки  28 - 29. Гражданин Рос</w:t>
            </w:r>
            <w:r>
              <w:rPr>
                <w:b/>
                <w:sz w:val="24"/>
                <w:szCs w:val="24"/>
              </w:rPr>
              <w:t>сии</w:t>
            </w:r>
          </w:p>
          <w:p w:rsidR="00EF57CB" w:rsidRPr="00EF57CB" w:rsidRDefault="00EF57CB" w:rsidP="00EF5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- Отечества достой</w:t>
            </w:r>
            <w:r w:rsidRPr="00EF57CB">
              <w:rPr>
                <w:sz w:val="24"/>
                <w:szCs w:val="24"/>
              </w:rPr>
              <w:t>ный сын.</w:t>
            </w:r>
            <w:r w:rsidRPr="00EF57CB">
              <w:rPr>
                <w:sz w:val="24"/>
                <w:szCs w:val="24"/>
              </w:rPr>
              <w:tab/>
            </w:r>
          </w:p>
          <w:p w:rsidR="00C5375A" w:rsidRDefault="00EF57CB" w:rsidP="00EF5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граждан России. Обязанности  граждан РФ.  Гражданствен</w:t>
            </w:r>
            <w:r w:rsidRPr="00EF57CB">
              <w:rPr>
                <w:sz w:val="24"/>
                <w:szCs w:val="24"/>
              </w:rPr>
              <w:t>ность</w:t>
            </w:r>
            <w:r w:rsidRPr="00EF57CB"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EF57CB" w:rsidRPr="00EF57CB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ab/>
              <w:t>конкретизировать</w:t>
            </w:r>
            <w:r w:rsidRPr="00EF57CB">
              <w:rPr>
                <w:sz w:val="24"/>
                <w:szCs w:val="24"/>
              </w:rPr>
              <w:t xml:space="preserve"> примерами</w:t>
            </w:r>
            <w:r>
              <w:rPr>
                <w:sz w:val="24"/>
                <w:szCs w:val="24"/>
              </w:rPr>
              <w:t xml:space="preserve"> </w:t>
            </w:r>
            <w:r w:rsidRPr="00EF57CB">
              <w:rPr>
                <w:sz w:val="24"/>
                <w:szCs w:val="24"/>
              </w:rPr>
              <w:t>смысл понятия «гражданин».</w:t>
            </w:r>
            <w:r w:rsidRPr="00EF57CB">
              <w:rPr>
                <w:sz w:val="24"/>
                <w:szCs w:val="24"/>
              </w:rPr>
              <w:tab/>
            </w:r>
          </w:p>
          <w:p w:rsidR="00EF57CB" w:rsidRPr="00EF57CB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и иллюстрировать примерами основные права граждан РФ.</w:t>
            </w:r>
          </w:p>
          <w:p w:rsidR="00EF57CB" w:rsidRPr="00EF57CB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Называть</w:t>
            </w:r>
            <w:r w:rsidRPr="00EF57CB">
              <w:rPr>
                <w:sz w:val="24"/>
                <w:szCs w:val="24"/>
              </w:rPr>
              <w:t xml:space="preserve"> основные обязанности граждан РФ.</w:t>
            </w:r>
          </w:p>
          <w:p w:rsidR="00EF57CB" w:rsidRPr="00EF57CB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добросовестного выпол</w:t>
            </w:r>
            <w:r w:rsidRPr="00EF57CB">
              <w:rPr>
                <w:sz w:val="24"/>
                <w:szCs w:val="24"/>
              </w:rPr>
              <w:t>нения гражданских обязанностей.</w:t>
            </w:r>
          </w:p>
          <w:p w:rsidR="00C5375A" w:rsidRDefault="00EF57CB" w:rsidP="00EF57CB">
            <w:pPr>
              <w:jc w:val="both"/>
              <w:rPr>
                <w:sz w:val="24"/>
                <w:szCs w:val="24"/>
              </w:rPr>
            </w:pPr>
            <w:r w:rsidRPr="00EF57CB">
              <w:rPr>
                <w:b/>
                <w:sz w:val="24"/>
                <w:szCs w:val="24"/>
              </w:rPr>
              <w:t>Приводить</w:t>
            </w:r>
            <w:r w:rsidRPr="00EF5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примеры и давать оценку про</w:t>
            </w:r>
            <w:r w:rsidRPr="00EF57CB">
              <w:rPr>
                <w:sz w:val="24"/>
                <w:szCs w:val="24"/>
              </w:rPr>
              <w:t>явлениям  гра</w:t>
            </w:r>
            <w:r>
              <w:rPr>
                <w:sz w:val="24"/>
                <w:szCs w:val="24"/>
              </w:rPr>
              <w:t>жданственности,</w:t>
            </w:r>
            <w:r>
              <w:rPr>
                <w:sz w:val="24"/>
                <w:szCs w:val="24"/>
              </w:rPr>
              <w:tab/>
              <w:t xml:space="preserve">представленным </w:t>
            </w:r>
            <w:r w:rsidRPr="00EF57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СМИ</w:t>
            </w:r>
          </w:p>
        </w:tc>
      </w:tr>
      <w:tr w:rsidR="00C5375A" w:rsidTr="00C5375A">
        <w:tc>
          <w:tcPr>
            <w:tcW w:w="3936" w:type="dxa"/>
          </w:tcPr>
          <w:p w:rsidR="002D29A9" w:rsidRPr="002D29A9" w:rsidRDefault="002D29A9" w:rsidP="002D29A9">
            <w:pPr>
              <w:jc w:val="both"/>
              <w:rPr>
                <w:b/>
                <w:sz w:val="24"/>
                <w:szCs w:val="24"/>
              </w:rPr>
            </w:pPr>
            <w:r w:rsidRPr="002D29A9">
              <w:rPr>
                <w:b/>
                <w:sz w:val="24"/>
                <w:szCs w:val="24"/>
              </w:rPr>
              <w:t>Нации</w:t>
            </w:r>
            <w:r w:rsidRPr="002D29A9">
              <w:rPr>
                <w:b/>
                <w:sz w:val="24"/>
                <w:szCs w:val="24"/>
              </w:rPr>
              <w:tab/>
              <w:t xml:space="preserve">и межнациональные   отношения. Характеристика </w:t>
            </w:r>
            <w:r w:rsidRPr="002D29A9">
              <w:rPr>
                <w:b/>
                <w:sz w:val="24"/>
                <w:szCs w:val="24"/>
              </w:rPr>
              <w:lastRenderedPageBreak/>
              <w:t xml:space="preserve">межнациональных отношений </w:t>
            </w:r>
            <w:proofErr w:type="gramStart"/>
            <w:r w:rsidRPr="002D29A9">
              <w:rPr>
                <w:b/>
                <w:sz w:val="24"/>
                <w:szCs w:val="24"/>
              </w:rPr>
              <w:t>в</w:t>
            </w:r>
            <w:proofErr w:type="gramEnd"/>
          </w:p>
          <w:p w:rsidR="002D29A9" w:rsidRPr="002D29A9" w:rsidRDefault="002D29A9" w:rsidP="002D29A9">
            <w:pPr>
              <w:jc w:val="both"/>
              <w:rPr>
                <w:b/>
                <w:sz w:val="24"/>
                <w:szCs w:val="24"/>
              </w:rPr>
            </w:pPr>
            <w:r w:rsidRPr="002D29A9">
              <w:rPr>
                <w:b/>
                <w:sz w:val="24"/>
                <w:szCs w:val="24"/>
              </w:rPr>
              <w:t>Современной России. Понятие толерантности</w:t>
            </w:r>
          </w:p>
          <w:p w:rsidR="002D29A9" w:rsidRDefault="002D29A9" w:rsidP="002D29A9">
            <w:pPr>
              <w:jc w:val="both"/>
              <w:rPr>
                <w:sz w:val="24"/>
                <w:szCs w:val="24"/>
              </w:rPr>
            </w:pPr>
            <w:r w:rsidRPr="002D29A9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2D29A9" w:rsidRPr="002D29A9" w:rsidRDefault="002D29A9" w:rsidP="002D29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Уроки 30—31.</w:t>
            </w:r>
            <w:r w:rsidRPr="002D29A9">
              <w:rPr>
                <w:b/>
                <w:sz w:val="24"/>
                <w:szCs w:val="24"/>
              </w:rPr>
              <w:t xml:space="preserve"> Мы - много</w:t>
            </w:r>
            <w:r>
              <w:rPr>
                <w:b/>
                <w:sz w:val="24"/>
                <w:szCs w:val="24"/>
              </w:rPr>
              <w:t xml:space="preserve">национальный </w:t>
            </w:r>
            <w:r w:rsidRPr="002D29A9">
              <w:rPr>
                <w:b/>
                <w:sz w:val="24"/>
                <w:szCs w:val="24"/>
              </w:rPr>
              <w:t>народ</w:t>
            </w:r>
            <w:r>
              <w:rPr>
                <w:b/>
                <w:sz w:val="24"/>
                <w:szCs w:val="24"/>
              </w:rPr>
              <w:t xml:space="preserve"> Россия</w:t>
            </w:r>
            <w:r w:rsidRPr="002D29A9">
              <w:rPr>
                <w:b/>
                <w:sz w:val="24"/>
                <w:szCs w:val="24"/>
              </w:rPr>
              <w:t xml:space="preserve"> - </w:t>
            </w:r>
            <w:r w:rsidRPr="002D29A9">
              <w:rPr>
                <w:b/>
                <w:sz w:val="24"/>
                <w:szCs w:val="24"/>
              </w:rPr>
              <w:lastRenderedPageBreak/>
              <w:t>многонациональное государство.</w:t>
            </w:r>
            <w:r w:rsidRPr="002D2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Национальность человека. Народы России -</w:t>
            </w:r>
            <w:r w:rsidRPr="002D29A9">
              <w:rPr>
                <w:sz w:val="24"/>
                <w:szCs w:val="24"/>
              </w:rPr>
              <w:t xml:space="preserve"> одна семья.</w:t>
            </w:r>
          </w:p>
          <w:p w:rsidR="00C5375A" w:rsidRDefault="002D29A9" w:rsidP="002D2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Многонациональная культура Рос</w:t>
            </w:r>
            <w:r w:rsidRPr="002D29A9">
              <w:rPr>
                <w:sz w:val="24"/>
                <w:szCs w:val="24"/>
              </w:rPr>
              <w:t>сии. Межнациональные отношения</w:t>
            </w:r>
          </w:p>
        </w:tc>
        <w:tc>
          <w:tcPr>
            <w:tcW w:w="6738" w:type="dxa"/>
          </w:tcPr>
          <w:p w:rsidR="002D29A9" w:rsidRPr="002D29A9" w:rsidRDefault="002D29A9" w:rsidP="002D29A9">
            <w:pPr>
              <w:jc w:val="both"/>
              <w:rPr>
                <w:sz w:val="24"/>
                <w:szCs w:val="24"/>
              </w:rPr>
            </w:pPr>
            <w:r w:rsidRPr="002D29A9">
              <w:rPr>
                <w:b/>
                <w:sz w:val="24"/>
                <w:szCs w:val="24"/>
              </w:rPr>
              <w:lastRenderedPageBreak/>
              <w:t>Характеризовать и конкретизировать</w:t>
            </w:r>
            <w:r>
              <w:rPr>
                <w:sz w:val="24"/>
                <w:szCs w:val="24"/>
              </w:rPr>
              <w:t xml:space="preserve"> при</w:t>
            </w:r>
            <w:r w:rsidRPr="002D29A9">
              <w:rPr>
                <w:sz w:val="24"/>
                <w:szCs w:val="24"/>
              </w:rPr>
              <w:t>мерами этнические и национальные различия.</w:t>
            </w:r>
          </w:p>
          <w:p w:rsidR="00C5375A" w:rsidRDefault="002D29A9" w:rsidP="002D29A9">
            <w:pPr>
              <w:jc w:val="both"/>
              <w:rPr>
                <w:sz w:val="24"/>
                <w:szCs w:val="24"/>
              </w:rPr>
            </w:pPr>
            <w:r w:rsidRPr="002D29A9">
              <w:rPr>
                <w:b/>
                <w:sz w:val="24"/>
                <w:szCs w:val="24"/>
              </w:rPr>
              <w:lastRenderedPageBreak/>
              <w:t>Показывать</w:t>
            </w:r>
            <w:r>
              <w:rPr>
                <w:sz w:val="24"/>
                <w:szCs w:val="24"/>
              </w:rPr>
              <w:t xml:space="preserve"> на конкретных примерах истори</w:t>
            </w:r>
            <w:r w:rsidRPr="002D29A9">
              <w:rPr>
                <w:sz w:val="24"/>
                <w:szCs w:val="24"/>
              </w:rPr>
              <w:t>ческого прош</w:t>
            </w:r>
            <w:r>
              <w:rPr>
                <w:sz w:val="24"/>
                <w:szCs w:val="24"/>
              </w:rPr>
              <w:t>лого и современной жизни россий</w:t>
            </w:r>
            <w:r w:rsidRPr="002D29A9">
              <w:rPr>
                <w:sz w:val="24"/>
                <w:szCs w:val="24"/>
              </w:rPr>
              <w:t>ского общества</w:t>
            </w:r>
            <w:r>
              <w:rPr>
                <w:sz w:val="24"/>
                <w:szCs w:val="24"/>
              </w:rPr>
              <w:t xml:space="preserve"> проявления толерантного отноше</w:t>
            </w:r>
            <w:r w:rsidRPr="002D29A9">
              <w:rPr>
                <w:sz w:val="24"/>
                <w:szCs w:val="24"/>
              </w:rPr>
              <w:t>ния к людям разных национальностей</w:t>
            </w:r>
          </w:p>
        </w:tc>
      </w:tr>
      <w:tr w:rsidR="00C5375A" w:rsidTr="00C5375A">
        <w:tc>
          <w:tcPr>
            <w:tcW w:w="3936" w:type="dxa"/>
          </w:tcPr>
          <w:p w:rsidR="00C5375A" w:rsidRPr="00F96FCD" w:rsidRDefault="00F96FCD" w:rsidP="00DD74CB">
            <w:pPr>
              <w:jc w:val="both"/>
              <w:rPr>
                <w:b/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lastRenderedPageBreak/>
              <w:t>Родина</w:t>
            </w:r>
          </w:p>
          <w:p w:rsidR="00F96FCD" w:rsidRDefault="00F96FCD" w:rsidP="00DD74CB">
            <w:pPr>
              <w:jc w:val="both"/>
              <w:rPr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F96FCD" w:rsidRPr="00F96FCD" w:rsidRDefault="00F96FCD" w:rsidP="00F96FCD">
            <w:pPr>
              <w:jc w:val="both"/>
              <w:rPr>
                <w:b/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Уроки 32—33. Практикум по теме «Родина»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sz w:val="24"/>
                <w:szCs w:val="24"/>
              </w:rPr>
              <w:t>Наша Родина — Россия.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sz w:val="24"/>
                <w:szCs w:val="24"/>
              </w:rPr>
              <w:t>«Честь российского флага».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sz w:val="24"/>
                <w:szCs w:val="24"/>
              </w:rPr>
              <w:t>Быть настоящим гражданином.</w:t>
            </w:r>
          </w:p>
          <w:p w:rsidR="00C5375A" w:rsidRDefault="00F96FCD" w:rsidP="00F9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Уважать людей любой нацио</w:t>
            </w:r>
            <w:r w:rsidRPr="00F96FCD">
              <w:rPr>
                <w:sz w:val="24"/>
                <w:szCs w:val="24"/>
              </w:rPr>
              <w:t>нальности</w:t>
            </w:r>
          </w:p>
        </w:tc>
        <w:tc>
          <w:tcPr>
            <w:tcW w:w="6738" w:type="dxa"/>
          </w:tcPr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Систематизировать</w:t>
            </w:r>
            <w:r w:rsidRPr="00F96FCD">
              <w:rPr>
                <w:sz w:val="24"/>
                <w:szCs w:val="24"/>
              </w:rPr>
              <w:t xml:space="preserve"> знания учащихся по теме</w:t>
            </w:r>
            <w:r>
              <w:rPr>
                <w:sz w:val="24"/>
                <w:szCs w:val="24"/>
              </w:rPr>
              <w:t xml:space="preserve">: 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sz w:val="24"/>
                <w:szCs w:val="24"/>
              </w:rPr>
              <w:t>«Родина», расш</w:t>
            </w:r>
            <w:r>
              <w:rPr>
                <w:sz w:val="24"/>
                <w:szCs w:val="24"/>
              </w:rPr>
              <w:t>ирить представления о федеративном  характере многонационального Российско</w:t>
            </w:r>
            <w:r w:rsidRPr="00F96FCD">
              <w:rPr>
                <w:sz w:val="24"/>
                <w:szCs w:val="24"/>
              </w:rPr>
              <w:t>го государства, основных правах и обязанностях</w:t>
            </w:r>
            <w:r>
              <w:rPr>
                <w:sz w:val="24"/>
                <w:szCs w:val="24"/>
              </w:rPr>
              <w:t xml:space="preserve"> </w:t>
            </w:r>
            <w:r w:rsidRPr="00F96FCD">
              <w:rPr>
                <w:sz w:val="24"/>
                <w:szCs w:val="24"/>
              </w:rPr>
              <w:t>российских граждан.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осознанию на практике зна</w:t>
            </w:r>
            <w:r w:rsidRPr="00F96FCD">
              <w:rPr>
                <w:sz w:val="24"/>
                <w:szCs w:val="24"/>
              </w:rPr>
              <w:t>чения уважите</w:t>
            </w:r>
            <w:r>
              <w:rPr>
                <w:sz w:val="24"/>
                <w:szCs w:val="24"/>
              </w:rPr>
              <w:t>льного отношения к людям различ</w:t>
            </w:r>
            <w:r w:rsidRPr="00F96FCD">
              <w:rPr>
                <w:sz w:val="24"/>
                <w:szCs w:val="24"/>
              </w:rPr>
              <w:t>ных национальностей, существующих в обществе</w:t>
            </w:r>
            <w:r>
              <w:rPr>
                <w:sz w:val="24"/>
                <w:szCs w:val="24"/>
              </w:rPr>
              <w:t xml:space="preserve"> </w:t>
            </w:r>
            <w:r w:rsidRPr="00F96FCD">
              <w:rPr>
                <w:sz w:val="24"/>
                <w:szCs w:val="24"/>
              </w:rPr>
              <w:t>правил толерантного поведения.</w:t>
            </w:r>
          </w:p>
          <w:p w:rsidR="00F96FCD" w:rsidRPr="00F96FCD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уважение к</w:t>
            </w:r>
            <w:r w:rsidRPr="00F96FCD">
              <w:rPr>
                <w:sz w:val="24"/>
                <w:szCs w:val="24"/>
              </w:rPr>
              <w:t xml:space="preserve"> государственным</w:t>
            </w:r>
            <w:r>
              <w:rPr>
                <w:sz w:val="24"/>
                <w:szCs w:val="24"/>
              </w:rPr>
              <w:t xml:space="preserve"> </w:t>
            </w:r>
            <w:r w:rsidRPr="00F96FCD">
              <w:rPr>
                <w:sz w:val="24"/>
                <w:szCs w:val="24"/>
              </w:rPr>
              <w:t>символам России, её государственному языку.</w:t>
            </w:r>
          </w:p>
          <w:p w:rsidR="00C5375A" w:rsidRDefault="00F96FCD" w:rsidP="00F96FCD">
            <w:pPr>
              <w:jc w:val="both"/>
              <w:rPr>
                <w:sz w:val="24"/>
                <w:szCs w:val="24"/>
              </w:rPr>
            </w:pPr>
            <w:r w:rsidRPr="00F96FCD">
              <w:rPr>
                <w:b/>
                <w:sz w:val="24"/>
                <w:szCs w:val="24"/>
              </w:rPr>
              <w:t>Создавать</w:t>
            </w:r>
            <w:r w:rsidRPr="00F96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 для развития универсаль</w:t>
            </w:r>
            <w:r w:rsidRPr="00F96FCD">
              <w:rPr>
                <w:sz w:val="24"/>
                <w:szCs w:val="24"/>
              </w:rPr>
              <w:t>ных учебных действий: умения взаимодействовать</w:t>
            </w:r>
            <w:r>
              <w:rPr>
                <w:sz w:val="24"/>
                <w:szCs w:val="24"/>
              </w:rPr>
              <w:t xml:space="preserve"> </w:t>
            </w:r>
            <w:r w:rsidRPr="00F96FCD">
              <w:rPr>
                <w:sz w:val="24"/>
                <w:szCs w:val="24"/>
              </w:rPr>
              <w:t>в группе, уме</w:t>
            </w:r>
            <w:r>
              <w:rPr>
                <w:sz w:val="24"/>
                <w:szCs w:val="24"/>
              </w:rPr>
              <w:t>ния работать с различными информационными</w:t>
            </w:r>
            <w:r w:rsidRPr="00F96FCD">
              <w:rPr>
                <w:sz w:val="24"/>
                <w:szCs w:val="24"/>
              </w:rPr>
              <w:t xml:space="preserve"> источниками,  умения 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F96FCD">
              <w:rPr>
                <w:sz w:val="24"/>
                <w:szCs w:val="24"/>
              </w:rPr>
              <w:t>поиск информ</w:t>
            </w:r>
            <w:r>
              <w:rPr>
                <w:sz w:val="24"/>
                <w:szCs w:val="24"/>
              </w:rPr>
              <w:t>ации в Интернете, умения презен</w:t>
            </w:r>
            <w:r w:rsidRPr="00F96FCD">
              <w:rPr>
                <w:sz w:val="24"/>
                <w:szCs w:val="24"/>
              </w:rPr>
              <w:t>товать свои работы по определённой теме</w:t>
            </w:r>
          </w:p>
        </w:tc>
      </w:tr>
      <w:tr w:rsidR="00C5375A" w:rsidTr="00C5375A">
        <w:tc>
          <w:tcPr>
            <w:tcW w:w="3936" w:type="dxa"/>
          </w:tcPr>
          <w:p w:rsidR="00C9612E" w:rsidRDefault="00C9612E" w:rsidP="00DD74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</w:t>
            </w:r>
          </w:p>
          <w:p w:rsidR="00C5375A" w:rsidRPr="00C9612E" w:rsidRDefault="00C9612E" w:rsidP="00DD74CB">
            <w:pPr>
              <w:jc w:val="both"/>
              <w:rPr>
                <w:b/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C5375A" w:rsidRDefault="00C9612E" w:rsidP="00C9612E">
            <w:pPr>
              <w:jc w:val="both"/>
              <w:rPr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Уроки 34—35.  Заключительные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612E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6738" w:type="dxa"/>
          </w:tcPr>
          <w:p w:rsidR="00C9612E" w:rsidRPr="00C9612E" w:rsidRDefault="00C9612E" w:rsidP="00C9612E">
            <w:pPr>
              <w:jc w:val="both"/>
              <w:rPr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Обобщить и закрепить</w:t>
            </w:r>
            <w:r w:rsidRPr="00C9612E">
              <w:rPr>
                <w:sz w:val="24"/>
                <w:szCs w:val="24"/>
              </w:rPr>
              <w:t xml:space="preserve"> полученные знания и</w:t>
            </w:r>
            <w:r>
              <w:rPr>
                <w:sz w:val="24"/>
                <w:szCs w:val="24"/>
              </w:rPr>
              <w:t xml:space="preserve"> </w:t>
            </w:r>
            <w:r w:rsidRPr="00C9612E">
              <w:rPr>
                <w:sz w:val="24"/>
                <w:szCs w:val="24"/>
              </w:rPr>
              <w:t>умения.</w:t>
            </w:r>
          </w:p>
          <w:p w:rsidR="00C9612E" w:rsidRPr="00C9612E" w:rsidRDefault="00C9612E" w:rsidP="00C9612E">
            <w:pPr>
              <w:jc w:val="both"/>
              <w:rPr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Проанализировать</w:t>
            </w:r>
            <w:r w:rsidRPr="00C9612E">
              <w:rPr>
                <w:sz w:val="24"/>
                <w:szCs w:val="24"/>
              </w:rPr>
              <w:t xml:space="preserve"> результаты работы класса,</w:t>
            </w:r>
            <w:r>
              <w:rPr>
                <w:sz w:val="24"/>
                <w:szCs w:val="24"/>
              </w:rPr>
              <w:t xml:space="preserve"> </w:t>
            </w:r>
            <w:r w:rsidRPr="00C9612E">
              <w:rPr>
                <w:sz w:val="24"/>
                <w:szCs w:val="24"/>
              </w:rPr>
              <w:t>отдельных учащихся за прошедший учебный год.</w:t>
            </w:r>
          </w:p>
          <w:p w:rsidR="00C9612E" w:rsidRPr="00C9612E" w:rsidRDefault="00C9612E" w:rsidP="00C9612E">
            <w:pPr>
              <w:jc w:val="both"/>
              <w:rPr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рефлексивные умения, способно</w:t>
            </w:r>
            <w:r w:rsidRPr="00C9612E">
              <w:rPr>
                <w:sz w:val="24"/>
                <w:szCs w:val="24"/>
              </w:rPr>
              <w:t>сти к адекватной самооценке.</w:t>
            </w:r>
          </w:p>
          <w:p w:rsidR="00C5375A" w:rsidRDefault="00C9612E" w:rsidP="00C9612E">
            <w:pPr>
              <w:jc w:val="both"/>
              <w:rPr>
                <w:sz w:val="24"/>
                <w:szCs w:val="24"/>
              </w:rPr>
            </w:pPr>
            <w:r w:rsidRPr="00C9612E">
              <w:rPr>
                <w:b/>
                <w:sz w:val="24"/>
                <w:szCs w:val="24"/>
              </w:rPr>
              <w:t>Наметить</w:t>
            </w:r>
            <w:r>
              <w:rPr>
                <w:sz w:val="24"/>
                <w:szCs w:val="24"/>
              </w:rPr>
              <w:t xml:space="preserve"> перспективы работы в </w:t>
            </w:r>
            <w:r w:rsidRPr="00C9612E">
              <w:rPr>
                <w:sz w:val="24"/>
                <w:szCs w:val="24"/>
              </w:rPr>
              <w:t>следующем</w:t>
            </w:r>
            <w:r>
              <w:rPr>
                <w:sz w:val="24"/>
                <w:szCs w:val="24"/>
              </w:rPr>
              <w:t xml:space="preserve"> </w:t>
            </w:r>
            <w:r w:rsidRPr="00C9612E">
              <w:rPr>
                <w:sz w:val="24"/>
                <w:szCs w:val="24"/>
              </w:rPr>
              <w:t>учебном году</w:t>
            </w:r>
          </w:p>
        </w:tc>
      </w:tr>
    </w:tbl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p w:rsidR="00D40DAE" w:rsidRDefault="00D40DAE" w:rsidP="00D40DA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D40DAE" w:rsidRPr="00D40DAE" w:rsidTr="005A08EB">
        <w:tc>
          <w:tcPr>
            <w:tcW w:w="3936" w:type="dxa"/>
          </w:tcPr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lastRenderedPageBreak/>
              <w:t>Темы,</w:t>
            </w:r>
          </w:p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входящие в разделы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4677" w:type="dxa"/>
          </w:tcPr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Основное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деятельности ученика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40DAE" w:rsidRPr="00D40DAE" w:rsidTr="005A08EB">
        <w:tc>
          <w:tcPr>
            <w:tcW w:w="15351" w:type="dxa"/>
            <w:gridSpan w:val="3"/>
          </w:tcPr>
          <w:p w:rsidR="00D40DAE" w:rsidRPr="00D40DAE" w:rsidRDefault="00D40DAE" w:rsidP="00D4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40DAE">
              <w:rPr>
                <w:b/>
                <w:sz w:val="24"/>
                <w:szCs w:val="24"/>
              </w:rPr>
              <w:t xml:space="preserve"> КЛАСС (35 часов)</w:t>
            </w:r>
          </w:p>
        </w:tc>
      </w:tr>
      <w:tr w:rsidR="00D40DAE" w:rsidRPr="00D40DAE" w:rsidTr="005A08EB">
        <w:tc>
          <w:tcPr>
            <w:tcW w:w="15351" w:type="dxa"/>
            <w:gridSpan w:val="3"/>
          </w:tcPr>
          <w:p w:rsidR="00D40DAE" w:rsidRPr="00D40DAE" w:rsidRDefault="00D40DAE" w:rsidP="00D40DAE">
            <w:pPr>
              <w:jc w:val="center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D40DAE" w:rsidRPr="00D40DAE" w:rsidTr="005A08EB">
        <w:tc>
          <w:tcPr>
            <w:tcW w:w="3936" w:type="dxa"/>
          </w:tcPr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40DAE" w:rsidRPr="00D40DAE" w:rsidRDefault="00D40DAE" w:rsidP="00D40DAE">
            <w:pPr>
              <w:jc w:val="both"/>
              <w:rPr>
                <w:b/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Урок 1. Вводный урок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sz w:val="24"/>
                <w:szCs w:val="24"/>
              </w:rPr>
              <w:t>Что мы уже знаем и умеем.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будем заниматься в но</w:t>
            </w:r>
            <w:r w:rsidRPr="00D40DAE">
              <w:rPr>
                <w:sz w:val="24"/>
                <w:szCs w:val="24"/>
              </w:rPr>
              <w:t>вом учебном году.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sz w:val="24"/>
                <w:szCs w:val="24"/>
              </w:rPr>
              <w:t>Как добиваться успехов в работе</w:t>
            </w:r>
            <w:r>
              <w:rPr>
                <w:sz w:val="24"/>
                <w:szCs w:val="24"/>
              </w:rPr>
              <w:t xml:space="preserve"> в классе и дома</w:t>
            </w:r>
          </w:p>
        </w:tc>
        <w:tc>
          <w:tcPr>
            <w:tcW w:w="6738" w:type="dxa"/>
          </w:tcPr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Вспомнить</w:t>
            </w:r>
            <w:r>
              <w:rPr>
                <w:sz w:val="24"/>
                <w:szCs w:val="24"/>
              </w:rPr>
              <w:t xml:space="preserve"> основные итоги прошлого</w:t>
            </w:r>
            <w:r w:rsidRPr="00D40DA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D40DAE">
              <w:rPr>
                <w:sz w:val="24"/>
                <w:szCs w:val="24"/>
              </w:rPr>
              <w:t>обучения.</w:t>
            </w:r>
            <w:r w:rsidRPr="00D40DAE">
              <w:rPr>
                <w:sz w:val="24"/>
                <w:szCs w:val="24"/>
              </w:rPr>
              <w:tab/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Познакомиться</w:t>
            </w:r>
            <w:r>
              <w:rPr>
                <w:sz w:val="24"/>
                <w:szCs w:val="24"/>
              </w:rPr>
              <w:t xml:space="preserve"> с основным</w:t>
            </w:r>
            <w:r w:rsidRPr="00D40DAE">
              <w:rPr>
                <w:sz w:val="24"/>
                <w:szCs w:val="24"/>
              </w:rPr>
              <w:t xml:space="preserve"> содержанием</w:t>
            </w:r>
            <w:r>
              <w:rPr>
                <w:sz w:val="24"/>
                <w:szCs w:val="24"/>
              </w:rPr>
              <w:t xml:space="preserve"> курса 6 класса.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Наметить</w:t>
            </w:r>
            <w:r w:rsidRPr="00D40DAE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>рспективу совершенствования уме</w:t>
            </w:r>
            <w:r w:rsidRPr="00D40DAE">
              <w:rPr>
                <w:sz w:val="24"/>
                <w:szCs w:val="24"/>
              </w:rPr>
              <w:t>ний и навыков в процессе учебной деятельности.</w:t>
            </w:r>
          </w:p>
          <w:p w:rsidR="00D40DAE" w:rsidRPr="00D40DAE" w:rsidRDefault="00D40DAE" w:rsidP="00D40DAE">
            <w:pPr>
              <w:jc w:val="both"/>
              <w:rPr>
                <w:sz w:val="24"/>
                <w:szCs w:val="24"/>
              </w:rPr>
            </w:pPr>
            <w:r w:rsidRPr="00D40DAE">
              <w:rPr>
                <w:b/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основные требования к результа</w:t>
            </w:r>
            <w:r w:rsidRPr="00D40DAE">
              <w:rPr>
                <w:sz w:val="24"/>
                <w:szCs w:val="24"/>
              </w:rPr>
              <w:t>там обучения</w:t>
            </w:r>
            <w:r>
              <w:rPr>
                <w:sz w:val="24"/>
                <w:szCs w:val="24"/>
              </w:rPr>
              <w:t xml:space="preserve"> и критерии успешной работы учащихся</w:t>
            </w:r>
          </w:p>
        </w:tc>
      </w:tr>
      <w:tr w:rsidR="001703A9" w:rsidRPr="00D40DAE" w:rsidTr="005A08EB">
        <w:tc>
          <w:tcPr>
            <w:tcW w:w="15351" w:type="dxa"/>
            <w:gridSpan w:val="3"/>
          </w:tcPr>
          <w:p w:rsidR="001703A9" w:rsidRPr="00D40DAE" w:rsidRDefault="001703A9" w:rsidP="00170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В СОЦИАЛЬНОМ ИЗМЕРЕНИИ (12 часов)</w:t>
            </w:r>
          </w:p>
        </w:tc>
      </w:tr>
      <w:tr w:rsidR="00D40DAE" w:rsidRPr="00D40DAE" w:rsidTr="005A08EB">
        <w:tc>
          <w:tcPr>
            <w:tcW w:w="3936" w:type="dxa"/>
          </w:tcPr>
          <w:p w:rsidR="001703A9" w:rsidRPr="001703A9" w:rsidRDefault="001703A9" w:rsidP="001703A9">
            <w:pPr>
              <w:jc w:val="both"/>
              <w:rPr>
                <w:b/>
                <w:sz w:val="24"/>
                <w:szCs w:val="24"/>
              </w:rPr>
            </w:pPr>
            <w:r w:rsidRPr="001703A9">
              <w:rPr>
                <w:b/>
                <w:sz w:val="24"/>
                <w:szCs w:val="24"/>
              </w:rPr>
              <w:t>Личность.</w:t>
            </w:r>
          </w:p>
          <w:p w:rsidR="00D40DAE" w:rsidRPr="001703A9" w:rsidRDefault="001703A9" w:rsidP="001703A9">
            <w:pPr>
              <w:jc w:val="both"/>
              <w:rPr>
                <w:b/>
                <w:sz w:val="24"/>
                <w:szCs w:val="24"/>
              </w:rPr>
            </w:pPr>
            <w:r w:rsidRPr="001703A9">
              <w:rPr>
                <w:b/>
                <w:sz w:val="24"/>
                <w:szCs w:val="24"/>
              </w:rPr>
              <w:t>Индивидуальность человека</w:t>
            </w:r>
          </w:p>
          <w:p w:rsidR="001703A9" w:rsidRPr="00D40DAE" w:rsidRDefault="001703A9" w:rsidP="001703A9">
            <w:pPr>
              <w:jc w:val="both"/>
              <w:rPr>
                <w:sz w:val="24"/>
                <w:szCs w:val="24"/>
              </w:rPr>
            </w:pPr>
            <w:r w:rsidRPr="001703A9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1703A9" w:rsidRPr="001703A9" w:rsidRDefault="001703A9" w:rsidP="001703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 2 - 3. Человек - личность</w:t>
            </w:r>
            <w:r>
              <w:rPr>
                <w:b/>
                <w:sz w:val="24"/>
                <w:szCs w:val="24"/>
              </w:rPr>
              <w:tab/>
            </w:r>
          </w:p>
          <w:p w:rsidR="001703A9" w:rsidRPr="001703A9" w:rsidRDefault="001703A9" w:rsidP="001703A9">
            <w:pPr>
              <w:jc w:val="both"/>
              <w:rPr>
                <w:sz w:val="24"/>
                <w:szCs w:val="24"/>
              </w:rPr>
            </w:pPr>
            <w:r w:rsidRPr="001703A9">
              <w:rPr>
                <w:sz w:val="24"/>
                <w:szCs w:val="24"/>
              </w:rPr>
              <w:t>Личность. Социальные параметры   личности. Индивидуальность человека.</w:t>
            </w:r>
          </w:p>
          <w:p w:rsidR="00D40DAE" w:rsidRPr="00D40DAE" w:rsidRDefault="001703A9" w:rsidP="001703A9">
            <w:pPr>
              <w:jc w:val="both"/>
              <w:rPr>
                <w:b/>
                <w:sz w:val="24"/>
                <w:szCs w:val="24"/>
              </w:rPr>
            </w:pPr>
            <w:r w:rsidRPr="001703A9">
              <w:rPr>
                <w:sz w:val="24"/>
                <w:szCs w:val="24"/>
              </w:rPr>
              <w:t>Качества сильной личности</w:t>
            </w:r>
          </w:p>
        </w:tc>
        <w:tc>
          <w:tcPr>
            <w:tcW w:w="6738" w:type="dxa"/>
          </w:tcPr>
          <w:p w:rsidR="001703A9" w:rsidRPr="001703A9" w:rsidRDefault="001703A9" w:rsidP="001703A9">
            <w:pPr>
              <w:jc w:val="both"/>
              <w:rPr>
                <w:sz w:val="24"/>
                <w:szCs w:val="24"/>
              </w:rPr>
            </w:pPr>
            <w:r w:rsidRPr="001703A9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на конкретных примерах </w:t>
            </w:r>
            <w:r w:rsidRPr="001703A9">
              <w:rPr>
                <w:sz w:val="24"/>
                <w:szCs w:val="24"/>
              </w:rPr>
              <w:t>смысл</w:t>
            </w:r>
            <w:r>
              <w:rPr>
                <w:sz w:val="24"/>
                <w:szCs w:val="24"/>
              </w:rPr>
              <w:t xml:space="preserve"> </w:t>
            </w:r>
            <w:r w:rsidRPr="001703A9">
              <w:rPr>
                <w:sz w:val="24"/>
                <w:szCs w:val="24"/>
              </w:rPr>
              <w:t>понятия «индивидуальность».</w:t>
            </w:r>
          </w:p>
          <w:p w:rsidR="00D40DAE" w:rsidRPr="00D40DAE" w:rsidRDefault="001703A9" w:rsidP="001703A9">
            <w:pPr>
              <w:jc w:val="both"/>
              <w:rPr>
                <w:b/>
                <w:sz w:val="24"/>
                <w:szCs w:val="24"/>
              </w:rPr>
            </w:pPr>
            <w:r w:rsidRPr="001703A9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</w:t>
            </w:r>
            <w:r w:rsidRPr="001703A9">
              <w:rPr>
                <w:sz w:val="24"/>
                <w:szCs w:val="24"/>
              </w:rPr>
              <w:t>ного анализа п</w:t>
            </w:r>
            <w:r>
              <w:rPr>
                <w:sz w:val="24"/>
                <w:szCs w:val="24"/>
              </w:rPr>
              <w:t>ри характеристике социальных па</w:t>
            </w:r>
            <w:r w:rsidRPr="001703A9">
              <w:rPr>
                <w:sz w:val="24"/>
                <w:szCs w:val="24"/>
              </w:rPr>
              <w:t>раметров личности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7F1A3C" w:rsidRDefault="00204A48" w:rsidP="00204A48">
            <w:pPr>
              <w:jc w:val="both"/>
              <w:rPr>
                <w:b/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Как человек познаёт мир и самого себя</w:t>
            </w:r>
          </w:p>
          <w:p w:rsidR="00204A48" w:rsidRPr="00204A48" w:rsidRDefault="007F1A3C" w:rsidP="00204A48">
            <w:pPr>
              <w:jc w:val="both"/>
              <w:rPr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204A48" w:rsidRPr="007F1A3C" w:rsidRDefault="007F1A3C" w:rsidP="00204A48">
            <w:pPr>
              <w:jc w:val="both"/>
              <w:rPr>
                <w:b/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 xml:space="preserve">Уроки  4 - 5. Человек </w:t>
            </w:r>
            <w:r w:rsidR="00204A48" w:rsidRPr="007F1A3C">
              <w:rPr>
                <w:b/>
                <w:sz w:val="24"/>
                <w:szCs w:val="24"/>
              </w:rPr>
              <w:t>познаёт</w:t>
            </w:r>
            <w:r w:rsidRPr="007F1A3C">
              <w:rPr>
                <w:b/>
                <w:sz w:val="24"/>
                <w:szCs w:val="24"/>
              </w:rPr>
              <w:t xml:space="preserve"> мир</w:t>
            </w:r>
          </w:p>
          <w:p w:rsidR="00D40DAE" w:rsidRPr="00204A48" w:rsidRDefault="007F1A3C" w:rsidP="007F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человеком мира и самого себя.  Самосознание и само</w:t>
            </w:r>
            <w:r w:rsidR="00204A48" w:rsidRPr="00204A48">
              <w:rPr>
                <w:sz w:val="24"/>
                <w:szCs w:val="24"/>
              </w:rPr>
              <w:t>оценка. Способности человека</w:t>
            </w:r>
          </w:p>
        </w:tc>
        <w:tc>
          <w:tcPr>
            <w:tcW w:w="6738" w:type="dxa"/>
          </w:tcPr>
          <w:p w:rsidR="007F1A3C" w:rsidRPr="007F1A3C" w:rsidRDefault="007F1A3C" w:rsidP="007F1A3C">
            <w:pPr>
              <w:jc w:val="both"/>
              <w:rPr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 познания че</w:t>
            </w:r>
            <w:r w:rsidRPr="007F1A3C">
              <w:rPr>
                <w:sz w:val="24"/>
                <w:szCs w:val="24"/>
              </w:rPr>
              <w:t>ловеком мира и самого себя.</w:t>
            </w:r>
          </w:p>
          <w:p w:rsidR="007F1A3C" w:rsidRPr="007F1A3C" w:rsidRDefault="007F1A3C" w:rsidP="007F1A3C">
            <w:pPr>
              <w:jc w:val="both"/>
              <w:rPr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Оценивать</w:t>
            </w:r>
            <w:r w:rsidRPr="007F1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собственные практические уме</w:t>
            </w:r>
            <w:r w:rsidRPr="007F1A3C">
              <w:rPr>
                <w:sz w:val="24"/>
                <w:szCs w:val="24"/>
              </w:rPr>
              <w:t>ния, поступки, моральные качества, выявлять их</w:t>
            </w:r>
            <w:r>
              <w:rPr>
                <w:sz w:val="24"/>
                <w:szCs w:val="24"/>
              </w:rPr>
              <w:t xml:space="preserve"> динамику.</w:t>
            </w:r>
          </w:p>
          <w:p w:rsidR="007F1A3C" w:rsidRPr="007F1A3C" w:rsidRDefault="007F1A3C" w:rsidP="007F1A3C">
            <w:pPr>
              <w:jc w:val="both"/>
              <w:rPr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себя и свои качества с </w:t>
            </w:r>
            <w:r w:rsidRPr="007F1A3C">
              <w:rPr>
                <w:sz w:val="24"/>
                <w:szCs w:val="24"/>
              </w:rPr>
              <w:t>другими</w:t>
            </w:r>
            <w:r>
              <w:rPr>
                <w:sz w:val="24"/>
                <w:szCs w:val="24"/>
              </w:rPr>
              <w:t xml:space="preserve"> </w:t>
            </w:r>
            <w:r w:rsidRPr="007F1A3C">
              <w:rPr>
                <w:sz w:val="24"/>
                <w:szCs w:val="24"/>
              </w:rPr>
              <w:t>людьми и их качествами.</w:t>
            </w:r>
          </w:p>
          <w:p w:rsidR="00D40DAE" w:rsidRPr="00204A48" w:rsidRDefault="007F1A3C" w:rsidP="007F1A3C">
            <w:pPr>
              <w:jc w:val="both"/>
              <w:rPr>
                <w:sz w:val="24"/>
                <w:szCs w:val="24"/>
              </w:rPr>
            </w:pPr>
            <w:r w:rsidRPr="007F1A3C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</w:t>
            </w:r>
            <w:r w:rsidRPr="007F1A3C">
              <w:rPr>
                <w:sz w:val="24"/>
                <w:szCs w:val="24"/>
              </w:rPr>
              <w:t>проявления  различных</w:t>
            </w:r>
            <w:r>
              <w:rPr>
                <w:sz w:val="24"/>
                <w:szCs w:val="24"/>
              </w:rPr>
              <w:t xml:space="preserve"> </w:t>
            </w:r>
            <w:r w:rsidRPr="007F1A3C">
              <w:rPr>
                <w:sz w:val="24"/>
                <w:szCs w:val="24"/>
              </w:rPr>
              <w:t>способностей людей</w:t>
            </w:r>
            <w:r w:rsidRPr="007F1A3C">
              <w:rPr>
                <w:sz w:val="24"/>
                <w:szCs w:val="24"/>
              </w:rPr>
              <w:tab/>
            </w:r>
          </w:p>
        </w:tc>
      </w:tr>
      <w:tr w:rsidR="00D40DAE" w:rsidRPr="00204A48" w:rsidTr="005A08EB">
        <w:tc>
          <w:tcPr>
            <w:tcW w:w="3936" w:type="dxa"/>
          </w:tcPr>
          <w:p w:rsidR="00EF3BB5" w:rsidRPr="00EF3BB5" w:rsidRDefault="00EF3BB5" w:rsidP="00EF3BB5">
            <w:pPr>
              <w:jc w:val="both"/>
              <w:rPr>
                <w:b/>
                <w:sz w:val="24"/>
                <w:szCs w:val="24"/>
              </w:rPr>
            </w:pPr>
            <w:r w:rsidRPr="00EF3BB5">
              <w:rPr>
                <w:b/>
                <w:sz w:val="24"/>
                <w:szCs w:val="24"/>
              </w:rPr>
              <w:t>Деятельность</w:t>
            </w:r>
            <w:r w:rsidRPr="00EF3BB5">
              <w:rPr>
                <w:b/>
                <w:sz w:val="24"/>
                <w:szCs w:val="24"/>
              </w:rPr>
              <w:tab/>
              <w:t xml:space="preserve"> и поведение.</w:t>
            </w:r>
          </w:p>
          <w:p w:rsidR="00EF3BB5" w:rsidRPr="00EF3BB5" w:rsidRDefault="00EF3BB5" w:rsidP="00EF3BB5">
            <w:pPr>
              <w:jc w:val="both"/>
              <w:rPr>
                <w:b/>
                <w:sz w:val="24"/>
                <w:szCs w:val="24"/>
              </w:rPr>
            </w:pPr>
            <w:r w:rsidRPr="00EF3BB5">
              <w:rPr>
                <w:b/>
                <w:sz w:val="24"/>
                <w:szCs w:val="24"/>
              </w:rPr>
              <w:t>Мотивы деятельности.</w:t>
            </w:r>
          </w:p>
          <w:p w:rsidR="00D40DAE" w:rsidRPr="00EF3BB5" w:rsidRDefault="00EF3BB5" w:rsidP="00EF3BB5">
            <w:pPr>
              <w:jc w:val="both"/>
              <w:rPr>
                <w:b/>
                <w:sz w:val="24"/>
                <w:szCs w:val="24"/>
              </w:rPr>
            </w:pPr>
            <w:r w:rsidRPr="00EF3BB5">
              <w:rPr>
                <w:b/>
                <w:sz w:val="24"/>
                <w:szCs w:val="24"/>
              </w:rPr>
              <w:t>Виды деятельности</w:t>
            </w:r>
          </w:p>
          <w:p w:rsidR="00EF3BB5" w:rsidRPr="00204A48" w:rsidRDefault="00EF3BB5" w:rsidP="00EF3BB5">
            <w:pPr>
              <w:jc w:val="both"/>
              <w:rPr>
                <w:sz w:val="24"/>
                <w:szCs w:val="24"/>
              </w:rPr>
            </w:pPr>
            <w:r w:rsidRPr="00EF3BB5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EF3BB5" w:rsidRPr="00EF3BB5" w:rsidRDefault="00EF3BB5" w:rsidP="00EF3BB5">
            <w:pPr>
              <w:jc w:val="both"/>
              <w:rPr>
                <w:b/>
                <w:sz w:val="24"/>
                <w:szCs w:val="24"/>
              </w:rPr>
            </w:pPr>
            <w:r w:rsidRPr="00EF3BB5">
              <w:rPr>
                <w:b/>
                <w:sz w:val="24"/>
                <w:szCs w:val="24"/>
              </w:rPr>
              <w:t>Уроки 6 - 7. Человек и его деятельность</w:t>
            </w:r>
          </w:p>
          <w:p w:rsidR="00EF3BB5" w:rsidRPr="00EF3BB5" w:rsidRDefault="00EF3BB5" w:rsidP="00EF3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человека, её ос</w:t>
            </w:r>
            <w:r w:rsidRPr="00EF3BB5">
              <w:rPr>
                <w:sz w:val="24"/>
                <w:szCs w:val="24"/>
              </w:rPr>
              <w:t>новные формы (труд, игра, учение).</w:t>
            </w:r>
          </w:p>
          <w:p w:rsidR="00D40DAE" w:rsidRPr="00204A48" w:rsidRDefault="00EF3BB5" w:rsidP="00EF3BB5">
            <w:pPr>
              <w:jc w:val="both"/>
              <w:rPr>
                <w:sz w:val="24"/>
                <w:szCs w:val="24"/>
              </w:rPr>
            </w:pPr>
            <w:r w:rsidRPr="00EF3BB5">
              <w:rPr>
                <w:sz w:val="24"/>
                <w:szCs w:val="24"/>
              </w:rPr>
              <w:t>Мотивы деятельности. Связь между</w:t>
            </w:r>
            <w:r>
              <w:rPr>
                <w:sz w:val="24"/>
                <w:szCs w:val="24"/>
              </w:rPr>
              <w:t xml:space="preserve"> деятельностью и </w:t>
            </w:r>
            <w:r w:rsidRPr="00EF3BB5">
              <w:rPr>
                <w:sz w:val="24"/>
                <w:szCs w:val="24"/>
              </w:rPr>
              <w:t>формированием</w:t>
            </w:r>
            <w:r>
              <w:rPr>
                <w:sz w:val="24"/>
                <w:szCs w:val="24"/>
              </w:rPr>
              <w:t xml:space="preserve"> </w:t>
            </w:r>
            <w:r w:rsidRPr="00EF3BB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ичности. Знания и умения как ус</w:t>
            </w:r>
            <w:r w:rsidRPr="00EF3BB5">
              <w:rPr>
                <w:sz w:val="24"/>
                <w:szCs w:val="24"/>
              </w:rPr>
              <w:t>ловие успешной деятельности</w:t>
            </w:r>
          </w:p>
        </w:tc>
        <w:tc>
          <w:tcPr>
            <w:tcW w:w="6738" w:type="dxa"/>
          </w:tcPr>
          <w:p w:rsidR="009E26F3" w:rsidRPr="009E26F3" w:rsidRDefault="009E26F3" w:rsidP="009E26F3">
            <w:pPr>
              <w:jc w:val="both"/>
              <w:rPr>
                <w:sz w:val="24"/>
                <w:szCs w:val="24"/>
              </w:rPr>
            </w:pPr>
            <w:r w:rsidRPr="009E26F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деятельность человека, </w:t>
            </w:r>
            <w:r w:rsidRPr="009E26F3">
              <w:rPr>
                <w:sz w:val="24"/>
                <w:szCs w:val="24"/>
              </w:rPr>
              <w:t>её</w:t>
            </w:r>
            <w:r>
              <w:rPr>
                <w:sz w:val="24"/>
                <w:szCs w:val="24"/>
              </w:rPr>
              <w:t xml:space="preserve"> </w:t>
            </w:r>
            <w:r w:rsidRPr="009E26F3">
              <w:rPr>
                <w:sz w:val="24"/>
                <w:szCs w:val="24"/>
              </w:rPr>
              <w:t>отдельные виды.</w:t>
            </w:r>
          </w:p>
          <w:p w:rsidR="009E26F3" w:rsidRPr="009E26F3" w:rsidRDefault="009E26F3" w:rsidP="009E26F3">
            <w:pPr>
              <w:jc w:val="both"/>
              <w:rPr>
                <w:sz w:val="24"/>
                <w:szCs w:val="24"/>
              </w:rPr>
            </w:pPr>
            <w:r w:rsidRPr="009E26F3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и иллюстрировать </w:t>
            </w:r>
            <w:r w:rsidRPr="009E26F3">
              <w:rPr>
                <w:sz w:val="24"/>
                <w:szCs w:val="24"/>
              </w:rPr>
              <w:t>примерами</w:t>
            </w:r>
            <w:r>
              <w:rPr>
                <w:sz w:val="24"/>
                <w:szCs w:val="24"/>
              </w:rPr>
              <w:t xml:space="preserve"> </w:t>
            </w:r>
            <w:r w:rsidRPr="009E26F3">
              <w:rPr>
                <w:sz w:val="24"/>
                <w:szCs w:val="24"/>
              </w:rPr>
              <w:t>различные мотивы деятельности.</w:t>
            </w:r>
          </w:p>
          <w:p w:rsidR="009E26F3" w:rsidRPr="009E26F3" w:rsidRDefault="009E26F3" w:rsidP="009E26F3">
            <w:pPr>
              <w:jc w:val="both"/>
              <w:rPr>
                <w:sz w:val="24"/>
                <w:szCs w:val="24"/>
              </w:rPr>
            </w:pPr>
            <w:r w:rsidRPr="009E26F3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</w:t>
            </w:r>
            <w:r w:rsidRPr="009E26F3">
              <w:rPr>
                <w:sz w:val="24"/>
                <w:szCs w:val="24"/>
              </w:rPr>
              <w:t>ного анализа дл</w:t>
            </w:r>
            <w:r>
              <w:rPr>
                <w:sz w:val="24"/>
                <w:szCs w:val="24"/>
              </w:rPr>
              <w:t>я выявления связи между деятель</w:t>
            </w:r>
            <w:r w:rsidRPr="009E26F3">
              <w:rPr>
                <w:sz w:val="24"/>
                <w:szCs w:val="24"/>
              </w:rPr>
              <w:t>ностью и формированием личности.</w:t>
            </w:r>
          </w:p>
          <w:p w:rsidR="00D40DAE" w:rsidRPr="00204A48" w:rsidRDefault="009E26F3" w:rsidP="009E26F3">
            <w:pPr>
              <w:jc w:val="both"/>
              <w:rPr>
                <w:sz w:val="24"/>
                <w:szCs w:val="24"/>
              </w:rPr>
            </w:pPr>
            <w:r w:rsidRPr="009E26F3">
              <w:rPr>
                <w:b/>
                <w:sz w:val="24"/>
                <w:szCs w:val="24"/>
              </w:rPr>
              <w:t>Выявлять</w:t>
            </w:r>
            <w:r w:rsidRPr="009E26F3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словия и оценивать качества соб</w:t>
            </w:r>
            <w:r w:rsidRPr="009E26F3">
              <w:rPr>
                <w:sz w:val="24"/>
                <w:szCs w:val="24"/>
              </w:rPr>
              <w:t>ственной успешной деятельности</w:t>
            </w:r>
          </w:p>
        </w:tc>
      </w:tr>
      <w:tr w:rsidR="00D40DAE" w:rsidRPr="00204A48" w:rsidTr="005A08EB">
        <w:tc>
          <w:tcPr>
            <w:tcW w:w="3936" w:type="dxa"/>
          </w:tcPr>
          <w:p w:rsidR="007400C3" w:rsidRPr="007400C3" w:rsidRDefault="007400C3" w:rsidP="007400C3">
            <w:pPr>
              <w:jc w:val="both"/>
              <w:rPr>
                <w:b/>
                <w:sz w:val="24"/>
                <w:szCs w:val="24"/>
              </w:rPr>
            </w:pPr>
            <w:r w:rsidRPr="007400C3">
              <w:rPr>
                <w:b/>
                <w:sz w:val="24"/>
                <w:szCs w:val="24"/>
              </w:rPr>
              <w:t>Потребности человека - биологические, социальные,  духовные.</w:t>
            </w:r>
          </w:p>
          <w:p w:rsidR="00D40DAE" w:rsidRPr="007400C3" w:rsidRDefault="007400C3" w:rsidP="007400C3">
            <w:pPr>
              <w:jc w:val="both"/>
              <w:rPr>
                <w:b/>
                <w:sz w:val="24"/>
                <w:szCs w:val="24"/>
              </w:rPr>
            </w:pPr>
            <w:r w:rsidRPr="007400C3">
              <w:rPr>
                <w:b/>
                <w:sz w:val="24"/>
                <w:szCs w:val="24"/>
              </w:rPr>
              <w:t xml:space="preserve">Люди с ограниченными </w:t>
            </w:r>
            <w:r w:rsidRPr="007400C3">
              <w:rPr>
                <w:b/>
                <w:sz w:val="24"/>
                <w:szCs w:val="24"/>
              </w:rPr>
              <w:lastRenderedPageBreak/>
              <w:t>возможностями и особыми  потребностями</w:t>
            </w:r>
          </w:p>
          <w:p w:rsidR="007400C3" w:rsidRPr="00204A48" w:rsidRDefault="007400C3" w:rsidP="007400C3">
            <w:pPr>
              <w:jc w:val="both"/>
              <w:rPr>
                <w:sz w:val="24"/>
                <w:szCs w:val="24"/>
              </w:rPr>
            </w:pPr>
            <w:r w:rsidRPr="007400C3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7400C3" w:rsidRPr="009425F6" w:rsidRDefault="007400C3" w:rsidP="007400C3">
            <w:pPr>
              <w:jc w:val="both"/>
              <w:rPr>
                <w:b/>
                <w:sz w:val="24"/>
                <w:szCs w:val="24"/>
              </w:rPr>
            </w:pPr>
            <w:r w:rsidRPr="009425F6">
              <w:rPr>
                <w:b/>
                <w:sz w:val="24"/>
                <w:szCs w:val="24"/>
              </w:rPr>
              <w:lastRenderedPageBreak/>
              <w:t>Уроки 8 - 9. Потребности человека.</w:t>
            </w:r>
          </w:p>
          <w:p w:rsidR="007400C3" w:rsidRPr="007400C3" w:rsidRDefault="009425F6" w:rsidP="00740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человека</w:t>
            </w:r>
            <w:r w:rsidR="007400C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био</w:t>
            </w:r>
            <w:r w:rsidR="007400C3" w:rsidRPr="007400C3">
              <w:rPr>
                <w:sz w:val="24"/>
                <w:szCs w:val="24"/>
              </w:rPr>
              <w:t>логические,  социальные,  духовные.</w:t>
            </w:r>
          </w:p>
          <w:p w:rsidR="007400C3" w:rsidRPr="007400C3" w:rsidRDefault="009425F6" w:rsidP="00740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характер  потребностей.   </w:t>
            </w:r>
            <w:r>
              <w:rPr>
                <w:sz w:val="24"/>
                <w:szCs w:val="24"/>
              </w:rPr>
              <w:lastRenderedPageBreak/>
              <w:t xml:space="preserve">Люди с </w:t>
            </w:r>
            <w:r w:rsidR="007400C3" w:rsidRPr="007400C3">
              <w:rPr>
                <w:sz w:val="24"/>
                <w:szCs w:val="24"/>
              </w:rPr>
              <w:t>ограниченными</w:t>
            </w:r>
            <w:r>
              <w:rPr>
                <w:sz w:val="24"/>
                <w:szCs w:val="24"/>
              </w:rPr>
              <w:t xml:space="preserve"> возможностями и  особыми потребностями. Духовный </w:t>
            </w:r>
            <w:r w:rsidR="007400C3" w:rsidRPr="007400C3">
              <w:rPr>
                <w:sz w:val="24"/>
                <w:szCs w:val="24"/>
              </w:rPr>
              <w:t>мир  человека.</w:t>
            </w:r>
          </w:p>
          <w:p w:rsidR="00D40DAE" w:rsidRPr="00204A48" w:rsidRDefault="009425F6" w:rsidP="00740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Мысли и чувства</w:t>
            </w:r>
          </w:p>
        </w:tc>
        <w:tc>
          <w:tcPr>
            <w:tcW w:w="6738" w:type="dxa"/>
          </w:tcPr>
          <w:p w:rsidR="00F13E74" w:rsidRPr="00F13E74" w:rsidRDefault="00F13E74" w:rsidP="00F13E74">
            <w:pPr>
              <w:jc w:val="both"/>
              <w:rPr>
                <w:sz w:val="24"/>
                <w:szCs w:val="24"/>
              </w:rPr>
            </w:pPr>
            <w:r w:rsidRPr="00F13E74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и иллюстрировать приме</w:t>
            </w:r>
            <w:r w:rsidRPr="00F13E74">
              <w:rPr>
                <w:sz w:val="24"/>
                <w:szCs w:val="24"/>
              </w:rPr>
              <w:t>рами основные потребности человека; показывать</w:t>
            </w:r>
            <w:r>
              <w:rPr>
                <w:sz w:val="24"/>
                <w:szCs w:val="24"/>
              </w:rPr>
              <w:t xml:space="preserve"> </w:t>
            </w:r>
            <w:r w:rsidRPr="00F13E74">
              <w:rPr>
                <w:sz w:val="24"/>
                <w:szCs w:val="24"/>
              </w:rPr>
              <w:t>их индивидуальный характер.</w:t>
            </w:r>
          </w:p>
          <w:p w:rsidR="00F13E74" w:rsidRPr="00F13E74" w:rsidRDefault="00F13E74" w:rsidP="00F13E74">
            <w:pPr>
              <w:jc w:val="both"/>
              <w:rPr>
                <w:sz w:val="24"/>
                <w:szCs w:val="24"/>
              </w:rPr>
            </w:pPr>
            <w:r w:rsidRPr="00F13E74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особые потребности людей</w:t>
            </w:r>
            <w:r w:rsidRPr="00F13E7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F13E74">
              <w:rPr>
                <w:sz w:val="24"/>
                <w:szCs w:val="24"/>
              </w:rPr>
              <w:t xml:space="preserve">ограниченными </w:t>
            </w:r>
            <w:r w:rsidRPr="00F13E74">
              <w:rPr>
                <w:sz w:val="24"/>
                <w:szCs w:val="24"/>
              </w:rPr>
              <w:lastRenderedPageBreak/>
              <w:t>возможностями.</w:t>
            </w:r>
          </w:p>
          <w:p w:rsidR="00D40DAE" w:rsidRPr="00204A48" w:rsidRDefault="00F13E74" w:rsidP="00F13E74">
            <w:pPr>
              <w:jc w:val="both"/>
              <w:rPr>
                <w:sz w:val="24"/>
                <w:szCs w:val="24"/>
              </w:rPr>
            </w:pPr>
            <w:r w:rsidRPr="00F13E74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</w:t>
            </w:r>
            <w:r w:rsidRPr="00F13E74">
              <w:rPr>
                <w:sz w:val="24"/>
                <w:szCs w:val="24"/>
              </w:rPr>
              <w:t>ции, связанные с проявлениями духовного мира</w:t>
            </w:r>
            <w:r>
              <w:rPr>
                <w:sz w:val="24"/>
                <w:szCs w:val="24"/>
              </w:rPr>
              <w:t xml:space="preserve"> </w:t>
            </w:r>
            <w:r w:rsidRPr="00F13E74">
              <w:rPr>
                <w:sz w:val="24"/>
                <w:szCs w:val="24"/>
              </w:rPr>
              <w:t>человека, его мыслей и чувств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lastRenderedPageBreak/>
              <w:t>Труд и образ жизни людей: как создаются материальные блага</w:t>
            </w:r>
          </w:p>
          <w:p w:rsidR="002B0A3D" w:rsidRPr="00204A48" w:rsidRDefault="002B0A3D" w:rsidP="002B0A3D">
            <w:pPr>
              <w:jc w:val="both"/>
              <w:rPr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2B0A3D" w:rsidRPr="002B0A3D" w:rsidRDefault="002B0A3D" w:rsidP="002B0A3D">
            <w:pPr>
              <w:jc w:val="both"/>
              <w:rPr>
                <w:b/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t xml:space="preserve">Уроки 10 - 11. </w:t>
            </w:r>
            <w:r w:rsidR="00CB7F1D">
              <w:rPr>
                <w:b/>
                <w:sz w:val="24"/>
                <w:szCs w:val="24"/>
              </w:rPr>
              <w:t>На пути</w:t>
            </w:r>
            <w:r>
              <w:rPr>
                <w:b/>
                <w:sz w:val="24"/>
                <w:szCs w:val="24"/>
              </w:rPr>
              <w:t xml:space="preserve"> жизненному успеху</w:t>
            </w:r>
            <w:r w:rsidRPr="002B0A3D">
              <w:rPr>
                <w:b/>
                <w:sz w:val="24"/>
                <w:szCs w:val="24"/>
              </w:rPr>
              <w:t>.</w:t>
            </w:r>
          </w:p>
          <w:p w:rsidR="00D40DAE" w:rsidRPr="00204A48" w:rsidRDefault="002B0A3D" w:rsidP="002B0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Привычка к труду. Проблема выбора  профессии. Важность  взаимо</w:t>
            </w:r>
            <w:r w:rsidRPr="002B0A3D">
              <w:rPr>
                <w:sz w:val="24"/>
                <w:szCs w:val="24"/>
              </w:rPr>
              <w:t>понимания и взаимопомощи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2B0A3D" w:rsidRPr="002B0A3D" w:rsidRDefault="002B0A3D" w:rsidP="002B0A3D">
            <w:pPr>
              <w:jc w:val="both"/>
              <w:rPr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при</w:t>
            </w:r>
            <w:r w:rsidRPr="002B0A3D">
              <w:rPr>
                <w:sz w:val="24"/>
                <w:szCs w:val="24"/>
              </w:rPr>
              <w:t>мерами роль труда в достижении успеха в жизни.</w:t>
            </w:r>
          </w:p>
          <w:p w:rsidR="002B0A3D" w:rsidRPr="002B0A3D" w:rsidRDefault="002B0A3D" w:rsidP="002B0A3D">
            <w:pPr>
              <w:jc w:val="both"/>
              <w:rPr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t>Формулировать</w:t>
            </w:r>
            <w:r w:rsidRPr="002B0A3D">
              <w:rPr>
                <w:sz w:val="24"/>
                <w:szCs w:val="24"/>
              </w:rPr>
              <w:t xml:space="preserve"> свою точку зрения на выбор</w:t>
            </w:r>
            <w:r>
              <w:rPr>
                <w:sz w:val="24"/>
                <w:szCs w:val="24"/>
              </w:rPr>
              <w:t xml:space="preserve"> </w:t>
            </w:r>
            <w:r w:rsidRPr="002B0A3D">
              <w:rPr>
                <w:sz w:val="24"/>
                <w:szCs w:val="24"/>
              </w:rPr>
              <w:t>пути достижения жизненного успеха.</w:t>
            </w:r>
          </w:p>
          <w:p w:rsidR="002B0A3D" w:rsidRPr="002B0A3D" w:rsidRDefault="002B0A3D" w:rsidP="002B0A3D">
            <w:pPr>
              <w:jc w:val="both"/>
              <w:rPr>
                <w:sz w:val="24"/>
                <w:szCs w:val="24"/>
              </w:rPr>
            </w:pPr>
            <w:r w:rsidRPr="002B0A3D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примерах влияние взаимопо</w:t>
            </w:r>
            <w:r w:rsidRPr="002B0A3D">
              <w:rPr>
                <w:sz w:val="24"/>
                <w:szCs w:val="24"/>
              </w:rPr>
              <w:t>мощи в труде на его результаты.</w:t>
            </w:r>
          </w:p>
          <w:p w:rsidR="00D40DAE" w:rsidRPr="00204A48" w:rsidRDefault="002B0A3D" w:rsidP="002B0A3D">
            <w:pPr>
              <w:jc w:val="both"/>
              <w:rPr>
                <w:sz w:val="24"/>
                <w:szCs w:val="24"/>
              </w:rPr>
            </w:pPr>
            <w:r w:rsidRPr="002F33F1">
              <w:rPr>
                <w:b/>
                <w:sz w:val="24"/>
                <w:szCs w:val="24"/>
              </w:rPr>
              <w:t>Находить</w:t>
            </w:r>
            <w:r w:rsidRPr="002B0A3D">
              <w:rPr>
                <w:sz w:val="24"/>
                <w:szCs w:val="24"/>
              </w:rPr>
              <w:t xml:space="preserve"> и извлекать информацию о жизни</w:t>
            </w:r>
            <w:r>
              <w:rPr>
                <w:sz w:val="24"/>
                <w:szCs w:val="24"/>
              </w:rPr>
              <w:t xml:space="preserve"> людей, нашедших  своё призвание и </w:t>
            </w:r>
            <w:r w:rsidRPr="002B0A3D">
              <w:rPr>
                <w:sz w:val="24"/>
                <w:szCs w:val="24"/>
              </w:rPr>
              <w:t>достигших</w:t>
            </w:r>
            <w:r>
              <w:rPr>
                <w:sz w:val="24"/>
                <w:szCs w:val="24"/>
              </w:rPr>
              <w:t xml:space="preserve"> успеха в жизни, из  адаптированных</w:t>
            </w:r>
            <w:r w:rsidRPr="002B0A3D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</w:t>
            </w:r>
            <w:r w:rsidRPr="002B0A3D">
              <w:rPr>
                <w:sz w:val="24"/>
                <w:szCs w:val="24"/>
              </w:rPr>
              <w:t>различного типа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CB7F1D" w:rsidRDefault="00CB7F1D" w:rsidP="00CB7F1D">
            <w:pPr>
              <w:jc w:val="both"/>
              <w:rPr>
                <w:b/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Человек в социальном</w:t>
            </w:r>
            <w:r>
              <w:rPr>
                <w:b/>
                <w:sz w:val="24"/>
                <w:szCs w:val="24"/>
              </w:rPr>
              <w:t xml:space="preserve"> измерении</w:t>
            </w:r>
            <w:r w:rsidRPr="00CB7F1D">
              <w:rPr>
                <w:b/>
                <w:sz w:val="24"/>
                <w:szCs w:val="24"/>
              </w:rPr>
              <w:t>.</w:t>
            </w:r>
          </w:p>
          <w:p w:rsidR="00CB7F1D" w:rsidRPr="00204A48" w:rsidRDefault="00CB7F1D" w:rsidP="00CB7F1D">
            <w:pPr>
              <w:jc w:val="both"/>
              <w:rPr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CB7F1D" w:rsidRPr="00CB7F1D" w:rsidRDefault="00CB7F1D" w:rsidP="00CB7F1D">
            <w:pPr>
              <w:jc w:val="both"/>
              <w:rPr>
                <w:b/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Уроки 12—13. Практикум по теме  «Человек в социальном измерении»</w:t>
            </w:r>
          </w:p>
          <w:p w:rsidR="00CB7F1D" w:rsidRPr="00CB7F1D" w:rsidRDefault="00CB7F1D" w:rsidP="00CB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— личность.</w:t>
            </w:r>
          </w:p>
          <w:p w:rsidR="00CB7F1D" w:rsidRPr="00CB7F1D" w:rsidRDefault="00CB7F1D" w:rsidP="00CB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узнавать и </w:t>
            </w:r>
            <w:r w:rsidRPr="00CB7F1D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себя.</w:t>
            </w:r>
          </w:p>
          <w:p w:rsidR="00CB7F1D" w:rsidRPr="00CB7F1D" w:rsidRDefault="00CB7F1D" w:rsidP="00CB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правильно организовы</w:t>
            </w:r>
            <w:r w:rsidRPr="00CB7F1D">
              <w:rPr>
                <w:sz w:val="24"/>
                <w:szCs w:val="24"/>
              </w:rPr>
              <w:t>вать свою деятельность.</w:t>
            </w:r>
            <w:r w:rsidRPr="00CB7F1D">
              <w:rPr>
                <w:sz w:val="24"/>
                <w:szCs w:val="24"/>
              </w:rPr>
              <w:tab/>
            </w:r>
          </w:p>
          <w:p w:rsidR="00D40DAE" w:rsidRPr="00204A48" w:rsidRDefault="00CB7F1D" w:rsidP="00CB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 размышлять</w:t>
            </w:r>
          </w:p>
        </w:tc>
        <w:tc>
          <w:tcPr>
            <w:tcW w:w="6738" w:type="dxa"/>
          </w:tcPr>
          <w:p w:rsidR="00CB7F1D" w:rsidRPr="00CB7F1D" w:rsidRDefault="00CB7F1D" w:rsidP="00CB7F1D">
            <w:pPr>
              <w:jc w:val="both"/>
              <w:rPr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Систематизировать</w:t>
            </w:r>
            <w:r w:rsidRPr="00CB7F1D">
              <w:rPr>
                <w:sz w:val="24"/>
                <w:szCs w:val="24"/>
              </w:rPr>
              <w:t xml:space="preserve"> знания, полученные при</w:t>
            </w:r>
            <w:r>
              <w:rPr>
                <w:sz w:val="24"/>
                <w:szCs w:val="24"/>
              </w:rPr>
              <w:t xml:space="preserve"> изучении темы о  социальных чертах человека </w:t>
            </w:r>
            <w:r w:rsidRPr="00CB7F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7F1D">
              <w:rPr>
                <w:sz w:val="24"/>
                <w:szCs w:val="24"/>
              </w:rPr>
              <w:t>их проявлении в деятельности.</w:t>
            </w:r>
            <w:r w:rsidRPr="00CB7F1D">
              <w:rPr>
                <w:sz w:val="24"/>
                <w:szCs w:val="24"/>
              </w:rPr>
              <w:tab/>
            </w:r>
          </w:p>
          <w:p w:rsidR="00CB7F1D" w:rsidRDefault="00CB7F1D" w:rsidP="00CB7F1D">
            <w:pPr>
              <w:jc w:val="both"/>
              <w:rPr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Создать</w:t>
            </w:r>
            <w:r w:rsidRPr="00CB7F1D">
              <w:rPr>
                <w:sz w:val="24"/>
                <w:szCs w:val="24"/>
              </w:rPr>
              <w:t xml:space="preserve"> усл</w:t>
            </w:r>
            <w:r>
              <w:rPr>
                <w:sz w:val="24"/>
                <w:szCs w:val="24"/>
              </w:rPr>
              <w:t>овия для отработки умений харак</w:t>
            </w:r>
            <w:r w:rsidRPr="00CB7F1D">
              <w:rPr>
                <w:sz w:val="24"/>
                <w:szCs w:val="24"/>
              </w:rPr>
              <w:t>теризовать сущ</w:t>
            </w:r>
            <w:r>
              <w:rPr>
                <w:sz w:val="24"/>
                <w:szCs w:val="24"/>
              </w:rPr>
              <w:t>ность понятий «личность», «инди</w:t>
            </w:r>
            <w:r w:rsidRPr="00CB7F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идуальность»,   «деятельность»;</w:t>
            </w:r>
          </w:p>
          <w:p w:rsidR="00CB7F1D" w:rsidRPr="00CB7F1D" w:rsidRDefault="00CB7F1D" w:rsidP="00CB7F1D">
            <w:pPr>
              <w:jc w:val="both"/>
              <w:rPr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</w:t>
            </w:r>
            <w:r w:rsidRPr="00CB7F1D">
              <w:rPr>
                <w:sz w:val="24"/>
                <w:szCs w:val="24"/>
              </w:rPr>
              <w:t xml:space="preserve">конкретными </w:t>
            </w:r>
            <w:r>
              <w:rPr>
                <w:sz w:val="24"/>
                <w:szCs w:val="24"/>
              </w:rPr>
              <w:t>примерами разнообразие видов деятельности человека, его потребности, внутрен</w:t>
            </w:r>
            <w:r w:rsidRPr="00CB7F1D">
              <w:rPr>
                <w:sz w:val="24"/>
                <w:szCs w:val="24"/>
              </w:rPr>
              <w:t>ний мир и понимание жизненного успеха.</w:t>
            </w:r>
          </w:p>
          <w:p w:rsidR="00D40DAE" w:rsidRPr="00204A48" w:rsidRDefault="00CB7F1D" w:rsidP="00CB7F1D">
            <w:pPr>
              <w:jc w:val="both"/>
              <w:rPr>
                <w:sz w:val="24"/>
                <w:szCs w:val="24"/>
              </w:rPr>
            </w:pPr>
            <w:r w:rsidRPr="00CB7F1D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осознанию </w:t>
            </w:r>
            <w:r w:rsidRPr="00CB7F1D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CB7F1D">
              <w:rPr>
                <w:sz w:val="24"/>
                <w:szCs w:val="24"/>
              </w:rPr>
              <w:t>значимости изученного материала и возможности</w:t>
            </w:r>
            <w:r>
              <w:rPr>
                <w:sz w:val="24"/>
                <w:szCs w:val="24"/>
              </w:rPr>
              <w:t xml:space="preserve"> опоры на полученные  знания и </w:t>
            </w:r>
            <w:r w:rsidRPr="00CB7F1D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ния в собственной деятельности</w:t>
            </w:r>
          </w:p>
        </w:tc>
      </w:tr>
      <w:tr w:rsidR="001F7B3E" w:rsidRPr="00204A48" w:rsidTr="005A08EB">
        <w:tc>
          <w:tcPr>
            <w:tcW w:w="15351" w:type="dxa"/>
            <w:gridSpan w:val="3"/>
          </w:tcPr>
          <w:p w:rsidR="001F7B3E" w:rsidRPr="001F7B3E" w:rsidRDefault="001F7B3E" w:rsidP="001F7B3E">
            <w:pPr>
              <w:jc w:val="center"/>
              <w:rPr>
                <w:b/>
                <w:sz w:val="24"/>
                <w:szCs w:val="24"/>
              </w:rPr>
            </w:pPr>
            <w:r w:rsidRPr="001F7B3E">
              <w:rPr>
                <w:b/>
                <w:sz w:val="24"/>
                <w:szCs w:val="24"/>
              </w:rPr>
              <w:t>ЧЕЛОВЕК СРЕДИ ЛЮДЕЙ (10 часов)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7A3911" w:rsidRDefault="007A3911" w:rsidP="007A3911">
            <w:pPr>
              <w:jc w:val="both"/>
              <w:rPr>
                <w:b/>
                <w:sz w:val="24"/>
                <w:szCs w:val="24"/>
              </w:rPr>
            </w:pPr>
            <w:r w:rsidRPr="007A3911">
              <w:rPr>
                <w:b/>
                <w:sz w:val="24"/>
                <w:szCs w:val="24"/>
              </w:rPr>
              <w:t>Межличностные отношения. Общение</w:t>
            </w:r>
          </w:p>
          <w:p w:rsidR="007A3911" w:rsidRPr="00204A48" w:rsidRDefault="007A3911" w:rsidP="007A3911">
            <w:pPr>
              <w:jc w:val="both"/>
              <w:rPr>
                <w:sz w:val="24"/>
                <w:szCs w:val="24"/>
              </w:rPr>
            </w:pPr>
            <w:r w:rsidRPr="007A3911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7A3911" w:rsidRPr="007A3911" w:rsidRDefault="007A3911" w:rsidP="007A39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</w:t>
            </w:r>
            <w:r w:rsidRPr="007A3911">
              <w:rPr>
                <w:b/>
                <w:sz w:val="24"/>
                <w:szCs w:val="24"/>
              </w:rPr>
              <w:t xml:space="preserve"> 14—15. Межличностные отношения.</w:t>
            </w:r>
          </w:p>
          <w:p w:rsidR="007A3911" w:rsidRPr="007A3911" w:rsidRDefault="007A3911" w:rsidP="007A3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</w:t>
            </w:r>
            <w:r w:rsidRPr="007A3911">
              <w:rPr>
                <w:sz w:val="24"/>
                <w:szCs w:val="24"/>
              </w:rPr>
              <w:t>ях между людьми. Сотрудничество и</w:t>
            </w:r>
            <w:r>
              <w:rPr>
                <w:sz w:val="24"/>
                <w:szCs w:val="24"/>
              </w:rPr>
              <w:t xml:space="preserve"> соперничество.</w:t>
            </w:r>
            <w:r>
              <w:rPr>
                <w:sz w:val="24"/>
                <w:szCs w:val="24"/>
              </w:rPr>
              <w:tab/>
            </w:r>
          </w:p>
          <w:p w:rsidR="00D40DAE" w:rsidRPr="00204A48" w:rsidRDefault="007A3911" w:rsidP="007A3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Солидарность, лояльность, толе</w:t>
            </w:r>
            <w:r w:rsidRPr="007A3911">
              <w:rPr>
                <w:sz w:val="24"/>
                <w:szCs w:val="24"/>
              </w:rPr>
              <w:t>рантность, взаимопонимание</w:t>
            </w:r>
          </w:p>
        </w:tc>
        <w:tc>
          <w:tcPr>
            <w:tcW w:w="6738" w:type="dxa"/>
          </w:tcPr>
          <w:p w:rsidR="007A3911" w:rsidRPr="007A3911" w:rsidRDefault="007A3911" w:rsidP="007A3911">
            <w:pPr>
              <w:jc w:val="both"/>
              <w:rPr>
                <w:sz w:val="24"/>
                <w:szCs w:val="24"/>
              </w:rPr>
            </w:pPr>
            <w:r w:rsidRPr="00E102AE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межличностные отношения и</w:t>
            </w:r>
            <w:r w:rsidRPr="007A3911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отдельные виды.</w:t>
            </w:r>
          </w:p>
          <w:p w:rsidR="007A3911" w:rsidRPr="007A3911" w:rsidRDefault="007A3911" w:rsidP="007A3911">
            <w:pPr>
              <w:jc w:val="both"/>
              <w:rPr>
                <w:sz w:val="24"/>
                <w:szCs w:val="24"/>
              </w:rPr>
            </w:pPr>
            <w:r w:rsidRPr="00E102AE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проявления сотрудничества и со</w:t>
            </w:r>
            <w:r w:rsidRPr="007A3911">
              <w:rPr>
                <w:sz w:val="24"/>
                <w:szCs w:val="24"/>
              </w:rPr>
              <w:t>перничества на конкретных примерах.</w:t>
            </w:r>
          </w:p>
          <w:p w:rsidR="007A3911" w:rsidRPr="007A3911" w:rsidRDefault="007A3911" w:rsidP="007A3911">
            <w:pPr>
              <w:jc w:val="both"/>
              <w:rPr>
                <w:sz w:val="24"/>
                <w:szCs w:val="24"/>
              </w:rPr>
            </w:pPr>
            <w:r w:rsidRPr="007A3911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 опорой на примеры взаимодей</w:t>
            </w:r>
            <w:r w:rsidRPr="007A3911">
              <w:rPr>
                <w:sz w:val="24"/>
                <w:szCs w:val="24"/>
              </w:rPr>
              <w:t>ствие и сотрудничество людей в обществе.</w:t>
            </w:r>
          </w:p>
          <w:p w:rsidR="007A3911" w:rsidRPr="007A3911" w:rsidRDefault="007A3911" w:rsidP="007A3911">
            <w:pPr>
              <w:jc w:val="both"/>
              <w:rPr>
                <w:sz w:val="24"/>
                <w:szCs w:val="24"/>
              </w:rPr>
            </w:pPr>
            <w:r w:rsidRPr="007A3911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собственное  отношение к</w:t>
            </w:r>
            <w:r w:rsidRPr="007A3911">
              <w:rPr>
                <w:sz w:val="24"/>
                <w:szCs w:val="24"/>
              </w:rPr>
              <w:t xml:space="preserve"> людям</w:t>
            </w:r>
            <w:r>
              <w:rPr>
                <w:sz w:val="24"/>
                <w:szCs w:val="24"/>
              </w:rPr>
              <w:t xml:space="preserve"> </w:t>
            </w:r>
            <w:r w:rsidRPr="007A3911">
              <w:rPr>
                <w:sz w:val="24"/>
                <w:szCs w:val="24"/>
              </w:rPr>
              <w:t>других национальностей и другого мировоззрения.</w:t>
            </w:r>
          </w:p>
          <w:p w:rsidR="00D40DAE" w:rsidRPr="00204A48" w:rsidRDefault="007A3911" w:rsidP="007A3911">
            <w:pPr>
              <w:jc w:val="both"/>
              <w:rPr>
                <w:sz w:val="24"/>
                <w:szCs w:val="24"/>
              </w:rPr>
            </w:pPr>
            <w:r w:rsidRPr="007A3911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практические ситуации, в которых проявились солидарность, </w:t>
            </w:r>
            <w:r w:rsidRPr="007A3911">
              <w:rPr>
                <w:sz w:val="24"/>
                <w:szCs w:val="24"/>
              </w:rPr>
              <w:t>толерантность,</w:t>
            </w:r>
            <w:r>
              <w:rPr>
                <w:sz w:val="24"/>
                <w:szCs w:val="24"/>
              </w:rPr>
              <w:t xml:space="preserve"> </w:t>
            </w:r>
            <w:r w:rsidRPr="007A3911">
              <w:rPr>
                <w:sz w:val="24"/>
                <w:szCs w:val="24"/>
              </w:rPr>
              <w:t>лояльность, взаимопонимание</w:t>
            </w:r>
            <w:r w:rsidRPr="007A3911">
              <w:rPr>
                <w:sz w:val="24"/>
                <w:szCs w:val="24"/>
              </w:rPr>
              <w:tab/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E110A5" w:rsidRDefault="00411C53" w:rsidP="00411C53">
            <w:pPr>
              <w:jc w:val="both"/>
              <w:rPr>
                <w:b/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t>Социальные общности и группы. Человек в малой группе</w:t>
            </w:r>
          </w:p>
          <w:p w:rsidR="00411C53" w:rsidRPr="00204A48" w:rsidRDefault="00411C53" w:rsidP="00411C53">
            <w:pPr>
              <w:jc w:val="both"/>
              <w:rPr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4677" w:type="dxa"/>
          </w:tcPr>
          <w:p w:rsidR="00E110A5" w:rsidRPr="00E110A5" w:rsidRDefault="00E110A5" w:rsidP="00E110A5">
            <w:pPr>
              <w:jc w:val="both"/>
              <w:rPr>
                <w:b/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lastRenderedPageBreak/>
              <w:t>Уроки 16—17. Человек в группе</w:t>
            </w:r>
          </w:p>
          <w:p w:rsidR="00E110A5" w:rsidRPr="00E110A5" w:rsidRDefault="00E110A5" w:rsidP="00E110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ab/>
              <w:t xml:space="preserve">группы </w:t>
            </w:r>
            <w:r w:rsidRPr="00E110A5">
              <w:rPr>
                <w:sz w:val="24"/>
                <w:szCs w:val="24"/>
              </w:rPr>
              <w:t>(большие</w:t>
            </w:r>
            <w:proofErr w:type="gramEnd"/>
          </w:p>
          <w:p w:rsidR="00D40DAE" w:rsidRPr="00204A48" w:rsidRDefault="00E110A5" w:rsidP="00E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малые). Человек в малой группе.  Группы формальные и нефор</w:t>
            </w:r>
            <w:r w:rsidRPr="00E110A5">
              <w:rPr>
                <w:sz w:val="24"/>
                <w:szCs w:val="24"/>
              </w:rPr>
              <w:t>мальные. Лидеры. Групповые нормы</w:t>
            </w:r>
          </w:p>
        </w:tc>
        <w:tc>
          <w:tcPr>
            <w:tcW w:w="6738" w:type="dxa"/>
          </w:tcPr>
          <w:p w:rsidR="00E110A5" w:rsidRPr="00E110A5" w:rsidRDefault="00E110A5" w:rsidP="00E110A5">
            <w:pPr>
              <w:jc w:val="both"/>
              <w:rPr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lastRenderedPageBreak/>
              <w:t>Описывать</w:t>
            </w:r>
            <w:r w:rsidRPr="00E110A5">
              <w:rPr>
                <w:sz w:val="24"/>
                <w:szCs w:val="24"/>
              </w:rPr>
              <w:t xml:space="preserve"> большие и малые, формальные и</w:t>
            </w:r>
            <w:r>
              <w:rPr>
                <w:sz w:val="24"/>
                <w:szCs w:val="24"/>
              </w:rPr>
              <w:t xml:space="preserve"> неформальные группы.</w:t>
            </w:r>
          </w:p>
          <w:p w:rsidR="00E110A5" w:rsidRPr="00E110A5" w:rsidRDefault="00E110A5" w:rsidP="00E110A5">
            <w:pPr>
              <w:jc w:val="both"/>
              <w:rPr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lastRenderedPageBreak/>
              <w:t>Приводить</w:t>
            </w:r>
            <w:r>
              <w:rPr>
                <w:sz w:val="24"/>
                <w:szCs w:val="24"/>
              </w:rPr>
              <w:t xml:space="preserve"> примеры таких групп. Характери</w:t>
            </w:r>
            <w:r w:rsidRPr="00E110A5">
              <w:rPr>
                <w:sz w:val="24"/>
                <w:szCs w:val="24"/>
              </w:rPr>
              <w:t>зовать и иллюстрировать примерами групповые</w:t>
            </w:r>
            <w:r>
              <w:rPr>
                <w:sz w:val="24"/>
                <w:szCs w:val="24"/>
              </w:rPr>
              <w:t xml:space="preserve"> нормы.</w:t>
            </w:r>
            <w:r>
              <w:rPr>
                <w:sz w:val="24"/>
                <w:szCs w:val="24"/>
              </w:rPr>
              <w:tab/>
            </w:r>
          </w:p>
          <w:p w:rsidR="00D40DAE" w:rsidRDefault="00E110A5" w:rsidP="00E110A5">
            <w:pPr>
              <w:jc w:val="both"/>
              <w:rPr>
                <w:sz w:val="24"/>
                <w:szCs w:val="24"/>
              </w:rPr>
            </w:pPr>
            <w:r w:rsidRPr="00E110A5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 опорой на примеры взаимодей</w:t>
            </w:r>
            <w:r w:rsidRPr="00E110A5">
              <w:rPr>
                <w:sz w:val="24"/>
                <w:szCs w:val="24"/>
              </w:rPr>
              <w:t>ствие и сотрудничество людей в обществе.</w:t>
            </w:r>
          </w:p>
          <w:p w:rsidR="009F34D2" w:rsidRPr="009F34D2" w:rsidRDefault="009F34D2" w:rsidP="009F34D2">
            <w:pPr>
              <w:jc w:val="both"/>
              <w:rPr>
                <w:sz w:val="24"/>
                <w:szCs w:val="24"/>
              </w:rPr>
            </w:pPr>
            <w:r w:rsidRPr="009F34D2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собственное отношение к</w:t>
            </w:r>
            <w:r w:rsidRPr="009F34D2">
              <w:rPr>
                <w:sz w:val="24"/>
                <w:szCs w:val="24"/>
              </w:rPr>
              <w:t xml:space="preserve"> людям</w:t>
            </w:r>
            <w:r>
              <w:rPr>
                <w:sz w:val="24"/>
                <w:szCs w:val="24"/>
              </w:rPr>
              <w:t xml:space="preserve"> </w:t>
            </w:r>
            <w:r w:rsidRPr="009F34D2">
              <w:rPr>
                <w:sz w:val="24"/>
                <w:szCs w:val="24"/>
              </w:rPr>
              <w:t>других национальностей и другого мировоззрения.</w:t>
            </w:r>
          </w:p>
          <w:p w:rsidR="009F34D2" w:rsidRPr="009F34D2" w:rsidRDefault="009F34D2" w:rsidP="009F34D2">
            <w:pPr>
              <w:jc w:val="both"/>
              <w:rPr>
                <w:sz w:val="24"/>
                <w:szCs w:val="24"/>
              </w:rPr>
            </w:pPr>
            <w:r w:rsidRPr="009F34D2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практические ситуации, в которых проявились солидарность, </w:t>
            </w:r>
            <w:r w:rsidRPr="009F34D2">
              <w:rPr>
                <w:sz w:val="24"/>
                <w:szCs w:val="24"/>
              </w:rPr>
              <w:t>толерантность,</w:t>
            </w:r>
            <w:r>
              <w:rPr>
                <w:sz w:val="24"/>
                <w:szCs w:val="24"/>
              </w:rPr>
              <w:t xml:space="preserve"> </w:t>
            </w:r>
            <w:r w:rsidRPr="009F34D2">
              <w:rPr>
                <w:sz w:val="24"/>
                <w:szCs w:val="24"/>
              </w:rPr>
              <w:t>лояльность, взаимопонимание.</w:t>
            </w:r>
          </w:p>
          <w:p w:rsidR="009F34D2" w:rsidRPr="00204A48" w:rsidRDefault="009F34D2" w:rsidP="009F34D2">
            <w:pPr>
              <w:jc w:val="both"/>
              <w:rPr>
                <w:sz w:val="24"/>
                <w:szCs w:val="24"/>
              </w:rPr>
            </w:pPr>
            <w:r w:rsidRPr="009F34D2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практические ситуации, связан</w:t>
            </w:r>
            <w:r w:rsidRPr="009F34D2">
              <w:rPr>
                <w:sz w:val="24"/>
                <w:szCs w:val="24"/>
              </w:rPr>
              <w:t>ные с выявлени</w:t>
            </w:r>
            <w:r>
              <w:rPr>
                <w:sz w:val="24"/>
                <w:szCs w:val="24"/>
              </w:rPr>
              <w:t>ем места человека в группе, про</w:t>
            </w:r>
            <w:r w:rsidRPr="009F34D2">
              <w:rPr>
                <w:sz w:val="24"/>
                <w:szCs w:val="24"/>
              </w:rPr>
              <w:t>явлений лидерства</w:t>
            </w:r>
            <w:r w:rsidRPr="009F34D2">
              <w:rPr>
                <w:sz w:val="24"/>
                <w:szCs w:val="24"/>
              </w:rPr>
              <w:tab/>
            </w:r>
          </w:p>
        </w:tc>
      </w:tr>
      <w:tr w:rsidR="00D40DAE" w:rsidRPr="00204A48" w:rsidTr="005A08EB">
        <w:tc>
          <w:tcPr>
            <w:tcW w:w="3936" w:type="dxa"/>
          </w:tcPr>
          <w:p w:rsidR="00325F9F" w:rsidRPr="00325F9F" w:rsidRDefault="00325F9F" w:rsidP="00325F9F">
            <w:pPr>
              <w:jc w:val="both"/>
              <w:rPr>
                <w:b/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lastRenderedPageBreak/>
              <w:t>Общение.</w:t>
            </w:r>
          </w:p>
          <w:p w:rsidR="00D40DAE" w:rsidRPr="00325F9F" w:rsidRDefault="00325F9F" w:rsidP="00325F9F">
            <w:pPr>
              <w:jc w:val="both"/>
              <w:rPr>
                <w:b/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Особенности общения со сверстниками, старшими и младшими</w:t>
            </w:r>
          </w:p>
          <w:p w:rsidR="00325F9F" w:rsidRPr="00204A48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325F9F" w:rsidRPr="00325F9F" w:rsidRDefault="00325F9F" w:rsidP="00325F9F">
            <w:pPr>
              <w:jc w:val="both"/>
              <w:rPr>
                <w:b/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Уроки 18—19. Общение</w:t>
            </w:r>
          </w:p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– форма </w:t>
            </w:r>
            <w:r w:rsidRPr="00325F9F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человека к окружающему </w:t>
            </w:r>
            <w:r w:rsidRPr="00325F9F">
              <w:rPr>
                <w:sz w:val="24"/>
                <w:szCs w:val="24"/>
              </w:rPr>
              <w:t>миру.</w:t>
            </w:r>
          </w:p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общения. Средства </w:t>
            </w:r>
            <w:r w:rsidRPr="00325F9F">
              <w:rPr>
                <w:sz w:val="24"/>
                <w:szCs w:val="24"/>
              </w:rPr>
              <w:t>общения.</w:t>
            </w:r>
          </w:p>
          <w:p w:rsidR="00D40DAE" w:rsidRPr="00204A48" w:rsidRDefault="00325F9F" w:rsidP="00325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общения. Особенности общения со </w:t>
            </w:r>
            <w:r w:rsidRPr="00325F9F">
              <w:rPr>
                <w:sz w:val="24"/>
                <w:szCs w:val="24"/>
              </w:rPr>
              <w:t>сверстниками,  старшими</w:t>
            </w:r>
            <w:r>
              <w:rPr>
                <w:sz w:val="24"/>
                <w:szCs w:val="24"/>
              </w:rPr>
              <w:t xml:space="preserve"> и младшими</w:t>
            </w:r>
          </w:p>
        </w:tc>
        <w:tc>
          <w:tcPr>
            <w:tcW w:w="6738" w:type="dxa"/>
          </w:tcPr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общение как взаимные де</w:t>
            </w:r>
            <w:r w:rsidRPr="00325F9F">
              <w:rPr>
                <w:sz w:val="24"/>
                <w:szCs w:val="24"/>
              </w:rPr>
              <w:t>ловые и дружеские отношения людей.</w:t>
            </w:r>
          </w:p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с  помощью примеров раз</w:t>
            </w:r>
            <w:r w:rsidRPr="00325F9F">
              <w:rPr>
                <w:sz w:val="24"/>
                <w:szCs w:val="24"/>
              </w:rPr>
              <w:t>личные цели и средства общения.</w:t>
            </w:r>
          </w:p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Сравнивать и сопоставлять</w:t>
            </w:r>
            <w:r w:rsidRPr="00325F9F">
              <w:rPr>
                <w:sz w:val="24"/>
                <w:szCs w:val="24"/>
              </w:rPr>
              <w:t xml:space="preserve"> различные стили</w:t>
            </w:r>
            <w:r>
              <w:rPr>
                <w:sz w:val="24"/>
                <w:szCs w:val="24"/>
              </w:rPr>
              <w:t xml:space="preserve"> </w:t>
            </w:r>
            <w:r w:rsidRPr="00325F9F">
              <w:rPr>
                <w:sz w:val="24"/>
                <w:szCs w:val="24"/>
              </w:rPr>
              <w:t>общения.</w:t>
            </w:r>
            <w:r w:rsidRPr="00325F9F">
              <w:rPr>
                <w:sz w:val="24"/>
                <w:szCs w:val="24"/>
              </w:rPr>
              <w:tab/>
            </w:r>
          </w:p>
          <w:p w:rsidR="00325F9F" w:rsidRPr="00325F9F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на основе конкретных</w:t>
            </w:r>
            <w:r w:rsidRPr="00325F9F">
              <w:rPr>
                <w:sz w:val="24"/>
                <w:szCs w:val="24"/>
              </w:rPr>
              <w:t xml:space="preserve"> жизненных</w:t>
            </w:r>
            <w:r>
              <w:rPr>
                <w:sz w:val="24"/>
                <w:szCs w:val="24"/>
              </w:rPr>
              <w:t xml:space="preserve"> </w:t>
            </w:r>
            <w:r w:rsidRPr="00325F9F">
              <w:rPr>
                <w:sz w:val="24"/>
                <w:szCs w:val="24"/>
              </w:rPr>
              <w:t>ситуаций особенности общения со сверстниками,</w:t>
            </w:r>
            <w:r>
              <w:rPr>
                <w:sz w:val="24"/>
                <w:szCs w:val="24"/>
              </w:rPr>
              <w:t xml:space="preserve"> </w:t>
            </w:r>
            <w:r w:rsidRPr="00325F9F">
              <w:rPr>
                <w:sz w:val="24"/>
                <w:szCs w:val="24"/>
              </w:rPr>
              <w:t>старшими и младшими.</w:t>
            </w:r>
          </w:p>
          <w:p w:rsidR="00D40DAE" w:rsidRPr="00204A48" w:rsidRDefault="00325F9F" w:rsidP="00325F9F">
            <w:pPr>
              <w:jc w:val="both"/>
              <w:rPr>
                <w:sz w:val="24"/>
                <w:szCs w:val="24"/>
              </w:rPr>
            </w:pPr>
            <w:r w:rsidRPr="00325F9F">
              <w:rPr>
                <w:b/>
                <w:sz w:val="24"/>
                <w:szCs w:val="24"/>
              </w:rPr>
              <w:t>Оценивать</w:t>
            </w:r>
            <w:r w:rsidRPr="00325F9F">
              <w:rPr>
                <w:sz w:val="24"/>
                <w:szCs w:val="24"/>
              </w:rPr>
              <w:t xml:space="preserve"> собственное умение общаться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F25226" w:rsidRDefault="00F25226" w:rsidP="00F25226">
            <w:pPr>
              <w:jc w:val="both"/>
              <w:rPr>
                <w:b/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Межличностные отношения. Межличностные конфликты и пути их разрешения</w:t>
            </w:r>
          </w:p>
          <w:p w:rsidR="00F25226" w:rsidRPr="00204A48" w:rsidRDefault="00F25226" w:rsidP="00F25226">
            <w:pPr>
              <w:jc w:val="both"/>
              <w:rPr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F25226" w:rsidRPr="00F25226" w:rsidRDefault="00F25226" w:rsidP="00F25226">
            <w:pPr>
              <w:jc w:val="both"/>
              <w:rPr>
                <w:b/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Уроки 20 - 21. Конфликты в межличностных отношениях.</w:t>
            </w:r>
          </w:p>
          <w:p w:rsidR="00D40DAE" w:rsidRPr="00204A48" w:rsidRDefault="00F25226" w:rsidP="00F25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Межличностные </w:t>
            </w:r>
            <w:r w:rsidRPr="00F25226">
              <w:rPr>
                <w:sz w:val="24"/>
                <w:szCs w:val="24"/>
              </w:rPr>
              <w:t>конфликты,</w:t>
            </w:r>
            <w:r>
              <w:rPr>
                <w:sz w:val="24"/>
                <w:szCs w:val="24"/>
              </w:rPr>
              <w:t xml:space="preserve"> причины их возникновения. Агрес</w:t>
            </w:r>
            <w:r w:rsidRPr="00F25226">
              <w:rPr>
                <w:sz w:val="24"/>
                <w:szCs w:val="24"/>
              </w:rPr>
              <w:t>сивное  поведение.  Конструктивное</w:t>
            </w:r>
            <w:r>
              <w:rPr>
                <w:sz w:val="24"/>
                <w:szCs w:val="24"/>
              </w:rPr>
              <w:t xml:space="preserve"> </w:t>
            </w:r>
            <w:r w:rsidRPr="00F2522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зрешение  конфликта.  Как  побе</w:t>
            </w:r>
            <w:r w:rsidRPr="00F25226">
              <w:rPr>
                <w:sz w:val="24"/>
                <w:szCs w:val="24"/>
              </w:rPr>
              <w:t>дить обиду и установить контакт</w:t>
            </w:r>
          </w:p>
        </w:tc>
        <w:tc>
          <w:tcPr>
            <w:tcW w:w="6738" w:type="dxa"/>
          </w:tcPr>
          <w:p w:rsidR="00F25226" w:rsidRPr="00F25226" w:rsidRDefault="00F25226" w:rsidP="00F25226">
            <w:pPr>
              <w:jc w:val="both"/>
              <w:rPr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сущность и причины возникнове</w:t>
            </w:r>
            <w:r w:rsidRPr="00F25226">
              <w:rPr>
                <w:sz w:val="24"/>
                <w:szCs w:val="24"/>
              </w:rPr>
              <w:t>ния межличностных конфликтов.</w:t>
            </w:r>
          </w:p>
          <w:p w:rsidR="00F25226" w:rsidRPr="00F25226" w:rsidRDefault="00F25226" w:rsidP="00F25226">
            <w:pPr>
              <w:jc w:val="both"/>
              <w:rPr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варианты поведения в кон</w:t>
            </w:r>
            <w:r w:rsidRPr="00F25226">
              <w:rPr>
                <w:sz w:val="24"/>
                <w:szCs w:val="24"/>
              </w:rPr>
              <w:t>фликтных ситуациях.</w:t>
            </w:r>
          </w:p>
          <w:p w:rsidR="00F25226" w:rsidRPr="00F25226" w:rsidRDefault="00F25226" w:rsidP="00F25226">
            <w:pPr>
              <w:jc w:val="both"/>
              <w:rPr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, </w:t>
            </w:r>
            <w:r w:rsidRPr="00F2522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чём заключается конструктивное разрешение конфликта. </w:t>
            </w:r>
            <w:r w:rsidRPr="00F25226">
              <w:rPr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</w:t>
            </w:r>
            <w:r w:rsidRPr="00F25226">
              <w:rPr>
                <w:sz w:val="24"/>
                <w:szCs w:val="24"/>
              </w:rPr>
              <w:t>объяснение примерами.</w:t>
            </w:r>
          </w:p>
          <w:p w:rsidR="00D40DAE" w:rsidRPr="00204A48" w:rsidRDefault="00F25226" w:rsidP="00F25226">
            <w:pPr>
              <w:jc w:val="both"/>
              <w:rPr>
                <w:sz w:val="24"/>
                <w:szCs w:val="24"/>
              </w:rPr>
            </w:pPr>
            <w:r w:rsidRPr="00F25226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 анализировать собственные ти</w:t>
            </w:r>
            <w:r w:rsidRPr="00F25226">
              <w:rPr>
                <w:sz w:val="24"/>
                <w:szCs w:val="24"/>
              </w:rPr>
              <w:t>пичные реакции в конфликтной ситуации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Default="00567FF9" w:rsidP="00D40DAE">
            <w:pPr>
              <w:jc w:val="both"/>
              <w:rPr>
                <w:b/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>Человек среди людей</w:t>
            </w:r>
          </w:p>
          <w:p w:rsidR="00567FF9" w:rsidRPr="00204A48" w:rsidRDefault="00567FF9" w:rsidP="00D40D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567FF9" w:rsidRPr="00567FF9" w:rsidRDefault="00567FF9" w:rsidP="00567FF9">
            <w:pPr>
              <w:jc w:val="both"/>
              <w:rPr>
                <w:b/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 xml:space="preserve">Уроки  22—23. Практикум </w:t>
            </w:r>
            <w:r w:rsidRPr="00567FF9">
              <w:rPr>
                <w:b/>
                <w:sz w:val="24"/>
                <w:szCs w:val="24"/>
              </w:rPr>
              <w:tab/>
              <w:t>по теме «Человек среди людей».</w:t>
            </w:r>
          </w:p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знакомые, приятели, товарищи, друзья.</w:t>
            </w:r>
          </w:p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sz w:val="24"/>
                <w:szCs w:val="24"/>
              </w:rPr>
              <w:t>Я и группы, в которые я вхожу.</w:t>
            </w:r>
          </w:p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sz w:val="24"/>
                <w:szCs w:val="24"/>
              </w:rPr>
              <w:t>Как  получ</w:t>
            </w:r>
            <w:r>
              <w:rPr>
                <w:sz w:val="24"/>
                <w:szCs w:val="24"/>
              </w:rPr>
              <w:t xml:space="preserve">ить удовольствие </w:t>
            </w:r>
            <w:r w:rsidRPr="00567FF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общения.</w:t>
            </w:r>
            <w:r>
              <w:rPr>
                <w:sz w:val="24"/>
                <w:szCs w:val="24"/>
              </w:rPr>
              <w:tab/>
            </w:r>
          </w:p>
          <w:p w:rsidR="00D40DAE" w:rsidRPr="00204A48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sz w:val="24"/>
                <w:szCs w:val="24"/>
              </w:rPr>
              <w:t>Как победить обиду</w:t>
            </w:r>
            <w:r w:rsidRPr="00567FF9"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>Обобщить</w:t>
            </w:r>
            <w:r>
              <w:rPr>
                <w:sz w:val="24"/>
                <w:szCs w:val="24"/>
              </w:rPr>
              <w:t xml:space="preserve"> знания учащихся о </w:t>
            </w:r>
            <w:r w:rsidRPr="00567FF9">
              <w:rPr>
                <w:sz w:val="24"/>
                <w:szCs w:val="24"/>
              </w:rPr>
              <w:t>специфике,</w:t>
            </w:r>
            <w:r>
              <w:rPr>
                <w:sz w:val="24"/>
                <w:szCs w:val="24"/>
              </w:rPr>
              <w:t xml:space="preserve"> видах, проявлениях  межличностных </w:t>
            </w:r>
            <w:r w:rsidRPr="00567FF9">
              <w:rPr>
                <w:sz w:val="24"/>
                <w:szCs w:val="24"/>
              </w:rPr>
              <w:t>отношений,</w:t>
            </w:r>
            <w:r>
              <w:rPr>
                <w:sz w:val="24"/>
                <w:szCs w:val="24"/>
              </w:rPr>
              <w:t xml:space="preserve"> многообразии малых групп, в  которые </w:t>
            </w:r>
            <w:r w:rsidRPr="00567FF9">
              <w:rPr>
                <w:sz w:val="24"/>
                <w:szCs w:val="24"/>
              </w:rPr>
              <w:t>входит</w:t>
            </w:r>
            <w:r>
              <w:rPr>
                <w:sz w:val="24"/>
                <w:szCs w:val="24"/>
              </w:rPr>
              <w:t xml:space="preserve"> личность, групповых нормах и санкциях, </w:t>
            </w:r>
            <w:r w:rsidRPr="00567FF9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 xml:space="preserve"> лидера в группе, значении, формах и</w:t>
            </w:r>
            <w:r w:rsidRPr="00567FF9">
              <w:rPr>
                <w:sz w:val="24"/>
                <w:szCs w:val="24"/>
              </w:rPr>
              <w:t xml:space="preserve"> средствах</w:t>
            </w:r>
            <w:r>
              <w:rPr>
                <w:sz w:val="24"/>
                <w:szCs w:val="24"/>
              </w:rPr>
              <w:t xml:space="preserve"> </w:t>
            </w:r>
            <w:r w:rsidRPr="00567FF9">
              <w:rPr>
                <w:sz w:val="24"/>
                <w:szCs w:val="24"/>
              </w:rPr>
              <w:t>общения, прич</w:t>
            </w:r>
            <w:r>
              <w:rPr>
                <w:sz w:val="24"/>
                <w:szCs w:val="24"/>
              </w:rPr>
              <w:t>инах, стадиях межличностных кон</w:t>
            </w:r>
            <w:r w:rsidRPr="00567FF9">
              <w:rPr>
                <w:sz w:val="24"/>
                <w:szCs w:val="24"/>
              </w:rPr>
              <w:t>фликтов и воз</w:t>
            </w:r>
            <w:r>
              <w:rPr>
                <w:sz w:val="24"/>
                <w:szCs w:val="24"/>
              </w:rPr>
              <w:t>можности их конструктивного раз</w:t>
            </w:r>
            <w:r w:rsidRPr="00567FF9">
              <w:rPr>
                <w:sz w:val="24"/>
                <w:szCs w:val="24"/>
              </w:rPr>
              <w:t>решения.</w:t>
            </w:r>
          </w:p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осмыслению личного</w:t>
            </w:r>
            <w:r w:rsidRPr="00567FF9">
              <w:rPr>
                <w:sz w:val="24"/>
                <w:szCs w:val="24"/>
              </w:rPr>
              <w:t xml:space="preserve"> опыта</w:t>
            </w:r>
            <w:r>
              <w:rPr>
                <w:sz w:val="24"/>
                <w:szCs w:val="24"/>
              </w:rPr>
              <w:t xml:space="preserve"> </w:t>
            </w:r>
            <w:r w:rsidRPr="00567FF9">
              <w:rPr>
                <w:sz w:val="24"/>
                <w:szCs w:val="24"/>
              </w:rPr>
              <w:t>участия в раз</w:t>
            </w:r>
            <w:r>
              <w:rPr>
                <w:sz w:val="24"/>
                <w:szCs w:val="24"/>
              </w:rPr>
              <w:t>личных видах межличностных отно</w:t>
            </w:r>
            <w:r w:rsidRPr="00567FF9">
              <w:rPr>
                <w:sz w:val="24"/>
                <w:szCs w:val="24"/>
              </w:rPr>
              <w:t>шений, продуктивного общения со сверстниками</w:t>
            </w:r>
            <w:r>
              <w:rPr>
                <w:sz w:val="24"/>
                <w:szCs w:val="24"/>
              </w:rPr>
              <w:t xml:space="preserve"> и людьми других</w:t>
            </w:r>
            <w:r w:rsidRPr="00567FF9">
              <w:rPr>
                <w:sz w:val="24"/>
                <w:szCs w:val="24"/>
              </w:rPr>
              <w:t xml:space="preserve"> возрастов,  </w:t>
            </w:r>
            <w:r>
              <w:rPr>
                <w:sz w:val="24"/>
                <w:szCs w:val="24"/>
              </w:rPr>
              <w:lastRenderedPageBreak/>
              <w:t>использования  раз</w:t>
            </w:r>
            <w:r w:rsidRPr="00567FF9">
              <w:rPr>
                <w:sz w:val="24"/>
                <w:szCs w:val="24"/>
              </w:rPr>
              <w:t>личных страт</w:t>
            </w:r>
            <w:r>
              <w:rPr>
                <w:sz w:val="24"/>
                <w:szCs w:val="24"/>
              </w:rPr>
              <w:t>егий разрешения конфликтов в ма</w:t>
            </w:r>
            <w:r w:rsidRPr="00567FF9">
              <w:rPr>
                <w:sz w:val="24"/>
                <w:szCs w:val="24"/>
              </w:rPr>
              <w:t>лых группах.</w:t>
            </w:r>
          </w:p>
          <w:p w:rsidR="00567FF9" w:rsidRPr="00567FF9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условия для осознания необходи</w:t>
            </w:r>
            <w:r w:rsidRPr="00567FF9">
              <w:rPr>
                <w:sz w:val="24"/>
                <w:szCs w:val="24"/>
              </w:rPr>
              <w:t>мости толерантного, уважительного отношения к</w:t>
            </w:r>
            <w:r>
              <w:rPr>
                <w:sz w:val="24"/>
                <w:szCs w:val="24"/>
              </w:rPr>
              <w:t xml:space="preserve"> </w:t>
            </w:r>
            <w:r w:rsidRPr="00567FF9">
              <w:rPr>
                <w:sz w:val="24"/>
                <w:szCs w:val="24"/>
              </w:rPr>
              <w:t xml:space="preserve">другим людям, </w:t>
            </w:r>
            <w:r>
              <w:rPr>
                <w:sz w:val="24"/>
                <w:szCs w:val="24"/>
              </w:rPr>
              <w:t>практического освоения конструк</w:t>
            </w:r>
            <w:r w:rsidRPr="00567FF9">
              <w:rPr>
                <w:sz w:val="24"/>
                <w:szCs w:val="24"/>
              </w:rPr>
              <w:t>тивных форм общения, повышения конфликтной</w:t>
            </w:r>
            <w:r>
              <w:rPr>
                <w:sz w:val="24"/>
                <w:szCs w:val="24"/>
              </w:rPr>
              <w:t xml:space="preserve"> </w:t>
            </w:r>
            <w:r w:rsidRPr="00567FF9">
              <w:rPr>
                <w:sz w:val="24"/>
                <w:szCs w:val="24"/>
              </w:rPr>
              <w:t>компетентности.</w:t>
            </w:r>
          </w:p>
          <w:p w:rsidR="00D40DAE" w:rsidRPr="00204A48" w:rsidRDefault="00567FF9" w:rsidP="00567FF9">
            <w:pPr>
              <w:jc w:val="both"/>
              <w:rPr>
                <w:sz w:val="24"/>
                <w:szCs w:val="24"/>
              </w:rPr>
            </w:pPr>
            <w:r w:rsidRPr="00567FF9">
              <w:rPr>
                <w:b/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личностные, коммуника</w:t>
            </w:r>
            <w:r w:rsidRPr="00567FF9">
              <w:rPr>
                <w:sz w:val="24"/>
                <w:szCs w:val="24"/>
              </w:rPr>
              <w:t>ционные универсальные учебные действия</w:t>
            </w:r>
          </w:p>
        </w:tc>
      </w:tr>
      <w:tr w:rsidR="009741FD" w:rsidRPr="009741FD" w:rsidTr="005A08EB">
        <w:tc>
          <w:tcPr>
            <w:tcW w:w="15351" w:type="dxa"/>
            <w:gridSpan w:val="3"/>
          </w:tcPr>
          <w:p w:rsidR="009741FD" w:rsidRPr="009741FD" w:rsidRDefault="009741FD" w:rsidP="009741FD">
            <w:pPr>
              <w:jc w:val="center"/>
              <w:rPr>
                <w:b/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lastRenderedPageBreak/>
              <w:t>НРАВСТВЕННЫЕ ОСНОВЫ ЖИЗНИ (8 часов)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9741FD" w:rsidRDefault="009741FD" w:rsidP="009741FD">
            <w:pPr>
              <w:jc w:val="both"/>
              <w:rPr>
                <w:b/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Человек славен добрыми делами. Мораль</w:t>
            </w:r>
          </w:p>
          <w:p w:rsidR="009741FD" w:rsidRPr="00204A48" w:rsidRDefault="009741FD" w:rsidP="009741FD">
            <w:pPr>
              <w:jc w:val="both"/>
              <w:rPr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9741FD" w:rsidRPr="009741FD" w:rsidRDefault="009741FD" w:rsidP="009741FD">
            <w:pPr>
              <w:jc w:val="both"/>
              <w:rPr>
                <w:b/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Уроки</w:t>
            </w:r>
            <w:r w:rsidRPr="009741FD">
              <w:rPr>
                <w:b/>
                <w:sz w:val="24"/>
                <w:szCs w:val="24"/>
              </w:rPr>
              <w:tab/>
              <w:t>24 - 25. Человек славен добрыми делами.</w:t>
            </w:r>
          </w:p>
          <w:p w:rsidR="009741FD" w:rsidRPr="009741FD" w:rsidRDefault="009741FD" w:rsidP="00974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Доброе -</w:t>
            </w:r>
            <w:r w:rsidRPr="009741FD">
              <w:rPr>
                <w:sz w:val="24"/>
                <w:szCs w:val="24"/>
              </w:rPr>
              <w:t xml:space="preserve"> значит, хорошее. Мораль.</w:t>
            </w:r>
          </w:p>
          <w:p w:rsidR="00D40DAE" w:rsidRPr="00204A48" w:rsidRDefault="009741FD" w:rsidP="00974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Золотое правило морали. </w:t>
            </w:r>
            <w:r w:rsidRPr="009741FD">
              <w:rPr>
                <w:sz w:val="24"/>
                <w:szCs w:val="24"/>
              </w:rPr>
              <w:t>Учимся</w:t>
            </w:r>
            <w:r>
              <w:rPr>
                <w:sz w:val="24"/>
                <w:szCs w:val="24"/>
              </w:rPr>
              <w:t xml:space="preserve"> делать добро</w:t>
            </w:r>
          </w:p>
        </w:tc>
        <w:tc>
          <w:tcPr>
            <w:tcW w:w="6738" w:type="dxa"/>
          </w:tcPr>
          <w:p w:rsidR="009741FD" w:rsidRPr="009741FD" w:rsidRDefault="009741FD" w:rsidP="009741FD">
            <w:pPr>
              <w:jc w:val="both"/>
              <w:rPr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иллюстрировать приме</w:t>
            </w:r>
            <w:r w:rsidRPr="009741FD">
              <w:rPr>
                <w:sz w:val="24"/>
                <w:szCs w:val="24"/>
              </w:rPr>
              <w:t>рами проявления добра.</w:t>
            </w:r>
          </w:p>
          <w:p w:rsidR="009741FD" w:rsidRPr="009741FD" w:rsidRDefault="009741FD" w:rsidP="009741FD">
            <w:pPr>
              <w:jc w:val="both"/>
              <w:rPr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примеры, иллюстрирующие золо</w:t>
            </w:r>
            <w:r w:rsidRPr="009741FD">
              <w:rPr>
                <w:sz w:val="24"/>
                <w:szCs w:val="24"/>
              </w:rPr>
              <w:t>тое правило морали.</w:t>
            </w:r>
          </w:p>
          <w:p w:rsidR="00D40DAE" w:rsidRPr="00204A48" w:rsidRDefault="009741FD" w:rsidP="009741FD">
            <w:pPr>
              <w:jc w:val="both"/>
              <w:rPr>
                <w:sz w:val="24"/>
                <w:szCs w:val="24"/>
              </w:rPr>
            </w:pPr>
            <w:r w:rsidRPr="009741FD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в модельных и реальных ситуаци</w:t>
            </w:r>
            <w:r w:rsidRPr="009741FD">
              <w:rPr>
                <w:sz w:val="24"/>
                <w:szCs w:val="24"/>
              </w:rPr>
              <w:t>ях поступки людей с точки зрени</w:t>
            </w:r>
            <w:r>
              <w:rPr>
                <w:sz w:val="24"/>
                <w:szCs w:val="24"/>
              </w:rPr>
              <w:t>я золотого пра</w:t>
            </w:r>
            <w:r w:rsidRPr="009741FD">
              <w:rPr>
                <w:sz w:val="24"/>
                <w:szCs w:val="24"/>
              </w:rPr>
              <w:t>вила морали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73746B" w:rsidRDefault="0073746B" w:rsidP="00D40DAE">
            <w:pPr>
              <w:jc w:val="both"/>
              <w:rPr>
                <w:b/>
                <w:sz w:val="24"/>
                <w:szCs w:val="24"/>
              </w:rPr>
            </w:pPr>
            <w:r w:rsidRPr="0073746B">
              <w:rPr>
                <w:b/>
                <w:sz w:val="24"/>
                <w:szCs w:val="24"/>
              </w:rPr>
              <w:t>Смелость</w:t>
            </w:r>
          </w:p>
          <w:p w:rsidR="0073746B" w:rsidRPr="00204A48" w:rsidRDefault="0073746B" w:rsidP="00D40DAE">
            <w:pPr>
              <w:jc w:val="both"/>
              <w:rPr>
                <w:sz w:val="24"/>
                <w:szCs w:val="24"/>
              </w:rPr>
            </w:pPr>
            <w:r w:rsidRPr="0073746B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86079F" w:rsidRPr="0086079F" w:rsidRDefault="0086079F" w:rsidP="0086079F">
            <w:pPr>
              <w:jc w:val="both"/>
              <w:rPr>
                <w:b/>
                <w:sz w:val="24"/>
                <w:szCs w:val="24"/>
              </w:rPr>
            </w:pPr>
            <w:r w:rsidRPr="0086079F">
              <w:rPr>
                <w:b/>
                <w:sz w:val="24"/>
                <w:szCs w:val="24"/>
              </w:rPr>
              <w:t>Уроки 26 - 27. Будь смелым.</w:t>
            </w:r>
          </w:p>
          <w:p w:rsidR="00D40DAE" w:rsidRPr="00204A48" w:rsidRDefault="0086079F" w:rsidP="00860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Смелость. Страх - защитная реакция  человека. Преодоление стра</w:t>
            </w:r>
            <w:r w:rsidRPr="0086079F"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. Смелость и отвага. Противодей</w:t>
            </w:r>
            <w:r w:rsidRPr="0086079F">
              <w:rPr>
                <w:sz w:val="24"/>
                <w:szCs w:val="24"/>
              </w:rPr>
              <w:t>ствие злу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86079F" w:rsidRPr="0086079F" w:rsidRDefault="0086079F" w:rsidP="0086079F">
            <w:pPr>
              <w:jc w:val="both"/>
              <w:rPr>
                <w:sz w:val="24"/>
                <w:szCs w:val="24"/>
              </w:rPr>
            </w:pPr>
            <w:r w:rsidRPr="0086079F">
              <w:rPr>
                <w:b/>
                <w:sz w:val="24"/>
                <w:szCs w:val="24"/>
              </w:rPr>
              <w:t xml:space="preserve">На конкретных примерах давать оценку </w:t>
            </w:r>
            <w:r>
              <w:rPr>
                <w:sz w:val="24"/>
                <w:szCs w:val="24"/>
              </w:rPr>
              <w:t>про</w:t>
            </w:r>
            <w:r w:rsidRPr="0086079F">
              <w:rPr>
                <w:sz w:val="24"/>
                <w:szCs w:val="24"/>
              </w:rPr>
              <w:t>явлениям мужес</w:t>
            </w:r>
            <w:r>
              <w:rPr>
                <w:sz w:val="24"/>
                <w:szCs w:val="24"/>
              </w:rPr>
              <w:t xml:space="preserve">тва, смелости, случаям преодоления людьми страха в  критических и </w:t>
            </w:r>
            <w:r w:rsidRPr="0086079F">
              <w:rPr>
                <w:sz w:val="24"/>
                <w:szCs w:val="24"/>
              </w:rPr>
              <w:t>житейских</w:t>
            </w:r>
            <w:r>
              <w:rPr>
                <w:sz w:val="24"/>
                <w:szCs w:val="24"/>
              </w:rPr>
              <w:t xml:space="preserve"> </w:t>
            </w:r>
            <w:r w:rsidRPr="0086079F">
              <w:rPr>
                <w:sz w:val="24"/>
                <w:szCs w:val="24"/>
              </w:rPr>
              <w:t>ситуациях.</w:t>
            </w:r>
          </w:p>
          <w:p w:rsidR="00D40DAE" w:rsidRPr="00204A48" w:rsidRDefault="0086079F" w:rsidP="0086079F">
            <w:pPr>
              <w:jc w:val="both"/>
              <w:rPr>
                <w:sz w:val="24"/>
                <w:szCs w:val="24"/>
              </w:rPr>
            </w:pPr>
            <w:r w:rsidRPr="0086079F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предлагаемые ситуации, требую</w:t>
            </w:r>
            <w:r w:rsidRPr="0086079F">
              <w:rPr>
                <w:sz w:val="24"/>
                <w:szCs w:val="24"/>
              </w:rPr>
              <w:t>щие личного противодействия проявлениям зла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Default="007D6FBC" w:rsidP="00D40DAE">
            <w:pPr>
              <w:jc w:val="both"/>
              <w:rPr>
                <w:b/>
                <w:sz w:val="24"/>
                <w:szCs w:val="24"/>
              </w:rPr>
            </w:pPr>
            <w:r w:rsidRPr="007D6FBC">
              <w:rPr>
                <w:b/>
                <w:sz w:val="24"/>
                <w:szCs w:val="24"/>
              </w:rPr>
              <w:t>Человечность</w:t>
            </w:r>
          </w:p>
          <w:p w:rsidR="007D6FBC" w:rsidRPr="00204A48" w:rsidRDefault="007D6FBC" w:rsidP="00D40D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7D6FBC" w:rsidRPr="007D6FBC" w:rsidRDefault="007D6FBC" w:rsidP="007D6FBC">
            <w:pPr>
              <w:jc w:val="both"/>
              <w:rPr>
                <w:b/>
                <w:sz w:val="24"/>
                <w:szCs w:val="24"/>
              </w:rPr>
            </w:pPr>
            <w:r w:rsidRPr="007D6FBC">
              <w:rPr>
                <w:b/>
                <w:sz w:val="24"/>
                <w:szCs w:val="24"/>
              </w:rPr>
              <w:t>Уроки 28—29. Человек и человечность</w:t>
            </w:r>
          </w:p>
          <w:p w:rsidR="00D40DAE" w:rsidRPr="00204A48" w:rsidRDefault="007D6FBC" w:rsidP="007D6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Человечность. Гуманизм - ува</w:t>
            </w:r>
            <w:r w:rsidRPr="007D6FBC">
              <w:rPr>
                <w:sz w:val="24"/>
                <w:szCs w:val="24"/>
              </w:rPr>
              <w:t>жение и любовь к людям. Внимание</w:t>
            </w:r>
            <w:r>
              <w:rPr>
                <w:sz w:val="24"/>
                <w:szCs w:val="24"/>
              </w:rPr>
              <w:t xml:space="preserve"> </w:t>
            </w:r>
            <w:r w:rsidRPr="007D6FBC">
              <w:rPr>
                <w:sz w:val="24"/>
                <w:szCs w:val="24"/>
              </w:rPr>
              <w:t>к тем, кто нуждается в поддержке</w:t>
            </w:r>
          </w:p>
        </w:tc>
        <w:tc>
          <w:tcPr>
            <w:tcW w:w="6738" w:type="dxa"/>
          </w:tcPr>
          <w:p w:rsidR="007D6FBC" w:rsidRPr="007D6FBC" w:rsidRDefault="007D6FBC" w:rsidP="007D6FBC">
            <w:pPr>
              <w:jc w:val="both"/>
              <w:rPr>
                <w:sz w:val="24"/>
                <w:szCs w:val="24"/>
              </w:rPr>
            </w:pPr>
            <w:r w:rsidRPr="007D6FBC">
              <w:rPr>
                <w:b/>
                <w:sz w:val="24"/>
                <w:szCs w:val="24"/>
              </w:rPr>
              <w:t>Раскрывать на примерах</w:t>
            </w:r>
            <w:r>
              <w:rPr>
                <w:sz w:val="24"/>
                <w:szCs w:val="24"/>
              </w:rPr>
              <w:t xml:space="preserve"> смысл понятия «че</w:t>
            </w:r>
            <w:r w:rsidRPr="007D6FBC">
              <w:rPr>
                <w:sz w:val="24"/>
                <w:szCs w:val="24"/>
              </w:rPr>
              <w:t>ловечность».</w:t>
            </w:r>
          </w:p>
          <w:p w:rsidR="007D6FBC" w:rsidRPr="007D6FBC" w:rsidRDefault="007D6FBC" w:rsidP="007D6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оценку с позиции гуманизма кон</w:t>
            </w:r>
            <w:r w:rsidRPr="007D6FBC">
              <w:rPr>
                <w:sz w:val="24"/>
                <w:szCs w:val="24"/>
              </w:rPr>
              <w:t>кретным поступкам людей, описанным в СМИ и</w:t>
            </w:r>
            <w:r>
              <w:rPr>
                <w:sz w:val="24"/>
                <w:szCs w:val="24"/>
              </w:rPr>
              <w:t xml:space="preserve"> </w:t>
            </w:r>
            <w:r w:rsidRPr="007D6FBC">
              <w:rPr>
                <w:sz w:val="24"/>
                <w:szCs w:val="24"/>
              </w:rPr>
              <w:t>иных информационных источниках.</w:t>
            </w:r>
          </w:p>
          <w:p w:rsidR="00D40DAE" w:rsidRPr="00204A48" w:rsidRDefault="007D6FBC" w:rsidP="007D6FBC">
            <w:pPr>
              <w:jc w:val="both"/>
              <w:rPr>
                <w:sz w:val="24"/>
                <w:szCs w:val="24"/>
              </w:rPr>
            </w:pPr>
            <w:r w:rsidRPr="007D6FBC">
              <w:rPr>
                <w:b/>
                <w:sz w:val="24"/>
                <w:szCs w:val="24"/>
              </w:rPr>
              <w:t>На примерах</w:t>
            </w:r>
            <w:r w:rsidRPr="007D6FBC">
              <w:rPr>
                <w:sz w:val="24"/>
                <w:szCs w:val="24"/>
              </w:rPr>
              <w:t xml:space="preserve"> конкретных ситуаций </w:t>
            </w:r>
            <w:r w:rsidRPr="007D6FBC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7D6FBC">
              <w:rPr>
                <w:sz w:val="24"/>
                <w:szCs w:val="24"/>
              </w:rPr>
              <w:t xml:space="preserve">проявление внимания к </w:t>
            </w:r>
            <w:proofErr w:type="gramStart"/>
            <w:r w:rsidRPr="007D6FBC">
              <w:rPr>
                <w:sz w:val="24"/>
                <w:szCs w:val="24"/>
              </w:rPr>
              <w:t>нуждающимся</w:t>
            </w:r>
            <w:proofErr w:type="gramEnd"/>
            <w:r w:rsidRPr="007D6FBC">
              <w:rPr>
                <w:sz w:val="24"/>
                <w:szCs w:val="24"/>
              </w:rPr>
              <w:t xml:space="preserve"> в нём</w:t>
            </w:r>
            <w:r w:rsidR="00C73940">
              <w:rPr>
                <w:sz w:val="24"/>
                <w:szCs w:val="24"/>
              </w:rPr>
              <w:t>.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3854DD" w:rsidRDefault="00C73940" w:rsidP="00C73940">
            <w:pPr>
              <w:jc w:val="both"/>
              <w:rPr>
                <w:b/>
                <w:sz w:val="24"/>
                <w:szCs w:val="24"/>
              </w:rPr>
            </w:pPr>
            <w:r w:rsidRPr="003854DD">
              <w:rPr>
                <w:b/>
                <w:sz w:val="24"/>
                <w:szCs w:val="24"/>
              </w:rPr>
              <w:t>Нравственные основы жизни</w:t>
            </w:r>
          </w:p>
          <w:p w:rsidR="00C73940" w:rsidRPr="00204A48" w:rsidRDefault="00C73940" w:rsidP="00C73940">
            <w:pPr>
              <w:jc w:val="both"/>
              <w:rPr>
                <w:sz w:val="24"/>
                <w:szCs w:val="24"/>
              </w:rPr>
            </w:pPr>
            <w:r w:rsidRPr="003854D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C73940" w:rsidRPr="00C73940" w:rsidRDefault="00C73940" w:rsidP="00C73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</w:t>
            </w:r>
            <w:r w:rsidRPr="00C73940">
              <w:rPr>
                <w:b/>
                <w:sz w:val="24"/>
                <w:szCs w:val="24"/>
              </w:rPr>
              <w:t xml:space="preserve"> 30—31. Практикум по теме «Нравственные основы жизни»</w:t>
            </w:r>
          </w:p>
          <w:p w:rsidR="00C73940" w:rsidRPr="00C73940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sz w:val="24"/>
                <w:szCs w:val="24"/>
              </w:rPr>
              <w:t>Гуманизм и человечность вокруг</w:t>
            </w:r>
            <w:r>
              <w:rPr>
                <w:sz w:val="24"/>
                <w:szCs w:val="24"/>
              </w:rPr>
              <w:t xml:space="preserve"> </w:t>
            </w:r>
            <w:r w:rsidRPr="00C73940">
              <w:rPr>
                <w:sz w:val="24"/>
                <w:szCs w:val="24"/>
              </w:rPr>
              <w:t>нас.</w:t>
            </w:r>
          </w:p>
          <w:p w:rsidR="00C73940" w:rsidRPr="00C73940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sz w:val="24"/>
                <w:szCs w:val="24"/>
              </w:rPr>
              <w:t>Они победили страх.</w:t>
            </w:r>
          </w:p>
          <w:p w:rsidR="00D40DAE" w:rsidRPr="00204A48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sz w:val="24"/>
                <w:szCs w:val="24"/>
              </w:rPr>
              <w:t>Спешите делать добро</w:t>
            </w:r>
          </w:p>
        </w:tc>
        <w:tc>
          <w:tcPr>
            <w:tcW w:w="6738" w:type="dxa"/>
          </w:tcPr>
          <w:p w:rsidR="00C73940" w:rsidRPr="00C73940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b/>
                <w:sz w:val="24"/>
                <w:szCs w:val="24"/>
              </w:rPr>
              <w:t>Обобщить</w:t>
            </w:r>
            <w:r>
              <w:rPr>
                <w:sz w:val="24"/>
                <w:szCs w:val="24"/>
              </w:rPr>
              <w:t xml:space="preserve"> полученные при изучении</w:t>
            </w:r>
            <w:r w:rsidRPr="00C73940">
              <w:rPr>
                <w:sz w:val="24"/>
                <w:szCs w:val="24"/>
              </w:rPr>
              <w:t xml:space="preserve"> темы</w:t>
            </w:r>
            <w:r>
              <w:rPr>
                <w:sz w:val="24"/>
                <w:szCs w:val="24"/>
              </w:rPr>
              <w:t xml:space="preserve"> </w:t>
            </w:r>
            <w:r w:rsidRPr="00C73940">
              <w:rPr>
                <w:sz w:val="24"/>
                <w:szCs w:val="24"/>
              </w:rPr>
              <w:t>знания о добре</w:t>
            </w:r>
            <w:r>
              <w:rPr>
                <w:sz w:val="24"/>
                <w:szCs w:val="24"/>
              </w:rPr>
              <w:t>, человечности, смелости как до</w:t>
            </w:r>
            <w:r w:rsidRPr="00C73940">
              <w:rPr>
                <w:sz w:val="24"/>
                <w:szCs w:val="24"/>
              </w:rPr>
              <w:t>бродетелях.</w:t>
            </w:r>
          </w:p>
          <w:p w:rsidR="00C73940" w:rsidRPr="00C73940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умение анализировать </w:t>
            </w:r>
            <w:r w:rsidRPr="00C73940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СМИ,  оценивать  описанные в них ситуации </w:t>
            </w:r>
            <w:r w:rsidRPr="00C73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73940">
              <w:rPr>
                <w:sz w:val="24"/>
                <w:szCs w:val="24"/>
              </w:rPr>
              <w:t>точки зрения добродетелей.</w:t>
            </w:r>
          </w:p>
          <w:p w:rsidR="00D40DAE" w:rsidRPr="00204A48" w:rsidRDefault="00C73940" w:rsidP="00C73940">
            <w:pPr>
              <w:jc w:val="both"/>
              <w:rPr>
                <w:sz w:val="24"/>
                <w:szCs w:val="24"/>
              </w:rPr>
            </w:pPr>
            <w:r w:rsidRPr="00C73940">
              <w:rPr>
                <w:b/>
                <w:sz w:val="24"/>
                <w:szCs w:val="24"/>
              </w:rPr>
              <w:t>Создать</w:t>
            </w:r>
            <w:r>
              <w:rPr>
                <w:sz w:val="24"/>
                <w:szCs w:val="24"/>
              </w:rPr>
              <w:t xml:space="preserve"> условия для расширения и рефлек</w:t>
            </w:r>
            <w:r w:rsidRPr="00C73940">
              <w:rPr>
                <w:sz w:val="24"/>
                <w:szCs w:val="24"/>
              </w:rPr>
              <w:t>сии собственного опыта проявления внимания к</w:t>
            </w:r>
            <w:r>
              <w:rPr>
                <w:sz w:val="24"/>
                <w:szCs w:val="24"/>
              </w:rPr>
              <w:t xml:space="preserve"> </w:t>
            </w:r>
            <w:r w:rsidRPr="00C73940">
              <w:rPr>
                <w:sz w:val="24"/>
                <w:szCs w:val="24"/>
              </w:rPr>
              <w:t>нуждающимся в нём людям</w:t>
            </w:r>
          </w:p>
        </w:tc>
      </w:tr>
      <w:tr w:rsidR="00D40DAE" w:rsidRPr="00204A48" w:rsidTr="005A08EB">
        <w:tc>
          <w:tcPr>
            <w:tcW w:w="3936" w:type="dxa"/>
          </w:tcPr>
          <w:p w:rsidR="00D40DAE" w:rsidRPr="003854DD" w:rsidRDefault="003854DD" w:rsidP="00D40DAE">
            <w:pPr>
              <w:jc w:val="both"/>
              <w:rPr>
                <w:b/>
                <w:sz w:val="24"/>
                <w:szCs w:val="24"/>
              </w:rPr>
            </w:pPr>
            <w:r w:rsidRPr="003854DD">
              <w:rPr>
                <w:b/>
                <w:sz w:val="24"/>
                <w:szCs w:val="24"/>
              </w:rPr>
              <w:t>Обобщение и повторение</w:t>
            </w:r>
          </w:p>
          <w:p w:rsidR="003854DD" w:rsidRPr="00204A48" w:rsidRDefault="003854DD" w:rsidP="00D40DAE">
            <w:pPr>
              <w:jc w:val="both"/>
              <w:rPr>
                <w:sz w:val="24"/>
                <w:szCs w:val="24"/>
              </w:rPr>
            </w:pPr>
            <w:r w:rsidRPr="003854DD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D40DAE" w:rsidRPr="00600295" w:rsidRDefault="003854DD" w:rsidP="003854DD">
            <w:pPr>
              <w:jc w:val="both"/>
              <w:rPr>
                <w:b/>
                <w:sz w:val="24"/>
                <w:szCs w:val="24"/>
              </w:rPr>
            </w:pPr>
            <w:r w:rsidRPr="00600295">
              <w:rPr>
                <w:b/>
                <w:sz w:val="24"/>
                <w:szCs w:val="24"/>
              </w:rPr>
              <w:t>Уроки 32—33. Заключительные уроки</w:t>
            </w:r>
          </w:p>
        </w:tc>
        <w:tc>
          <w:tcPr>
            <w:tcW w:w="6738" w:type="dxa"/>
          </w:tcPr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диагностику результатов</w:t>
            </w:r>
            <w:r w:rsidRPr="005A08EB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в 6 классе. </w:t>
            </w:r>
            <w:r w:rsidRPr="005A08EB">
              <w:rPr>
                <w:b/>
                <w:sz w:val="24"/>
                <w:szCs w:val="24"/>
              </w:rPr>
              <w:t>Подвести</w:t>
            </w:r>
            <w:r w:rsidRPr="005A08EB">
              <w:rPr>
                <w:sz w:val="24"/>
                <w:szCs w:val="24"/>
              </w:rPr>
              <w:t xml:space="preserve"> итоги учебной работы за год.</w:t>
            </w:r>
          </w:p>
          <w:p w:rsidR="00D40DAE" w:rsidRPr="00204A48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Наметить</w:t>
            </w:r>
            <w:r w:rsidRPr="005A08EB">
              <w:rPr>
                <w:sz w:val="24"/>
                <w:szCs w:val="24"/>
              </w:rPr>
              <w:t xml:space="preserve"> перспективы обучения в 7 классе</w:t>
            </w:r>
          </w:p>
        </w:tc>
      </w:tr>
      <w:tr w:rsidR="005A08EB" w:rsidRPr="00204A48" w:rsidTr="005A08EB">
        <w:tc>
          <w:tcPr>
            <w:tcW w:w="15351" w:type="dxa"/>
            <w:gridSpan w:val="3"/>
          </w:tcPr>
          <w:p w:rsidR="005A08EB" w:rsidRPr="005A08EB" w:rsidRDefault="005A08EB" w:rsidP="005A0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2 часа</w:t>
            </w:r>
          </w:p>
        </w:tc>
      </w:tr>
    </w:tbl>
    <w:p w:rsidR="00D40DAE" w:rsidRDefault="00D40DAE" w:rsidP="00D40DA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5A08EB" w:rsidRPr="005A08EB" w:rsidTr="005A08EB">
        <w:tc>
          <w:tcPr>
            <w:tcW w:w="3936" w:type="dxa"/>
          </w:tcPr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Темы,</w:t>
            </w:r>
          </w:p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входящие в разделы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4677" w:type="dxa"/>
          </w:tcPr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Основное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деятельности ученика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A08EB" w:rsidRPr="005A08EB" w:rsidTr="005A08EB">
        <w:tc>
          <w:tcPr>
            <w:tcW w:w="15351" w:type="dxa"/>
            <w:gridSpan w:val="3"/>
          </w:tcPr>
          <w:p w:rsidR="005A08EB" w:rsidRPr="005A08EB" w:rsidRDefault="00636F4F" w:rsidP="005A0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A08EB" w:rsidRPr="005A08EB">
              <w:rPr>
                <w:b/>
                <w:sz w:val="24"/>
                <w:szCs w:val="24"/>
              </w:rPr>
              <w:t xml:space="preserve"> КЛАСС (35 часов)</w:t>
            </w:r>
          </w:p>
        </w:tc>
      </w:tr>
      <w:tr w:rsidR="005A08EB" w:rsidRPr="005A08EB" w:rsidTr="005A08EB">
        <w:tc>
          <w:tcPr>
            <w:tcW w:w="15351" w:type="dxa"/>
            <w:gridSpan w:val="3"/>
          </w:tcPr>
          <w:p w:rsidR="005A08EB" w:rsidRPr="005A08EB" w:rsidRDefault="005A08EB" w:rsidP="005A08EB">
            <w:pPr>
              <w:jc w:val="center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5A08EB" w:rsidRPr="005A08EB" w:rsidTr="005A08EB">
        <w:tc>
          <w:tcPr>
            <w:tcW w:w="3936" w:type="dxa"/>
          </w:tcPr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A08EB" w:rsidRPr="005A08EB" w:rsidRDefault="005A08EB" w:rsidP="005A08EB">
            <w:pPr>
              <w:jc w:val="both"/>
              <w:rPr>
                <w:b/>
                <w:sz w:val="24"/>
                <w:szCs w:val="24"/>
              </w:rPr>
            </w:pPr>
            <w:r w:rsidRPr="005A08EB">
              <w:rPr>
                <w:b/>
                <w:sz w:val="24"/>
                <w:szCs w:val="24"/>
              </w:rPr>
              <w:t>Урок 1. Вводный урок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sz w:val="24"/>
                <w:szCs w:val="24"/>
              </w:rPr>
              <w:t>Что мы уже знаем и умеем.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будем заниматься в но</w:t>
            </w:r>
            <w:r w:rsidRPr="005A08EB">
              <w:rPr>
                <w:sz w:val="24"/>
                <w:szCs w:val="24"/>
              </w:rPr>
              <w:t>вом учебном году.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A08EB">
              <w:rPr>
                <w:sz w:val="24"/>
                <w:szCs w:val="24"/>
              </w:rPr>
              <w:t>Как добиваться успехов в работе</w:t>
            </w:r>
            <w:r>
              <w:rPr>
                <w:sz w:val="24"/>
                <w:szCs w:val="24"/>
              </w:rPr>
              <w:t xml:space="preserve"> в классе и дома</w:t>
            </w:r>
          </w:p>
        </w:tc>
        <w:tc>
          <w:tcPr>
            <w:tcW w:w="6738" w:type="dxa"/>
          </w:tcPr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Вспомнить</w:t>
            </w:r>
            <w:r w:rsidR="005C0743">
              <w:rPr>
                <w:sz w:val="24"/>
                <w:szCs w:val="24"/>
              </w:rPr>
              <w:t xml:space="preserve"> основные итоги прошлого</w:t>
            </w:r>
            <w:r w:rsidRPr="005A08E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обучения.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</w:t>
            </w:r>
            <w:r w:rsidRPr="005A08EB">
              <w:rPr>
                <w:sz w:val="24"/>
                <w:szCs w:val="24"/>
              </w:rPr>
              <w:t>основным</w:t>
            </w:r>
            <w:r w:rsidRPr="005A08EB">
              <w:rPr>
                <w:sz w:val="24"/>
                <w:szCs w:val="24"/>
              </w:rPr>
              <w:tab/>
              <w:t>содержанием</w:t>
            </w:r>
            <w:r>
              <w:rPr>
                <w:sz w:val="24"/>
                <w:szCs w:val="24"/>
              </w:rPr>
              <w:t xml:space="preserve"> курса 7 класса.</w:t>
            </w:r>
          </w:p>
          <w:p w:rsidR="005A08EB" w:rsidRPr="005A08EB" w:rsidRDefault="005A08EB" w:rsidP="005A08EB">
            <w:pPr>
              <w:jc w:val="both"/>
              <w:rPr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Наметить</w:t>
            </w:r>
            <w:r>
              <w:rPr>
                <w:sz w:val="24"/>
                <w:szCs w:val="24"/>
              </w:rPr>
              <w:t xml:space="preserve"> перспективу </w:t>
            </w:r>
            <w:r w:rsidRPr="005A08EB">
              <w:rPr>
                <w:sz w:val="24"/>
                <w:szCs w:val="24"/>
              </w:rPr>
              <w:t>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умений и навыков  в процессе учебной деятель</w:t>
            </w:r>
            <w:r w:rsidRPr="005A08EB">
              <w:rPr>
                <w:sz w:val="24"/>
                <w:szCs w:val="24"/>
              </w:rPr>
              <w:t>ности.</w:t>
            </w:r>
            <w:r w:rsidRPr="005A08EB">
              <w:rPr>
                <w:sz w:val="24"/>
                <w:szCs w:val="24"/>
              </w:rPr>
              <w:tab/>
            </w:r>
          </w:p>
          <w:p w:rsidR="005A08EB" w:rsidRPr="005A08EB" w:rsidRDefault="005A08EB" w:rsidP="005C0743">
            <w:pPr>
              <w:jc w:val="both"/>
              <w:rPr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Определить</w:t>
            </w:r>
            <w:r w:rsidRPr="005A08EB">
              <w:rPr>
                <w:sz w:val="24"/>
                <w:szCs w:val="24"/>
              </w:rPr>
              <w:t xml:space="preserve"> основные требования к р</w:t>
            </w:r>
            <w:r w:rsidR="005C0743">
              <w:rPr>
                <w:sz w:val="24"/>
                <w:szCs w:val="24"/>
              </w:rPr>
              <w:t>езульта</w:t>
            </w:r>
            <w:r w:rsidRPr="005A08EB">
              <w:rPr>
                <w:sz w:val="24"/>
                <w:szCs w:val="24"/>
              </w:rPr>
              <w:t>там обучения</w:t>
            </w:r>
            <w:r w:rsidR="005C0743">
              <w:rPr>
                <w:sz w:val="24"/>
                <w:szCs w:val="24"/>
              </w:rPr>
              <w:t xml:space="preserve"> и критерии успешной работы уча</w:t>
            </w:r>
            <w:r w:rsidRPr="005A08EB">
              <w:rPr>
                <w:sz w:val="24"/>
                <w:szCs w:val="24"/>
              </w:rPr>
              <w:t>щихся</w:t>
            </w:r>
            <w:r w:rsidR="005C0743">
              <w:rPr>
                <w:sz w:val="24"/>
                <w:szCs w:val="24"/>
              </w:rPr>
              <w:t>.</w:t>
            </w:r>
          </w:p>
        </w:tc>
      </w:tr>
      <w:tr w:rsidR="005C0743" w:rsidRPr="005A08EB" w:rsidTr="00501D09">
        <w:tc>
          <w:tcPr>
            <w:tcW w:w="15351" w:type="dxa"/>
            <w:gridSpan w:val="3"/>
          </w:tcPr>
          <w:p w:rsidR="005C0743" w:rsidRPr="005C0743" w:rsidRDefault="005C0743" w:rsidP="005C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РЕГУЛИРОВАНИЕ ПОВЕДЕНИЯ ЛЮДЕЙ В ОБЩЕСТВЕ (11 часов)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5C0743" w:rsidRDefault="005C0743" w:rsidP="005C0743">
            <w:pPr>
              <w:jc w:val="both"/>
              <w:rPr>
                <w:b/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Социальные «параметры личности»</w:t>
            </w:r>
          </w:p>
          <w:p w:rsidR="005C0743" w:rsidRPr="005C0743" w:rsidRDefault="005C0743" w:rsidP="005C0743">
            <w:pPr>
              <w:jc w:val="both"/>
              <w:rPr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5C0743" w:rsidRPr="005C0743" w:rsidRDefault="005C0743" w:rsidP="005C0743">
            <w:pPr>
              <w:jc w:val="both"/>
              <w:rPr>
                <w:b/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Урок 2. Что значит жить по правилам</w:t>
            </w:r>
          </w:p>
          <w:p w:rsidR="005C0743" w:rsidRPr="005C0743" w:rsidRDefault="005C0743" w:rsidP="005C0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нормы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5C0743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общественной жизни. Общественные  нравы, традиции и </w:t>
            </w:r>
            <w:r w:rsidRPr="005C0743">
              <w:rPr>
                <w:sz w:val="24"/>
                <w:szCs w:val="24"/>
              </w:rPr>
              <w:t>обычаи.</w:t>
            </w:r>
          </w:p>
          <w:p w:rsidR="005C0743" w:rsidRPr="005C0743" w:rsidRDefault="005C0743" w:rsidP="005C0743">
            <w:pPr>
              <w:jc w:val="both"/>
              <w:rPr>
                <w:sz w:val="24"/>
                <w:szCs w:val="24"/>
              </w:rPr>
            </w:pPr>
            <w:r w:rsidRPr="005C0743">
              <w:rPr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6738" w:type="dxa"/>
          </w:tcPr>
          <w:p w:rsidR="005C0743" w:rsidRPr="005C0743" w:rsidRDefault="005C0743" w:rsidP="005C0743">
            <w:pPr>
              <w:jc w:val="both"/>
              <w:rPr>
                <w:sz w:val="24"/>
                <w:szCs w:val="24"/>
              </w:rPr>
            </w:pPr>
            <w:r w:rsidRPr="005C074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на примерах </w:t>
            </w:r>
            <w:r w:rsidRPr="005C074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C0743">
              <w:rPr>
                <w:sz w:val="24"/>
                <w:szCs w:val="24"/>
              </w:rPr>
              <w:t>нормы и их роль в общественной жизни</w:t>
            </w:r>
          </w:p>
        </w:tc>
      </w:tr>
      <w:tr w:rsidR="005C0743" w:rsidRPr="005C0743" w:rsidTr="005A08EB">
        <w:tc>
          <w:tcPr>
            <w:tcW w:w="3936" w:type="dxa"/>
          </w:tcPr>
          <w:p w:rsidR="00E21A20" w:rsidRPr="00E21A20" w:rsidRDefault="00E21A20" w:rsidP="00E21A20">
            <w:pPr>
              <w:jc w:val="both"/>
              <w:rPr>
                <w:b/>
                <w:sz w:val="24"/>
                <w:szCs w:val="24"/>
              </w:rPr>
            </w:pPr>
            <w:r w:rsidRPr="00E21A20">
              <w:rPr>
                <w:b/>
                <w:sz w:val="24"/>
                <w:szCs w:val="24"/>
              </w:rPr>
              <w:t>Гражданские правоотношения. Нормы права.</w:t>
            </w:r>
          </w:p>
          <w:p w:rsidR="005C0743" w:rsidRPr="00E21A20" w:rsidRDefault="00E21A20" w:rsidP="00E21A20">
            <w:pPr>
              <w:jc w:val="both"/>
              <w:rPr>
                <w:b/>
                <w:sz w:val="24"/>
                <w:szCs w:val="24"/>
              </w:rPr>
            </w:pPr>
            <w:r w:rsidRPr="00E21A20">
              <w:rPr>
                <w:b/>
                <w:sz w:val="24"/>
                <w:szCs w:val="24"/>
              </w:rPr>
              <w:t>Конституционные обязанности гражданина</w:t>
            </w:r>
          </w:p>
          <w:p w:rsidR="00E21A20" w:rsidRPr="005C0743" w:rsidRDefault="00E21A20" w:rsidP="00E21A20">
            <w:pPr>
              <w:jc w:val="both"/>
              <w:rPr>
                <w:sz w:val="24"/>
                <w:szCs w:val="24"/>
              </w:rPr>
            </w:pPr>
            <w:r w:rsidRPr="00E21A20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E21A20" w:rsidRPr="000260C8" w:rsidRDefault="00E21A20" w:rsidP="00E21A20">
            <w:pPr>
              <w:jc w:val="both"/>
              <w:rPr>
                <w:b/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Уроки 3 - 4. Права и обязанности граждан</w:t>
            </w:r>
          </w:p>
          <w:p w:rsidR="005C0743" w:rsidRPr="005C0743" w:rsidRDefault="00E21A20" w:rsidP="00E21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свободы человека </w:t>
            </w:r>
            <w:r w:rsidRPr="00E21A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гражданина в  России, их гаран</w:t>
            </w:r>
            <w:r w:rsidRPr="00E21A20">
              <w:rPr>
                <w:sz w:val="24"/>
                <w:szCs w:val="24"/>
              </w:rPr>
              <w:t>тии. Конституционные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E21A20">
              <w:rPr>
                <w:sz w:val="24"/>
                <w:szCs w:val="24"/>
              </w:rPr>
              <w:t>гражданина. Механизмы реализации</w:t>
            </w:r>
            <w:r>
              <w:rPr>
                <w:sz w:val="24"/>
                <w:szCs w:val="24"/>
              </w:rPr>
              <w:t xml:space="preserve"> и защиты прав и</w:t>
            </w:r>
            <w:r w:rsidRPr="00E21A20">
              <w:rPr>
                <w:sz w:val="24"/>
                <w:szCs w:val="24"/>
              </w:rPr>
              <w:t xml:space="preserve"> свобод  человека</w:t>
            </w:r>
            <w:r>
              <w:rPr>
                <w:sz w:val="24"/>
                <w:szCs w:val="24"/>
              </w:rPr>
              <w:t xml:space="preserve"> </w:t>
            </w:r>
            <w:r w:rsidRPr="00E21A20">
              <w:rPr>
                <w:sz w:val="24"/>
                <w:szCs w:val="24"/>
              </w:rPr>
              <w:t>и гражданина. Права ребёнка и их</w:t>
            </w:r>
            <w:r>
              <w:rPr>
                <w:sz w:val="24"/>
                <w:szCs w:val="24"/>
              </w:rPr>
              <w:t xml:space="preserve"> защита. Защита прав и</w:t>
            </w:r>
            <w:r w:rsidRPr="00E21A2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детей, оставшихся без </w:t>
            </w:r>
            <w:r w:rsidRPr="00E21A20">
              <w:rPr>
                <w:sz w:val="24"/>
                <w:szCs w:val="24"/>
              </w:rPr>
              <w:t>попечения</w:t>
            </w:r>
            <w:r>
              <w:rPr>
                <w:sz w:val="24"/>
                <w:szCs w:val="24"/>
              </w:rPr>
              <w:t xml:space="preserve"> </w:t>
            </w:r>
            <w:r w:rsidRPr="00E21A20">
              <w:rPr>
                <w:sz w:val="24"/>
                <w:szCs w:val="24"/>
              </w:rPr>
              <w:t>родителей. 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E21A20">
              <w:rPr>
                <w:sz w:val="24"/>
                <w:szCs w:val="24"/>
              </w:rPr>
              <w:tab/>
              <w:t>правового</w:t>
            </w:r>
            <w:r>
              <w:rPr>
                <w:sz w:val="24"/>
                <w:szCs w:val="24"/>
              </w:rPr>
              <w:t xml:space="preserve"> статуса несовершеннолетних.</w:t>
            </w:r>
          </w:p>
        </w:tc>
        <w:tc>
          <w:tcPr>
            <w:tcW w:w="6738" w:type="dxa"/>
          </w:tcPr>
          <w:p w:rsidR="000260C8" w:rsidRPr="000260C8" w:rsidRDefault="000260C8" w:rsidP="000260C8">
            <w:pPr>
              <w:jc w:val="both"/>
              <w:rPr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конституционные права</w:t>
            </w:r>
            <w:r w:rsidRPr="000260C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обязанности граждан РФ.</w:t>
            </w:r>
          </w:p>
          <w:p w:rsidR="000260C8" w:rsidRPr="000260C8" w:rsidRDefault="000260C8" w:rsidP="000260C8">
            <w:pPr>
              <w:jc w:val="both"/>
              <w:rPr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 с  реализацией </w:t>
            </w:r>
            <w:r w:rsidRPr="000260C8">
              <w:rPr>
                <w:sz w:val="24"/>
                <w:szCs w:val="24"/>
              </w:rPr>
              <w:t>гражданами</w:t>
            </w:r>
            <w:r>
              <w:rPr>
                <w:sz w:val="24"/>
                <w:szCs w:val="24"/>
              </w:rPr>
              <w:t xml:space="preserve"> своих прав и свобод.</w:t>
            </w:r>
          </w:p>
          <w:p w:rsidR="000260C8" w:rsidRPr="000260C8" w:rsidRDefault="000260C8" w:rsidP="000260C8">
            <w:pPr>
              <w:jc w:val="both"/>
              <w:rPr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права ребёнка и </w:t>
            </w:r>
            <w:r w:rsidRPr="000260C8"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способы их защиты.</w:t>
            </w:r>
          </w:p>
          <w:p w:rsidR="000260C8" w:rsidRPr="000260C8" w:rsidRDefault="000260C8" w:rsidP="000260C8">
            <w:pPr>
              <w:jc w:val="both"/>
              <w:rPr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защиты прав и интере</w:t>
            </w:r>
            <w:r w:rsidRPr="000260C8">
              <w:rPr>
                <w:sz w:val="24"/>
                <w:szCs w:val="24"/>
              </w:rPr>
              <w:t>сов детей, оставшихся без попечения родителей.</w:t>
            </w:r>
          </w:p>
          <w:p w:rsidR="005C0743" w:rsidRPr="005C0743" w:rsidRDefault="000260C8" w:rsidP="000260C8">
            <w:pPr>
              <w:jc w:val="both"/>
              <w:rPr>
                <w:sz w:val="24"/>
                <w:szCs w:val="24"/>
              </w:rPr>
            </w:pPr>
            <w:r w:rsidRPr="000260C8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особенности правового </w:t>
            </w:r>
            <w:r w:rsidRPr="000260C8">
              <w:rPr>
                <w:sz w:val="24"/>
                <w:szCs w:val="24"/>
              </w:rPr>
              <w:t>статуса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FF0EB8" w:rsidRDefault="00FF0EB8" w:rsidP="00FF0EB8">
            <w:pPr>
              <w:jc w:val="both"/>
              <w:rPr>
                <w:b/>
                <w:sz w:val="24"/>
                <w:szCs w:val="24"/>
              </w:rPr>
            </w:pPr>
            <w:r w:rsidRPr="00FF0EB8">
              <w:rPr>
                <w:b/>
                <w:sz w:val="24"/>
                <w:szCs w:val="24"/>
              </w:rPr>
              <w:t>Закон и правопорядок в обществе</w:t>
            </w:r>
          </w:p>
          <w:p w:rsidR="00FF0EB8" w:rsidRPr="005C0743" w:rsidRDefault="00FF0EB8" w:rsidP="00FF0EB8">
            <w:pPr>
              <w:jc w:val="both"/>
              <w:rPr>
                <w:sz w:val="24"/>
                <w:szCs w:val="24"/>
              </w:rPr>
            </w:pPr>
            <w:r w:rsidRPr="00FF0EB8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FF0EB8" w:rsidRPr="00FF0EB8" w:rsidRDefault="00FF0EB8" w:rsidP="00FF0EB8">
            <w:pPr>
              <w:jc w:val="both"/>
              <w:rPr>
                <w:b/>
                <w:sz w:val="24"/>
                <w:szCs w:val="24"/>
              </w:rPr>
            </w:pPr>
            <w:r w:rsidRPr="00FF0EB8">
              <w:rPr>
                <w:b/>
                <w:sz w:val="24"/>
                <w:szCs w:val="24"/>
              </w:rPr>
              <w:t>Уроки 5 - 6. Почему важно соблюдать законы.</w:t>
            </w:r>
          </w:p>
          <w:p w:rsidR="00FF0EB8" w:rsidRPr="00FF0EB8" w:rsidRDefault="00FF0EB8" w:rsidP="00FF0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соблюдения законов.</w:t>
            </w:r>
          </w:p>
          <w:p w:rsidR="005C0743" w:rsidRPr="005C0743" w:rsidRDefault="00FF0EB8" w:rsidP="00FF0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и правопорядок в обществе. Закон и справедливость</w:t>
            </w:r>
          </w:p>
        </w:tc>
        <w:tc>
          <w:tcPr>
            <w:tcW w:w="6738" w:type="dxa"/>
          </w:tcPr>
          <w:p w:rsidR="00FF0EB8" w:rsidRPr="00FF0EB8" w:rsidRDefault="00FF0EB8" w:rsidP="00FF0EB8">
            <w:pPr>
              <w:jc w:val="both"/>
              <w:rPr>
                <w:sz w:val="24"/>
                <w:szCs w:val="24"/>
              </w:rPr>
            </w:pPr>
            <w:r w:rsidRPr="00FF0EB8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значение соблюдения </w:t>
            </w:r>
            <w:r w:rsidRPr="00FF0EB8">
              <w:rPr>
                <w:sz w:val="24"/>
                <w:szCs w:val="24"/>
              </w:rPr>
              <w:t>законов</w:t>
            </w:r>
            <w:r>
              <w:rPr>
                <w:sz w:val="24"/>
                <w:szCs w:val="24"/>
              </w:rPr>
              <w:t xml:space="preserve"> для обеспечения правопорядка.</w:t>
            </w:r>
          </w:p>
          <w:p w:rsidR="005C0743" w:rsidRPr="005C0743" w:rsidRDefault="00FF0EB8" w:rsidP="00FF0EB8">
            <w:pPr>
              <w:jc w:val="both"/>
              <w:rPr>
                <w:sz w:val="24"/>
                <w:szCs w:val="24"/>
              </w:rPr>
            </w:pPr>
            <w:r w:rsidRPr="00FF0EB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и конкретизировать фактами со</w:t>
            </w:r>
            <w:r w:rsidRPr="00FF0EB8">
              <w:rPr>
                <w:sz w:val="24"/>
                <w:szCs w:val="24"/>
              </w:rPr>
              <w:t>циальной жизни связь закона и пр</w:t>
            </w:r>
            <w:r>
              <w:rPr>
                <w:sz w:val="24"/>
                <w:szCs w:val="24"/>
              </w:rPr>
              <w:t>авопорядка, закона и справедливости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9B6A4D" w:rsidRDefault="009B6A4D" w:rsidP="009B6A4D">
            <w:pPr>
              <w:jc w:val="both"/>
              <w:rPr>
                <w:b/>
                <w:sz w:val="24"/>
                <w:szCs w:val="24"/>
              </w:rPr>
            </w:pPr>
            <w:r w:rsidRPr="009B6A4D">
              <w:rPr>
                <w:b/>
                <w:sz w:val="24"/>
                <w:szCs w:val="24"/>
              </w:rPr>
              <w:t>Защита Отечества - долг и обязанность</w:t>
            </w:r>
          </w:p>
          <w:p w:rsidR="009B6A4D" w:rsidRPr="009B6A4D" w:rsidRDefault="009B6A4D" w:rsidP="009B6A4D">
            <w:pPr>
              <w:jc w:val="both"/>
              <w:rPr>
                <w:b/>
                <w:sz w:val="24"/>
                <w:szCs w:val="24"/>
              </w:rPr>
            </w:pPr>
            <w:r w:rsidRPr="009B6A4D">
              <w:rPr>
                <w:b/>
                <w:sz w:val="24"/>
                <w:szCs w:val="24"/>
              </w:rPr>
              <w:lastRenderedPageBreak/>
              <w:t>(2 часа)</w:t>
            </w:r>
          </w:p>
          <w:p w:rsidR="009B6A4D" w:rsidRPr="005C0743" w:rsidRDefault="009B6A4D" w:rsidP="009B6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B6A4D" w:rsidRPr="009B6A4D" w:rsidRDefault="009B6A4D" w:rsidP="009B6A4D">
            <w:pPr>
              <w:jc w:val="both"/>
              <w:rPr>
                <w:b/>
                <w:sz w:val="24"/>
                <w:szCs w:val="24"/>
              </w:rPr>
            </w:pPr>
            <w:r w:rsidRPr="009B6A4D">
              <w:rPr>
                <w:b/>
                <w:sz w:val="24"/>
                <w:szCs w:val="24"/>
              </w:rPr>
              <w:lastRenderedPageBreak/>
              <w:t>Уроки 7 - 8. Защита Отечества</w:t>
            </w:r>
          </w:p>
          <w:p w:rsidR="009B6A4D" w:rsidRPr="009B6A4D" w:rsidRDefault="009B6A4D" w:rsidP="009B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 Отечества. Долг и обязанность.</w:t>
            </w:r>
            <w:r>
              <w:rPr>
                <w:sz w:val="24"/>
                <w:szCs w:val="24"/>
              </w:rPr>
              <w:tab/>
            </w:r>
          </w:p>
          <w:p w:rsidR="009B6A4D" w:rsidRPr="009B6A4D" w:rsidRDefault="009B6A4D" w:rsidP="009B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Регулярная армия. </w:t>
            </w:r>
            <w:r w:rsidRPr="009B6A4D">
              <w:rPr>
                <w:sz w:val="24"/>
                <w:szCs w:val="24"/>
              </w:rPr>
              <w:t>Военная</w:t>
            </w:r>
          </w:p>
          <w:p w:rsidR="005C0743" w:rsidRPr="005C0743" w:rsidRDefault="009B6A4D" w:rsidP="009B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служба. Важность подготовки </w:t>
            </w:r>
            <w:r w:rsidRPr="009B6A4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исполнению воинского долга</w:t>
            </w:r>
          </w:p>
        </w:tc>
        <w:tc>
          <w:tcPr>
            <w:tcW w:w="6738" w:type="dxa"/>
          </w:tcPr>
          <w:p w:rsidR="009B6A4D" w:rsidRPr="009B6A4D" w:rsidRDefault="009B6A4D" w:rsidP="009B6A4D">
            <w:pPr>
              <w:jc w:val="both"/>
              <w:rPr>
                <w:sz w:val="24"/>
                <w:szCs w:val="24"/>
              </w:rPr>
            </w:pPr>
            <w:r w:rsidRPr="009B6A4D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защиту Отечества как</w:t>
            </w:r>
            <w:r w:rsidRPr="009B6A4D">
              <w:rPr>
                <w:sz w:val="24"/>
                <w:szCs w:val="24"/>
              </w:rPr>
              <w:t xml:space="preserve"> долг</w:t>
            </w:r>
            <w:r>
              <w:rPr>
                <w:sz w:val="24"/>
                <w:szCs w:val="24"/>
              </w:rPr>
              <w:t xml:space="preserve"> и обязанность гражданина РФ.</w:t>
            </w:r>
          </w:p>
          <w:p w:rsidR="005C0743" w:rsidRPr="005C0743" w:rsidRDefault="009B6A4D" w:rsidP="009B6A4D">
            <w:pPr>
              <w:jc w:val="both"/>
              <w:rPr>
                <w:sz w:val="24"/>
                <w:szCs w:val="24"/>
              </w:rPr>
            </w:pPr>
            <w:r w:rsidRPr="009B6A4D">
              <w:rPr>
                <w:b/>
                <w:sz w:val="24"/>
                <w:szCs w:val="24"/>
              </w:rPr>
              <w:lastRenderedPageBreak/>
              <w:t>Приводить</w:t>
            </w:r>
            <w:r>
              <w:rPr>
                <w:sz w:val="24"/>
                <w:szCs w:val="24"/>
              </w:rPr>
              <w:t xml:space="preserve"> примеры важности подготовки</w:t>
            </w:r>
            <w:r w:rsidRPr="009B6A4D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исполнению воинского долга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682018" w:rsidRDefault="00682018" w:rsidP="00682018">
            <w:pPr>
              <w:jc w:val="both"/>
              <w:rPr>
                <w:b/>
                <w:sz w:val="24"/>
                <w:szCs w:val="24"/>
              </w:rPr>
            </w:pPr>
            <w:r w:rsidRPr="00682018">
              <w:rPr>
                <w:b/>
                <w:sz w:val="24"/>
                <w:szCs w:val="24"/>
              </w:rPr>
              <w:lastRenderedPageBreak/>
              <w:t>Дисциплина, воля и самовоспитание</w:t>
            </w:r>
          </w:p>
          <w:p w:rsidR="00682018" w:rsidRPr="005C0743" w:rsidRDefault="00682018" w:rsidP="00682018">
            <w:pPr>
              <w:jc w:val="both"/>
              <w:rPr>
                <w:sz w:val="24"/>
                <w:szCs w:val="24"/>
              </w:rPr>
            </w:pPr>
            <w:r w:rsidRPr="00682018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682018" w:rsidRPr="00682018" w:rsidRDefault="00682018" w:rsidP="00682018">
            <w:pPr>
              <w:jc w:val="both"/>
              <w:rPr>
                <w:b/>
                <w:sz w:val="24"/>
                <w:szCs w:val="24"/>
              </w:rPr>
            </w:pPr>
            <w:r w:rsidRPr="00682018">
              <w:rPr>
                <w:b/>
                <w:sz w:val="24"/>
                <w:szCs w:val="24"/>
              </w:rPr>
              <w:t>Урок 9. Для чего нужна дисциплина</w:t>
            </w:r>
          </w:p>
          <w:p w:rsidR="00682018" w:rsidRPr="00682018" w:rsidRDefault="00682018" w:rsidP="00682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- необходимое условие  существования общества </w:t>
            </w:r>
            <w:r w:rsidRPr="006820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человека.  Общеобязательная и специальная дисциплина.</w:t>
            </w:r>
          </w:p>
          <w:p w:rsidR="005C0743" w:rsidRPr="005C0743" w:rsidRDefault="00682018" w:rsidP="00682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и внутренняя дисциплина.  Дисциплина, воля и самовоспитание</w:t>
            </w:r>
          </w:p>
        </w:tc>
        <w:tc>
          <w:tcPr>
            <w:tcW w:w="6738" w:type="dxa"/>
          </w:tcPr>
          <w:p w:rsidR="00E30D80" w:rsidRPr="00E30D80" w:rsidRDefault="00E30D80" w:rsidP="00E30D80">
            <w:pPr>
              <w:jc w:val="both"/>
              <w:rPr>
                <w:sz w:val="24"/>
                <w:szCs w:val="24"/>
              </w:rPr>
            </w:pPr>
            <w:r w:rsidRPr="00ED34FD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значение дисциплины как необходимого условия  существования общества </w:t>
            </w:r>
            <w:r w:rsidRPr="00E30D8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30D80">
              <w:rPr>
                <w:sz w:val="24"/>
                <w:szCs w:val="24"/>
              </w:rPr>
              <w:t>человека.</w:t>
            </w:r>
          </w:p>
          <w:p w:rsidR="00E30D80" w:rsidRPr="00E30D80" w:rsidRDefault="00E30D80" w:rsidP="00E30D80">
            <w:pPr>
              <w:jc w:val="both"/>
              <w:rPr>
                <w:sz w:val="24"/>
                <w:szCs w:val="24"/>
              </w:rPr>
            </w:pPr>
            <w:r w:rsidRPr="00ED34FD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различные виды дисципли</w:t>
            </w:r>
            <w:r w:rsidRPr="00E30D80">
              <w:rPr>
                <w:sz w:val="24"/>
                <w:szCs w:val="24"/>
              </w:rPr>
              <w:t>ны.</w:t>
            </w:r>
          </w:p>
          <w:p w:rsidR="005C0743" w:rsidRPr="005C0743" w:rsidRDefault="00E30D80" w:rsidP="00E30D80">
            <w:pPr>
              <w:jc w:val="both"/>
              <w:rPr>
                <w:sz w:val="24"/>
                <w:szCs w:val="24"/>
              </w:rPr>
            </w:pPr>
            <w:r w:rsidRPr="00ED34FD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 с  последствиями</w:t>
            </w:r>
            <w:r w:rsidRPr="00E30D80">
              <w:rPr>
                <w:sz w:val="24"/>
                <w:szCs w:val="24"/>
              </w:rPr>
              <w:t xml:space="preserve"> нарушения</w:t>
            </w:r>
            <w:r>
              <w:rPr>
                <w:sz w:val="24"/>
                <w:szCs w:val="24"/>
              </w:rPr>
              <w:t xml:space="preserve"> </w:t>
            </w:r>
            <w:r w:rsidRPr="00E30D80">
              <w:rPr>
                <w:sz w:val="24"/>
                <w:szCs w:val="24"/>
              </w:rPr>
              <w:t>общеобязательной и специальной дисциплины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2E5019" w:rsidRDefault="00AA508E" w:rsidP="00AA508E">
            <w:pPr>
              <w:jc w:val="both"/>
              <w:rPr>
                <w:b/>
                <w:sz w:val="24"/>
                <w:szCs w:val="24"/>
              </w:rPr>
            </w:pPr>
            <w:r w:rsidRPr="002E5019">
              <w:rPr>
                <w:b/>
                <w:sz w:val="24"/>
                <w:szCs w:val="24"/>
              </w:rPr>
              <w:t>Ответственность за нарушение   законов. Ответственность  несовершеннолетних</w:t>
            </w:r>
          </w:p>
          <w:p w:rsidR="00AA508E" w:rsidRPr="005C0743" w:rsidRDefault="002E5019" w:rsidP="00AA508E">
            <w:pPr>
              <w:jc w:val="both"/>
              <w:rPr>
                <w:sz w:val="24"/>
                <w:szCs w:val="24"/>
              </w:rPr>
            </w:pPr>
            <w:r w:rsidRPr="002E501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A508E" w:rsidRPr="00AA508E" w:rsidRDefault="00AA508E" w:rsidP="00AA508E">
            <w:pPr>
              <w:jc w:val="both"/>
              <w:rPr>
                <w:b/>
                <w:sz w:val="24"/>
                <w:szCs w:val="24"/>
              </w:rPr>
            </w:pPr>
            <w:r w:rsidRPr="00AA508E">
              <w:rPr>
                <w:b/>
                <w:sz w:val="24"/>
                <w:szCs w:val="24"/>
              </w:rPr>
              <w:t>Урок 10. Виновен – отвечай.</w:t>
            </w:r>
          </w:p>
          <w:p w:rsidR="00AA508E" w:rsidRPr="00AA508E" w:rsidRDefault="00AA508E" w:rsidP="00AA508E">
            <w:pPr>
              <w:jc w:val="both"/>
              <w:rPr>
                <w:sz w:val="24"/>
                <w:szCs w:val="24"/>
              </w:rPr>
            </w:pPr>
            <w:r w:rsidRPr="00AA508E">
              <w:rPr>
                <w:sz w:val="24"/>
                <w:szCs w:val="24"/>
              </w:rPr>
              <w:t>Ответственность  за</w:t>
            </w:r>
            <w:r w:rsidRPr="00AA508E">
              <w:rPr>
                <w:sz w:val="24"/>
                <w:szCs w:val="24"/>
              </w:rPr>
              <w:tab/>
              <w:t>нарушение</w:t>
            </w:r>
            <w:r>
              <w:rPr>
                <w:sz w:val="24"/>
                <w:szCs w:val="24"/>
              </w:rPr>
              <w:t xml:space="preserve"> законов.</w:t>
            </w:r>
            <w:r>
              <w:rPr>
                <w:sz w:val="24"/>
                <w:szCs w:val="24"/>
              </w:rPr>
              <w:tab/>
            </w:r>
          </w:p>
          <w:p w:rsidR="005C0743" w:rsidRPr="005C0743" w:rsidRDefault="00AA508E" w:rsidP="00AA5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закон смолоду. Законопослушный человек. </w:t>
            </w:r>
            <w:r w:rsidRPr="00AA508E">
              <w:rPr>
                <w:sz w:val="24"/>
                <w:szCs w:val="24"/>
              </w:rPr>
              <w:t>Противозаконное</w:t>
            </w:r>
            <w:r>
              <w:rPr>
                <w:sz w:val="24"/>
                <w:szCs w:val="24"/>
              </w:rPr>
              <w:t xml:space="preserve"> поведение.  Преступления и проступки. Ответственность несовершеннолетних</w:t>
            </w:r>
          </w:p>
        </w:tc>
        <w:tc>
          <w:tcPr>
            <w:tcW w:w="6738" w:type="dxa"/>
          </w:tcPr>
          <w:p w:rsidR="002E5019" w:rsidRPr="002E5019" w:rsidRDefault="002E5019" w:rsidP="002E5019">
            <w:pPr>
              <w:jc w:val="both"/>
              <w:rPr>
                <w:sz w:val="24"/>
                <w:szCs w:val="24"/>
              </w:rPr>
            </w:pPr>
            <w:r w:rsidRPr="002E501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ответственность за наруше</w:t>
            </w:r>
            <w:r w:rsidRPr="002E5019">
              <w:rPr>
                <w:sz w:val="24"/>
                <w:szCs w:val="24"/>
              </w:rPr>
              <w:t>ние законов.</w:t>
            </w:r>
          </w:p>
          <w:p w:rsidR="002E5019" w:rsidRPr="002E5019" w:rsidRDefault="002E5019" w:rsidP="002E5019">
            <w:pPr>
              <w:jc w:val="both"/>
              <w:rPr>
                <w:sz w:val="24"/>
                <w:szCs w:val="24"/>
              </w:rPr>
            </w:pPr>
            <w:r w:rsidRPr="002E5019">
              <w:rPr>
                <w:sz w:val="24"/>
                <w:szCs w:val="24"/>
              </w:rPr>
              <w:t>Определят</w:t>
            </w:r>
            <w:r>
              <w:rPr>
                <w:sz w:val="24"/>
                <w:szCs w:val="24"/>
              </w:rPr>
              <w:t>ь черты законопослушного поведе</w:t>
            </w:r>
            <w:r w:rsidRPr="002E5019">
              <w:rPr>
                <w:sz w:val="24"/>
                <w:szCs w:val="24"/>
              </w:rPr>
              <w:t>ния.</w:t>
            </w:r>
          </w:p>
          <w:p w:rsidR="002E5019" w:rsidRPr="002E5019" w:rsidRDefault="002E5019" w:rsidP="002E5019">
            <w:pPr>
              <w:jc w:val="both"/>
              <w:rPr>
                <w:sz w:val="24"/>
                <w:szCs w:val="24"/>
              </w:rPr>
            </w:pPr>
            <w:r w:rsidRPr="002E5019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 с последствиями  противоза</w:t>
            </w:r>
            <w:r w:rsidRPr="002E5019">
              <w:rPr>
                <w:sz w:val="24"/>
                <w:szCs w:val="24"/>
              </w:rPr>
              <w:t>конного поведения.</w:t>
            </w:r>
          </w:p>
          <w:p w:rsidR="005C0743" w:rsidRPr="005C0743" w:rsidRDefault="002E5019" w:rsidP="002E5019">
            <w:pPr>
              <w:jc w:val="both"/>
              <w:rPr>
                <w:sz w:val="24"/>
                <w:szCs w:val="24"/>
              </w:rPr>
            </w:pPr>
            <w:r w:rsidRPr="002E5019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и иллюстрировать </w:t>
            </w:r>
            <w:r w:rsidRPr="002E5019">
              <w:rPr>
                <w:sz w:val="24"/>
                <w:szCs w:val="24"/>
              </w:rPr>
              <w:t>примерами</w:t>
            </w:r>
            <w:r>
              <w:rPr>
                <w:sz w:val="24"/>
                <w:szCs w:val="24"/>
              </w:rPr>
              <w:t xml:space="preserve"> </w:t>
            </w:r>
            <w:r w:rsidRPr="002E5019">
              <w:rPr>
                <w:sz w:val="24"/>
                <w:szCs w:val="24"/>
              </w:rPr>
              <w:t>проявления ответственности несовершеннолетних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123C1B" w:rsidRDefault="00123C1B" w:rsidP="00123C1B">
            <w:pPr>
              <w:jc w:val="both"/>
              <w:rPr>
                <w:b/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Правоохранительные органы. Судебная система</w:t>
            </w:r>
          </w:p>
          <w:p w:rsidR="00123C1B" w:rsidRPr="005C0743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123C1B" w:rsidRPr="00123C1B" w:rsidRDefault="00123C1B" w:rsidP="00123C1B">
            <w:pPr>
              <w:jc w:val="both"/>
              <w:rPr>
                <w:b/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Урок 11. Кто стоит на страже закона.</w:t>
            </w:r>
          </w:p>
          <w:p w:rsidR="00123C1B" w:rsidRPr="00123C1B" w:rsidRDefault="00123C1B" w:rsidP="0012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Правоохранительные </w:t>
            </w:r>
            <w:r w:rsidRPr="00123C1B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Российской Федерации.</w:t>
            </w:r>
          </w:p>
          <w:p w:rsidR="00123C1B" w:rsidRPr="00123C1B" w:rsidRDefault="00123C1B" w:rsidP="0012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Судебные органы </w:t>
            </w:r>
            <w:r w:rsidRPr="00123C1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Федерации.</w:t>
            </w:r>
          </w:p>
          <w:p w:rsidR="00123C1B" w:rsidRPr="00123C1B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sz w:val="24"/>
                <w:szCs w:val="24"/>
              </w:rPr>
              <w:t>Полиция. Адвокатура. Нотариат.</w:t>
            </w:r>
          </w:p>
          <w:p w:rsidR="005C0743" w:rsidRPr="005C0743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заимоотношения  органов государственной власти и граждан</w:t>
            </w:r>
          </w:p>
        </w:tc>
        <w:tc>
          <w:tcPr>
            <w:tcW w:w="6738" w:type="dxa"/>
          </w:tcPr>
          <w:p w:rsidR="00123C1B" w:rsidRPr="00123C1B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правоохранительные органы Рос</w:t>
            </w:r>
            <w:r w:rsidRPr="00123C1B">
              <w:rPr>
                <w:sz w:val="24"/>
                <w:szCs w:val="24"/>
              </w:rPr>
              <w:t>сийского государства.</w:t>
            </w:r>
          </w:p>
          <w:p w:rsidR="00123C1B" w:rsidRPr="00123C1B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Различать</w:t>
            </w:r>
            <w:r w:rsidRPr="00123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сферу деятельности полиции, пра</w:t>
            </w:r>
            <w:r w:rsidRPr="00123C1B">
              <w:rPr>
                <w:sz w:val="24"/>
                <w:szCs w:val="24"/>
              </w:rPr>
              <w:t>воохранительных органов.</w:t>
            </w:r>
          </w:p>
          <w:p w:rsidR="005C0743" w:rsidRPr="005C0743" w:rsidRDefault="00123C1B" w:rsidP="00123C1B">
            <w:pPr>
              <w:jc w:val="both"/>
              <w:rPr>
                <w:sz w:val="24"/>
                <w:szCs w:val="24"/>
              </w:rPr>
            </w:pPr>
            <w:r w:rsidRPr="00123C1B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с  деятельностью  правоохрани</w:t>
            </w:r>
            <w:r w:rsidRPr="00123C1B">
              <w:rPr>
                <w:sz w:val="24"/>
                <w:szCs w:val="24"/>
              </w:rPr>
              <w:t>тельных органов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9A20A4" w:rsidRDefault="009A20A4" w:rsidP="009A20A4">
            <w:pPr>
              <w:jc w:val="both"/>
              <w:rPr>
                <w:b/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Регулирование поведения людей в обществе</w:t>
            </w:r>
          </w:p>
          <w:p w:rsidR="009A20A4" w:rsidRPr="005C0743" w:rsidRDefault="009A20A4" w:rsidP="009A20A4">
            <w:pPr>
              <w:jc w:val="both"/>
              <w:rPr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9A20A4" w:rsidRPr="009A20A4" w:rsidRDefault="009A20A4" w:rsidP="009A20A4">
            <w:pPr>
              <w:jc w:val="both"/>
              <w:rPr>
                <w:b/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Урок 12. Практикум по теме</w:t>
            </w:r>
          </w:p>
          <w:p w:rsidR="005C0743" w:rsidRPr="005C0743" w:rsidRDefault="009A20A4" w:rsidP="009A20A4">
            <w:pPr>
              <w:jc w:val="both"/>
              <w:rPr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«Регулирование поведения людей в обществе»</w:t>
            </w:r>
          </w:p>
        </w:tc>
        <w:tc>
          <w:tcPr>
            <w:tcW w:w="6738" w:type="dxa"/>
          </w:tcPr>
          <w:p w:rsidR="009A20A4" w:rsidRPr="009A20A4" w:rsidRDefault="009A20A4" w:rsidP="009A20A4">
            <w:pPr>
              <w:jc w:val="both"/>
              <w:rPr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9A20A4">
              <w:rPr>
                <w:sz w:val="24"/>
                <w:szCs w:val="24"/>
              </w:rPr>
              <w:t>мые вопросы.</w:t>
            </w:r>
          </w:p>
          <w:p w:rsidR="005C0743" w:rsidRPr="005C0743" w:rsidRDefault="009A20A4" w:rsidP="009A20A4">
            <w:pPr>
              <w:jc w:val="both"/>
              <w:rPr>
                <w:sz w:val="24"/>
                <w:szCs w:val="24"/>
              </w:rPr>
            </w:pPr>
            <w:r w:rsidRPr="009A20A4">
              <w:rPr>
                <w:b/>
                <w:sz w:val="24"/>
                <w:szCs w:val="24"/>
              </w:rPr>
              <w:t>Устанавливать</w:t>
            </w:r>
            <w:r w:rsidRPr="009A20A4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9A20A4">
              <w:rPr>
                <w:sz w:val="24"/>
                <w:szCs w:val="24"/>
              </w:rPr>
              <w:t>иных вопросов для школьников</w:t>
            </w:r>
          </w:p>
        </w:tc>
      </w:tr>
      <w:tr w:rsidR="00E5587C" w:rsidRPr="00E5587C" w:rsidTr="00501D09">
        <w:tc>
          <w:tcPr>
            <w:tcW w:w="15351" w:type="dxa"/>
            <w:gridSpan w:val="3"/>
          </w:tcPr>
          <w:p w:rsidR="00E5587C" w:rsidRPr="00E5587C" w:rsidRDefault="00E5587C" w:rsidP="00E5587C">
            <w:pPr>
              <w:jc w:val="center"/>
              <w:rPr>
                <w:b/>
                <w:sz w:val="24"/>
                <w:szCs w:val="24"/>
              </w:rPr>
            </w:pPr>
            <w:r w:rsidRPr="00E5587C">
              <w:rPr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E5587C" w:rsidRDefault="00E5587C" w:rsidP="00E5587C">
            <w:pPr>
              <w:jc w:val="both"/>
              <w:rPr>
                <w:b/>
                <w:sz w:val="24"/>
                <w:szCs w:val="24"/>
              </w:rPr>
            </w:pPr>
            <w:r w:rsidRPr="00E5587C">
              <w:rPr>
                <w:b/>
                <w:sz w:val="24"/>
                <w:szCs w:val="24"/>
              </w:rPr>
              <w:t>Экономика и её роль в жизни общества. Основные участники экономики</w:t>
            </w:r>
          </w:p>
          <w:p w:rsidR="00E5587C" w:rsidRPr="005C0743" w:rsidRDefault="00E5587C" w:rsidP="00E5587C">
            <w:pPr>
              <w:jc w:val="both"/>
              <w:rPr>
                <w:sz w:val="24"/>
                <w:szCs w:val="24"/>
              </w:rPr>
            </w:pPr>
            <w:r w:rsidRPr="00E5587C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E5587C" w:rsidRPr="00E5587C" w:rsidRDefault="00E5587C" w:rsidP="00E5587C">
            <w:pPr>
              <w:jc w:val="both"/>
              <w:rPr>
                <w:b/>
                <w:sz w:val="24"/>
                <w:szCs w:val="24"/>
              </w:rPr>
            </w:pPr>
            <w:r w:rsidRPr="00E5587C">
              <w:rPr>
                <w:b/>
                <w:sz w:val="24"/>
                <w:szCs w:val="24"/>
              </w:rPr>
              <w:t>Уроки 13 - 14. Экономика и её основные участники</w:t>
            </w:r>
          </w:p>
          <w:p w:rsidR="005C0743" w:rsidRPr="005C0743" w:rsidRDefault="00E5587C" w:rsidP="00E5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её основные участники.  Натуральное и товарное хо</w:t>
            </w:r>
            <w:r w:rsidRPr="00E5587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яйство.  Потребители, производители</w:t>
            </w:r>
          </w:p>
        </w:tc>
        <w:tc>
          <w:tcPr>
            <w:tcW w:w="6738" w:type="dxa"/>
          </w:tcPr>
          <w:p w:rsidR="00DC62C5" w:rsidRPr="00DC62C5" w:rsidRDefault="00DC62C5" w:rsidP="00DC62C5">
            <w:pPr>
              <w:jc w:val="both"/>
              <w:rPr>
                <w:sz w:val="24"/>
                <w:szCs w:val="24"/>
              </w:rPr>
            </w:pPr>
            <w:r w:rsidRPr="00DC62C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роль потребителя и произ</w:t>
            </w:r>
            <w:r w:rsidRPr="00DC62C5">
              <w:rPr>
                <w:sz w:val="24"/>
                <w:szCs w:val="24"/>
              </w:rPr>
              <w:t>водителя в экономике.</w:t>
            </w:r>
          </w:p>
          <w:p w:rsidR="00DC62C5" w:rsidRPr="00DC62C5" w:rsidRDefault="00DC62C5" w:rsidP="00DC62C5">
            <w:pPr>
              <w:jc w:val="both"/>
              <w:rPr>
                <w:sz w:val="24"/>
                <w:szCs w:val="24"/>
              </w:rPr>
            </w:pPr>
            <w:r w:rsidRPr="00DC62C5">
              <w:rPr>
                <w:b/>
                <w:sz w:val="24"/>
                <w:szCs w:val="24"/>
              </w:rPr>
              <w:t>Приводить</w:t>
            </w:r>
            <w:r w:rsidRPr="00DC62C5">
              <w:rPr>
                <w:sz w:val="24"/>
                <w:szCs w:val="24"/>
              </w:rPr>
              <w:t xml:space="preserve"> примеры их деятельности.</w:t>
            </w:r>
          </w:p>
          <w:p w:rsidR="00DC62C5" w:rsidRPr="00DC62C5" w:rsidRDefault="00DC62C5" w:rsidP="00DC62C5">
            <w:pPr>
              <w:jc w:val="both"/>
              <w:rPr>
                <w:sz w:val="24"/>
                <w:szCs w:val="24"/>
              </w:rPr>
            </w:pPr>
            <w:r w:rsidRPr="00DC62C5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различные формы</w:t>
            </w:r>
            <w:r w:rsidRPr="00DC62C5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DC62C5">
              <w:rPr>
                <w:sz w:val="24"/>
                <w:szCs w:val="24"/>
              </w:rPr>
              <w:t>хозяйственной жизни.</w:t>
            </w:r>
          </w:p>
          <w:p w:rsidR="005C0743" w:rsidRPr="005C0743" w:rsidRDefault="00DC62C5" w:rsidP="00DC62C5">
            <w:pPr>
              <w:jc w:val="both"/>
              <w:rPr>
                <w:sz w:val="24"/>
                <w:szCs w:val="24"/>
              </w:rPr>
            </w:pPr>
            <w:r w:rsidRPr="00DC62C5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</w:t>
            </w:r>
            <w:r w:rsidRPr="00DC62C5">
              <w:rPr>
                <w:sz w:val="24"/>
                <w:szCs w:val="24"/>
              </w:rPr>
              <w:t>ции, связанные с выполнением социальных ролей</w:t>
            </w:r>
            <w:r>
              <w:rPr>
                <w:sz w:val="24"/>
                <w:szCs w:val="24"/>
              </w:rPr>
              <w:t xml:space="preserve"> </w:t>
            </w:r>
            <w:r w:rsidRPr="00DC62C5">
              <w:rPr>
                <w:sz w:val="24"/>
                <w:szCs w:val="24"/>
              </w:rPr>
              <w:t>потребителя и производителя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1A7947" w:rsidRDefault="001A7947" w:rsidP="001A7947">
            <w:pPr>
              <w:jc w:val="both"/>
              <w:rPr>
                <w:b/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t xml:space="preserve">Профессионализм и профессиональная успешность.  </w:t>
            </w:r>
            <w:r w:rsidRPr="001A7947">
              <w:rPr>
                <w:b/>
                <w:sz w:val="24"/>
                <w:szCs w:val="24"/>
              </w:rPr>
              <w:lastRenderedPageBreak/>
              <w:t>Трудовая этика. Заработная плата</w:t>
            </w:r>
          </w:p>
          <w:p w:rsidR="001A7947" w:rsidRPr="005C0743" w:rsidRDefault="001A7947" w:rsidP="001A7947">
            <w:pPr>
              <w:jc w:val="both"/>
              <w:rPr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1A7947" w:rsidRPr="001A7947" w:rsidRDefault="001A7947" w:rsidP="001A7947">
            <w:pPr>
              <w:jc w:val="both"/>
              <w:rPr>
                <w:b/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lastRenderedPageBreak/>
              <w:t>Урок 15. Мастерство работника</w:t>
            </w:r>
          </w:p>
          <w:p w:rsidR="001A7947" w:rsidRDefault="001A7947" w:rsidP="001A7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Мастерство работника. </w:t>
            </w:r>
            <w:r>
              <w:rPr>
                <w:sz w:val="24"/>
                <w:szCs w:val="24"/>
              </w:rPr>
              <w:lastRenderedPageBreak/>
              <w:t>Высококвалифицированный и малоквалифицированный труд.</w:t>
            </w:r>
          </w:p>
          <w:p w:rsidR="001A7947" w:rsidRPr="001A7947" w:rsidRDefault="001A7947" w:rsidP="001A7947">
            <w:pPr>
              <w:jc w:val="both"/>
              <w:rPr>
                <w:sz w:val="24"/>
                <w:szCs w:val="24"/>
              </w:rPr>
            </w:pPr>
            <w:r w:rsidRPr="001A7947">
              <w:rPr>
                <w:sz w:val="24"/>
                <w:szCs w:val="24"/>
              </w:rPr>
              <w:t>Слагаемые</w:t>
            </w:r>
            <w:r>
              <w:rPr>
                <w:sz w:val="24"/>
                <w:szCs w:val="24"/>
              </w:rPr>
              <w:t xml:space="preserve"> </w:t>
            </w:r>
            <w:r w:rsidRPr="001A794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офессионального успеха. Заработная плата</w:t>
            </w:r>
            <w:r w:rsidRPr="001A794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стимулирование </w:t>
            </w:r>
            <w:r w:rsidRPr="001A7947">
              <w:rPr>
                <w:sz w:val="24"/>
                <w:szCs w:val="24"/>
              </w:rPr>
              <w:t>труда.</w:t>
            </w:r>
          </w:p>
          <w:p w:rsidR="005C0743" w:rsidRPr="005C0743" w:rsidRDefault="001A7947" w:rsidP="001A7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количества и </w:t>
            </w:r>
            <w:r w:rsidRPr="001A7947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6738" w:type="dxa"/>
          </w:tcPr>
          <w:p w:rsidR="001A7947" w:rsidRPr="001A7947" w:rsidRDefault="001A7947" w:rsidP="001A7947">
            <w:pPr>
              <w:jc w:val="both"/>
              <w:rPr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sz w:val="24"/>
                <w:szCs w:val="24"/>
              </w:rPr>
              <w:t xml:space="preserve"> составляющие квалификации ра</w:t>
            </w:r>
            <w:r w:rsidRPr="001A7947">
              <w:rPr>
                <w:sz w:val="24"/>
                <w:szCs w:val="24"/>
              </w:rPr>
              <w:t>ботника.</w:t>
            </w:r>
          </w:p>
          <w:p w:rsidR="001A7947" w:rsidRPr="001A7947" w:rsidRDefault="001A7947" w:rsidP="001A7947">
            <w:pPr>
              <w:jc w:val="both"/>
              <w:rPr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факторы, влияющие на раз</w:t>
            </w:r>
            <w:r w:rsidRPr="001A7947">
              <w:rPr>
                <w:sz w:val="24"/>
                <w:szCs w:val="24"/>
              </w:rPr>
              <w:t xml:space="preserve">мер заработной </w:t>
            </w:r>
            <w:r w:rsidRPr="001A7947">
              <w:rPr>
                <w:sz w:val="24"/>
                <w:szCs w:val="24"/>
              </w:rPr>
              <w:lastRenderedPageBreak/>
              <w:t>платы.</w:t>
            </w:r>
          </w:p>
          <w:p w:rsidR="005C0743" w:rsidRPr="005C0743" w:rsidRDefault="001A7947" w:rsidP="001A7947">
            <w:pPr>
              <w:jc w:val="both"/>
              <w:rPr>
                <w:sz w:val="24"/>
                <w:szCs w:val="24"/>
              </w:rPr>
            </w:pPr>
            <w:r w:rsidRPr="001A794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взаимосвязь квалификации, коли</w:t>
            </w:r>
            <w:r w:rsidRPr="001A7947">
              <w:rPr>
                <w:sz w:val="24"/>
                <w:szCs w:val="24"/>
              </w:rPr>
              <w:t>чества и качества труда</w:t>
            </w:r>
          </w:p>
        </w:tc>
      </w:tr>
      <w:tr w:rsidR="005C0743" w:rsidRPr="005C0743" w:rsidTr="005A08EB">
        <w:tc>
          <w:tcPr>
            <w:tcW w:w="3936" w:type="dxa"/>
          </w:tcPr>
          <w:p w:rsidR="00082798" w:rsidRPr="00082798" w:rsidRDefault="00082798" w:rsidP="00082798">
            <w:pPr>
              <w:jc w:val="both"/>
              <w:rPr>
                <w:b/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lastRenderedPageBreak/>
              <w:t>Факторы производства.</w:t>
            </w:r>
          </w:p>
          <w:p w:rsidR="005C0743" w:rsidRPr="00082798" w:rsidRDefault="00082798" w:rsidP="00082798">
            <w:pPr>
              <w:jc w:val="both"/>
              <w:rPr>
                <w:b/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Новые технологии и их</w:t>
            </w:r>
            <w:r>
              <w:rPr>
                <w:b/>
                <w:sz w:val="24"/>
                <w:szCs w:val="24"/>
              </w:rPr>
              <w:t xml:space="preserve"> возможности</w:t>
            </w:r>
            <w:r w:rsidRPr="00082798">
              <w:rPr>
                <w:b/>
                <w:sz w:val="24"/>
                <w:szCs w:val="24"/>
              </w:rPr>
              <w:t>.</w:t>
            </w:r>
          </w:p>
          <w:p w:rsidR="00082798" w:rsidRPr="005C0743" w:rsidRDefault="00082798" w:rsidP="00082798">
            <w:pPr>
              <w:jc w:val="both"/>
              <w:rPr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082798" w:rsidRPr="00082798" w:rsidRDefault="00082798" w:rsidP="00082798">
            <w:pPr>
              <w:jc w:val="both"/>
              <w:rPr>
                <w:b/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Уроки 16—17. Производство, затраты, выручка, прибыль.</w:t>
            </w:r>
          </w:p>
          <w:p w:rsidR="00082798" w:rsidRPr="00082798" w:rsidRDefault="00082798" w:rsidP="0008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 производитель</w:t>
            </w:r>
            <w:r w:rsidRPr="00082798">
              <w:rPr>
                <w:sz w:val="24"/>
                <w:szCs w:val="24"/>
              </w:rPr>
              <w:t>ность труда. Факторы, влияющие на</w:t>
            </w:r>
            <w:r>
              <w:rPr>
                <w:sz w:val="24"/>
                <w:szCs w:val="24"/>
              </w:rPr>
              <w:t xml:space="preserve"> </w:t>
            </w:r>
            <w:r w:rsidRPr="0008279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изводительность труда. Роль раз</w:t>
            </w:r>
            <w:r w:rsidRPr="00082798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ления труда в развитии производ</w:t>
            </w:r>
            <w:r w:rsidRPr="00082798">
              <w:rPr>
                <w:sz w:val="24"/>
                <w:szCs w:val="24"/>
              </w:rPr>
              <w:t xml:space="preserve">ства. </w:t>
            </w:r>
            <w:r>
              <w:rPr>
                <w:sz w:val="24"/>
                <w:szCs w:val="24"/>
              </w:rPr>
              <w:t xml:space="preserve">Новые технологии и их возможности.  Издержки </w:t>
            </w:r>
            <w:r w:rsidRPr="00082798">
              <w:rPr>
                <w:sz w:val="24"/>
                <w:szCs w:val="24"/>
              </w:rPr>
              <w:t>производства.</w:t>
            </w:r>
          </w:p>
          <w:p w:rsidR="005C0743" w:rsidRPr="005C0743" w:rsidRDefault="00082798" w:rsidP="0008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как производить. Выручка</w:t>
            </w:r>
            <w:r w:rsidRPr="0008279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082798">
              <w:rPr>
                <w:sz w:val="24"/>
                <w:szCs w:val="24"/>
              </w:rPr>
              <w:t>прибыль производителя</w:t>
            </w:r>
          </w:p>
        </w:tc>
        <w:tc>
          <w:tcPr>
            <w:tcW w:w="6738" w:type="dxa"/>
          </w:tcPr>
          <w:p w:rsidR="00082798" w:rsidRPr="00082798" w:rsidRDefault="00082798" w:rsidP="00082798">
            <w:pPr>
              <w:jc w:val="both"/>
              <w:rPr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Раскрывать</w:t>
            </w:r>
            <w:r w:rsidRPr="00082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производства в удовлетворении потребностей общества.</w:t>
            </w:r>
          </w:p>
          <w:p w:rsidR="00082798" w:rsidRPr="00082798" w:rsidRDefault="00082798" w:rsidP="00082798">
            <w:pPr>
              <w:jc w:val="both"/>
              <w:rPr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="001E4E86">
              <w:rPr>
                <w:sz w:val="24"/>
                <w:szCs w:val="24"/>
              </w:rPr>
              <w:t>факторы,</w:t>
            </w:r>
            <w:r>
              <w:rPr>
                <w:sz w:val="24"/>
                <w:szCs w:val="24"/>
              </w:rPr>
              <w:t xml:space="preserve"> влияющие </w:t>
            </w:r>
            <w:r w:rsidRPr="000827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производительность труда.</w:t>
            </w:r>
          </w:p>
          <w:p w:rsidR="00082798" w:rsidRPr="00082798" w:rsidRDefault="00082798" w:rsidP="00082798">
            <w:pPr>
              <w:jc w:val="both"/>
              <w:rPr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Объяснять</w:t>
            </w:r>
            <w:r w:rsidRPr="00082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разделения труда в развитии производства.</w:t>
            </w:r>
          </w:p>
          <w:p w:rsidR="005C0743" w:rsidRPr="005C0743" w:rsidRDefault="00082798" w:rsidP="00082798">
            <w:pPr>
              <w:jc w:val="both"/>
              <w:rPr>
                <w:sz w:val="24"/>
                <w:szCs w:val="24"/>
              </w:rPr>
            </w:pPr>
            <w:r w:rsidRPr="00082798">
              <w:rPr>
                <w:b/>
                <w:sz w:val="24"/>
                <w:szCs w:val="24"/>
              </w:rPr>
              <w:t>Различать</w:t>
            </w:r>
            <w:r w:rsidRPr="00082798">
              <w:rPr>
                <w:sz w:val="24"/>
                <w:szCs w:val="24"/>
              </w:rPr>
              <w:t xml:space="preserve"> общие, постоянные и переменные</w:t>
            </w:r>
            <w:r>
              <w:rPr>
                <w:sz w:val="24"/>
                <w:szCs w:val="24"/>
              </w:rPr>
              <w:t xml:space="preserve"> затраты производства</w:t>
            </w:r>
          </w:p>
        </w:tc>
      </w:tr>
      <w:tr w:rsidR="005C0743" w:rsidRPr="005C0743" w:rsidTr="005A08EB">
        <w:tc>
          <w:tcPr>
            <w:tcW w:w="3936" w:type="dxa"/>
          </w:tcPr>
          <w:p w:rsidR="005C0743" w:rsidRPr="001A481E" w:rsidRDefault="001A481E" w:rsidP="001A481E">
            <w:pPr>
              <w:jc w:val="both"/>
              <w:rPr>
                <w:b/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Виды бизнеса. Предприниматель.  Этика предпринимателя</w:t>
            </w:r>
          </w:p>
          <w:p w:rsidR="001A481E" w:rsidRPr="005C0743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1A481E" w:rsidRPr="001A481E" w:rsidRDefault="001A481E" w:rsidP="001A481E">
            <w:pPr>
              <w:jc w:val="both"/>
              <w:rPr>
                <w:b/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Уроки 18 - 19. Виды и формы бизнеса</w:t>
            </w:r>
          </w:p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бизнеса. Роль предпринимательства в развитии</w:t>
            </w:r>
            <w:r w:rsidRPr="001A481E">
              <w:rPr>
                <w:sz w:val="24"/>
                <w:szCs w:val="24"/>
              </w:rPr>
              <w:t xml:space="preserve"> экономики.</w:t>
            </w:r>
          </w:p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бизнеса. Условия успеха </w:t>
            </w:r>
            <w:r w:rsidRPr="001A4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предпринимательской</w:t>
            </w:r>
            <w:r w:rsidRPr="001A481E">
              <w:rPr>
                <w:sz w:val="24"/>
                <w:szCs w:val="24"/>
              </w:rPr>
              <w:t xml:space="preserve"> деятельности.</w:t>
            </w:r>
          </w:p>
          <w:p w:rsidR="005C0743" w:rsidRPr="005C0743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sz w:val="24"/>
                <w:szCs w:val="24"/>
              </w:rPr>
              <w:t>Этика предпринимателя</w:t>
            </w:r>
          </w:p>
        </w:tc>
        <w:tc>
          <w:tcPr>
            <w:tcW w:w="6738" w:type="dxa"/>
          </w:tcPr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бизнеса в экономическом развитии страны.</w:t>
            </w:r>
          </w:p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 предпринимательской деятельности.</w:t>
            </w:r>
          </w:p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Сравнивать</w:t>
            </w:r>
            <w:r w:rsidRPr="001A481E">
              <w:rPr>
                <w:sz w:val="24"/>
                <w:szCs w:val="24"/>
              </w:rPr>
              <w:t xml:space="preserve"> формы организации бизнеса.</w:t>
            </w:r>
          </w:p>
          <w:p w:rsidR="001A481E" w:rsidRPr="001A481E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</w:t>
            </w:r>
            <w:r w:rsidRPr="001A481E">
              <w:rPr>
                <w:sz w:val="24"/>
                <w:szCs w:val="24"/>
              </w:rPr>
              <w:t>ции, связанные с достижением успеха в бизнесе.</w:t>
            </w:r>
          </w:p>
          <w:p w:rsidR="005C0743" w:rsidRPr="005C0743" w:rsidRDefault="001A481E" w:rsidP="001A481E">
            <w:pPr>
              <w:jc w:val="both"/>
              <w:rPr>
                <w:sz w:val="24"/>
                <w:szCs w:val="24"/>
              </w:rPr>
            </w:pPr>
            <w:r w:rsidRPr="001A481E">
              <w:rPr>
                <w:b/>
                <w:sz w:val="24"/>
                <w:szCs w:val="24"/>
              </w:rPr>
              <w:t>Выражать</w:t>
            </w:r>
            <w:r w:rsidRPr="001A481E">
              <w:rPr>
                <w:sz w:val="24"/>
                <w:szCs w:val="24"/>
              </w:rPr>
              <w:t xml:space="preserve"> собственное отношение к бизнесу</w:t>
            </w:r>
            <w:r>
              <w:rPr>
                <w:sz w:val="24"/>
                <w:szCs w:val="24"/>
              </w:rPr>
              <w:t xml:space="preserve"> с морально-этических позиций</w:t>
            </w:r>
          </w:p>
        </w:tc>
      </w:tr>
      <w:tr w:rsidR="00082798" w:rsidRPr="005C0743" w:rsidTr="005A08EB">
        <w:tc>
          <w:tcPr>
            <w:tcW w:w="3936" w:type="dxa"/>
          </w:tcPr>
          <w:p w:rsidR="00082798" w:rsidRPr="004937B9" w:rsidRDefault="004937B9" w:rsidP="004937B9">
            <w:pPr>
              <w:jc w:val="both"/>
              <w:rPr>
                <w:b/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Обмен, торговля, реклама</w:t>
            </w:r>
          </w:p>
          <w:p w:rsidR="004937B9" w:rsidRPr="005C0743" w:rsidRDefault="004937B9" w:rsidP="004937B9">
            <w:pPr>
              <w:jc w:val="both"/>
              <w:rPr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4937B9" w:rsidRPr="004937B9" w:rsidRDefault="004937B9" w:rsidP="004937B9">
            <w:pPr>
              <w:jc w:val="both"/>
              <w:rPr>
                <w:b/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Урок 20. Обмен, торговля, реклама</w:t>
            </w:r>
          </w:p>
          <w:p w:rsidR="004937B9" w:rsidRPr="004937B9" w:rsidRDefault="004937B9" w:rsidP="00493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Обмен. Товары и услуги. Стои</w:t>
            </w:r>
            <w:r w:rsidRPr="004937B9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сть, цена товара. Условия выгод</w:t>
            </w:r>
            <w:r w:rsidRPr="004937B9">
              <w:rPr>
                <w:sz w:val="24"/>
                <w:szCs w:val="24"/>
              </w:rPr>
              <w:t>ного обмена. Торговля и её формы.</w:t>
            </w:r>
          </w:p>
          <w:p w:rsidR="00082798" w:rsidRPr="005C0743" w:rsidRDefault="004937B9" w:rsidP="00493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современной экономике</w:t>
            </w:r>
          </w:p>
        </w:tc>
        <w:tc>
          <w:tcPr>
            <w:tcW w:w="6738" w:type="dxa"/>
          </w:tcPr>
          <w:p w:rsidR="004937B9" w:rsidRPr="004937B9" w:rsidRDefault="004937B9" w:rsidP="004937B9">
            <w:pPr>
              <w:jc w:val="both"/>
              <w:rPr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условия осуществления обмена</w:t>
            </w:r>
            <w:r w:rsidRPr="004937B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экономике.</w:t>
            </w:r>
          </w:p>
          <w:p w:rsidR="004937B9" w:rsidRPr="004937B9" w:rsidRDefault="004937B9" w:rsidP="004937B9">
            <w:pPr>
              <w:jc w:val="both"/>
              <w:rPr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торговлю и её формы</w:t>
            </w:r>
            <w:r w:rsidRPr="004937B9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4937B9">
              <w:rPr>
                <w:sz w:val="24"/>
                <w:szCs w:val="24"/>
              </w:rPr>
              <w:t>особый вид экономической деятельности.</w:t>
            </w:r>
          </w:p>
          <w:p w:rsidR="004937B9" w:rsidRDefault="004937B9" w:rsidP="004937B9">
            <w:pPr>
              <w:jc w:val="both"/>
              <w:rPr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роль рекламы в развитии торговли.</w:t>
            </w:r>
          </w:p>
          <w:p w:rsidR="004937B9" w:rsidRPr="004937B9" w:rsidRDefault="004937B9" w:rsidP="004937B9">
            <w:pPr>
              <w:jc w:val="both"/>
              <w:rPr>
                <w:sz w:val="24"/>
                <w:szCs w:val="24"/>
              </w:rPr>
            </w:pPr>
            <w:r w:rsidRPr="004937B9"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собственное отношение к рекламной информации.</w:t>
            </w:r>
          </w:p>
          <w:p w:rsidR="00082798" w:rsidRPr="005C0743" w:rsidRDefault="004937B9" w:rsidP="004937B9">
            <w:pPr>
              <w:jc w:val="both"/>
              <w:rPr>
                <w:sz w:val="24"/>
                <w:szCs w:val="24"/>
              </w:rPr>
            </w:pPr>
            <w:r w:rsidRPr="003A0D4A">
              <w:rPr>
                <w:b/>
                <w:sz w:val="24"/>
                <w:szCs w:val="24"/>
              </w:rPr>
              <w:t>Оценивать</w:t>
            </w:r>
            <w:r w:rsidRPr="004937B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воё поведение с точки зрения рационального покупателя</w:t>
            </w:r>
          </w:p>
        </w:tc>
      </w:tr>
      <w:tr w:rsidR="00082798" w:rsidRPr="005C0743" w:rsidTr="005A08EB">
        <w:tc>
          <w:tcPr>
            <w:tcW w:w="3936" w:type="dxa"/>
          </w:tcPr>
          <w:p w:rsidR="00082798" w:rsidRPr="00E04ECF" w:rsidRDefault="00E04ECF" w:rsidP="005A08EB">
            <w:pPr>
              <w:jc w:val="both"/>
              <w:rPr>
                <w:b/>
                <w:sz w:val="24"/>
                <w:szCs w:val="24"/>
              </w:rPr>
            </w:pPr>
            <w:r w:rsidRPr="00E04ECF">
              <w:rPr>
                <w:b/>
                <w:sz w:val="24"/>
                <w:szCs w:val="24"/>
              </w:rPr>
              <w:t>Деньги, их функции</w:t>
            </w:r>
          </w:p>
          <w:p w:rsidR="00E04ECF" w:rsidRPr="005C0743" w:rsidRDefault="00E04ECF" w:rsidP="005A08EB">
            <w:pPr>
              <w:jc w:val="both"/>
              <w:rPr>
                <w:sz w:val="24"/>
                <w:szCs w:val="24"/>
              </w:rPr>
            </w:pPr>
            <w:r w:rsidRPr="00E04ECF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04ECF" w:rsidRPr="00E04ECF" w:rsidRDefault="00E04ECF" w:rsidP="00E04ECF">
            <w:pPr>
              <w:jc w:val="both"/>
              <w:rPr>
                <w:b/>
                <w:sz w:val="24"/>
                <w:szCs w:val="24"/>
              </w:rPr>
            </w:pPr>
            <w:r w:rsidRPr="00E04ECF">
              <w:rPr>
                <w:b/>
                <w:sz w:val="24"/>
                <w:szCs w:val="24"/>
              </w:rPr>
              <w:t>Урок 21. Деньги, их функции</w:t>
            </w:r>
          </w:p>
          <w:p w:rsidR="00082798" w:rsidRPr="005C0743" w:rsidRDefault="00E04ECF" w:rsidP="00E04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Деньги. Исторические </w:t>
            </w:r>
            <w:r w:rsidRPr="00E04ECF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эквивалента  стоимости. </w:t>
            </w:r>
            <w:r w:rsidRPr="00E04EC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виды денег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E04ECF" w:rsidRPr="00E04ECF" w:rsidRDefault="00E04ECF" w:rsidP="00E04ECF">
            <w:pPr>
              <w:jc w:val="both"/>
              <w:rPr>
                <w:sz w:val="24"/>
                <w:szCs w:val="24"/>
              </w:rPr>
            </w:pPr>
            <w:r w:rsidRPr="00E04ECF">
              <w:rPr>
                <w:b/>
                <w:sz w:val="24"/>
                <w:szCs w:val="24"/>
              </w:rPr>
              <w:t>Описывать</w:t>
            </w:r>
            <w:r w:rsidRPr="00E04ECF">
              <w:rPr>
                <w:sz w:val="24"/>
                <w:szCs w:val="24"/>
              </w:rPr>
              <w:t xml:space="preserve"> виды денег.</w:t>
            </w:r>
          </w:p>
          <w:p w:rsidR="00082798" w:rsidRPr="005C0743" w:rsidRDefault="00E04ECF" w:rsidP="00E04ECF">
            <w:pPr>
              <w:jc w:val="both"/>
              <w:rPr>
                <w:sz w:val="24"/>
                <w:szCs w:val="24"/>
              </w:rPr>
            </w:pPr>
            <w:r w:rsidRPr="00E04ECF">
              <w:rPr>
                <w:b/>
                <w:sz w:val="24"/>
                <w:szCs w:val="24"/>
              </w:rPr>
              <w:t>Раскрывать</w:t>
            </w:r>
            <w:r w:rsidRPr="00E04ECF">
              <w:rPr>
                <w:sz w:val="24"/>
                <w:szCs w:val="24"/>
              </w:rPr>
              <w:t xml:space="preserve"> на примерах функции денег</w:t>
            </w:r>
          </w:p>
        </w:tc>
      </w:tr>
      <w:tr w:rsidR="00082798" w:rsidRPr="005C0743" w:rsidTr="005A08EB">
        <w:tc>
          <w:tcPr>
            <w:tcW w:w="3936" w:type="dxa"/>
          </w:tcPr>
          <w:p w:rsidR="00082798" w:rsidRPr="005C492F" w:rsidRDefault="005C492F" w:rsidP="005C492F">
            <w:pPr>
              <w:jc w:val="both"/>
              <w:rPr>
                <w:b/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t>Экономика семьи. Прожиточный минимум. Семейное потребление</w:t>
            </w:r>
          </w:p>
          <w:p w:rsidR="005C492F" w:rsidRPr="005C0743" w:rsidRDefault="005C492F" w:rsidP="005C492F">
            <w:pPr>
              <w:jc w:val="both"/>
              <w:rPr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4677" w:type="dxa"/>
          </w:tcPr>
          <w:p w:rsidR="005C492F" w:rsidRPr="005C492F" w:rsidRDefault="005C492F" w:rsidP="005C492F">
            <w:pPr>
              <w:jc w:val="both"/>
              <w:rPr>
                <w:b/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lastRenderedPageBreak/>
              <w:t>Уроки 22 - 23. Экономика семьи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современной </w:t>
            </w:r>
            <w:r w:rsidRPr="005C492F">
              <w:rPr>
                <w:sz w:val="24"/>
                <w:szCs w:val="24"/>
              </w:rPr>
              <w:t>семьи.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Ресурсы семьи. Личное подсобное  хозяйство. Семейный </w:t>
            </w:r>
            <w:r w:rsidRPr="005C492F">
              <w:rPr>
                <w:sz w:val="24"/>
                <w:szCs w:val="24"/>
              </w:rPr>
              <w:t>бюджет.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доходов семьи. Обязательные  и </w:t>
            </w:r>
            <w:r w:rsidRPr="005C492F">
              <w:rPr>
                <w:sz w:val="24"/>
                <w:szCs w:val="24"/>
              </w:rPr>
              <w:t>произвольные  расходы.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</w:t>
            </w:r>
            <w:r w:rsidRPr="005C492F">
              <w:rPr>
                <w:sz w:val="24"/>
                <w:szCs w:val="24"/>
              </w:rPr>
              <w:t>рационального</w:t>
            </w:r>
            <w:r w:rsidRPr="005C49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5C492F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домашнего хозяйства.</w:t>
            </w:r>
          </w:p>
          <w:p w:rsidR="00082798" w:rsidRPr="005C0743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потребление. Прожи</w:t>
            </w:r>
            <w:r w:rsidRPr="005C492F">
              <w:rPr>
                <w:sz w:val="24"/>
                <w:szCs w:val="24"/>
              </w:rPr>
              <w:t>точный минимум. Страховые услуги,</w:t>
            </w:r>
            <w:r>
              <w:rPr>
                <w:sz w:val="24"/>
                <w:szCs w:val="24"/>
              </w:rPr>
              <w:t xml:space="preserve"> предоставляемые гражданам</w:t>
            </w:r>
          </w:p>
        </w:tc>
        <w:tc>
          <w:tcPr>
            <w:tcW w:w="6738" w:type="dxa"/>
          </w:tcPr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lastRenderedPageBreak/>
              <w:t>Раскрывать</w:t>
            </w:r>
            <w:r w:rsidRPr="005C492F">
              <w:rPr>
                <w:sz w:val="24"/>
                <w:szCs w:val="24"/>
              </w:rPr>
              <w:t xml:space="preserve"> понятие «семейный бюджет».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различных </w:t>
            </w:r>
            <w:r w:rsidRPr="005C492F">
              <w:rPr>
                <w:sz w:val="24"/>
                <w:szCs w:val="24"/>
              </w:rPr>
              <w:t>источников</w:t>
            </w:r>
            <w:r>
              <w:rPr>
                <w:sz w:val="24"/>
                <w:szCs w:val="24"/>
              </w:rPr>
              <w:t xml:space="preserve"> </w:t>
            </w:r>
            <w:r w:rsidRPr="005C492F">
              <w:rPr>
                <w:sz w:val="24"/>
                <w:szCs w:val="24"/>
              </w:rPr>
              <w:t>доходов семьи.</w:t>
            </w:r>
          </w:p>
          <w:p w:rsidR="005C492F" w:rsidRPr="005C492F" w:rsidRDefault="005C492F" w:rsidP="005C492F">
            <w:pPr>
              <w:jc w:val="both"/>
              <w:rPr>
                <w:sz w:val="24"/>
                <w:szCs w:val="24"/>
              </w:rPr>
            </w:pPr>
            <w:r w:rsidRPr="005C492F">
              <w:rPr>
                <w:b/>
                <w:sz w:val="24"/>
                <w:szCs w:val="24"/>
              </w:rPr>
              <w:lastRenderedPageBreak/>
              <w:t>Различать</w:t>
            </w:r>
            <w:r w:rsidRPr="005C492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бязательные и произвольные рас</w:t>
            </w:r>
            <w:r w:rsidRPr="005C492F">
              <w:rPr>
                <w:sz w:val="24"/>
                <w:szCs w:val="24"/>
              </w:rPr>
              <w:t>ходы.</w:t>
            </w:r>
          </w:p>
          <w:p w:rsidR="00082798" w:rsidRPr="005C0743" w:rsidRDefault="005C492F" w:rsidP="005C4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закономерность изменения потребительских  расходов семьи в зависимости</w:t>
            </w:r>
            <w:r w:rsidRPr="005C492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C492F">
              <w:rPr>
                <w:sz w:val="24"/>
                <w:szCs w:val="24"/>
              </w:rPr>
              <w:t>доходов</w:t>
            </w:r>
          </w:p>
        </w:tc>
      </w:tr>
      <w:tr w:rsidR="00082798" w:rsidRPr="005C0743" w:rsidTr="005A08EB">
        <w:tc>
          <w:tcPr>
            <w:tcW w:w="3936" w:type="dxa"/>
          </w:tcPr>
          <w:p w:rsidR="00082798" w:rsidRPr="00F47D82" w:rsidRDefault="00F47D82" w:rsidP="00F47D82">
            <w:pPr>
              <w:jc w:val="both"/>
              <w:rPr>
                <w:b/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lastRenderedPageBreak/>
              <w:t>Человек в экономических отношениях</w:t>
            </w:r>
          </w:p>
          <w:p w:rsidR="00F47D82" w:rsidRPr="005C0743" w:rsidRDefault="00F47D82" w:rsidP="00F47D82">
            <w:pPr>
              <w:jc w:val="both"/>
              <w:rPr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082798" w:rsidRPr="00F47D82" w:rsidRDefault="00F47D82" w:rsidP="00F47D82">
            <w:pPr>
              <w:jc w:val="both"/>
              <w:rPr>
                <w:b/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t xml:space="preserve">Уроки 24—25. Практикум по теме  «Человек в экономических </w:t>
            </w:r>
            <w:r>
              <w:rPr>
                <w:b/>
                <w:sz w:val="24"/>
                <w:szCs w:val="24"/>
              </w:rPr>
              <w:t>отношениях»</w:t>
            </w:r>
          </w:p>
        </w:tc>
        <w:tc>
          <w:tcPr>
            <w:tcW w:w="6738" w:type="dxa"/>
          </w:tcPr>
          <w:p w:rsidR="00F47D82" w:rsidRPr="00F47D82" w:rsidRDefault="00F47D82" w:rsidP="00F47D82">
            <w:pPr>
              <w:jc w:val="both"/>
              <w:rPr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t>Обобщить</w:t>
            </w:r>
            <w:r w:rsidRPr="00F47D82">
              <w:rPr>
                <w:sz w:val="24"/>
                <w:szCs w:val="24"/>
              </w:rPr>
              <w:t xml:space="preserve"> знания и расширить опыт решения</w:t>
            </w:r>
            <w:r>
              <w:rPr>
                <w:sz w:val="24"/>
                <w:szCs w:val="24"/>
              </w:rPr>
              <w:t xml:space="preserve"> </w:t>
            </w:r>
            <w:r w:rsidRPr="00F47D82">
              <w:rPr>
                <w:sz w:val="24"/>
                <w:szCs w:val="24"/>
              </w:rPr>
              <w:t>познавательных</w:t>
            </w:r>
            <w:r>
              <w:rPr>
                <w:sz w:val="24"/>
                <w:szCs w:val="24"/>
              </w:rPr>
              <w:t xml:space="preserve"> и практических задач по изучае</w:t>
            </w:r>
            <w:r w:rsidRPr="00F47D82">
              <w:rPr>
                <w:sz w:val="24"/>
                <w:szCs w:val="24"/>
              </w:rPr>
              <w:t>мой теме.</w:t>
            </w:r>
          </w:p>
          <w:p w:rsidR="00F47D82" w:rsidRPr="00F47D82" w:rsidRDefault="00F47D82" w:rsidP="00F47D82">
            <w:pPr>
              <w:jc w:val="both"/>
              <w:rPr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F47D82">
              <w:rPr>
                <w:sz w:val="24"/>
                <w:szCs w:val="24"/>
              </w:rPr>
              <w:t>мые вопросы.</w:t>
            </w:r>
          </w:p>
          <w:p w:rsidR="00082798" w:rsidRPr="005C0743" w:rsidRDefault="00F47D82" w:rsidP="00F47D82">
            <w:pPr>
              <w:jc w:val="both"/>
              <w:rPr>
                <w:sz w:val="24"/>
                <w:szCs w:val="24"/>
              </w:rPr>
            </w:pPr>
            <w:r w:rsidRPr="00F47D82">
              <w:rPr>
                <w:b/>
                <w:sz w:val="24"/>
                <w:szCs w:val="24"/>
              </w:rPr>
              <w:t>Устанавливать</w:t>
            </w:r>
            <w:r w:rsidRPr="00F47D82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F47D82">
              <w:rPr>
                <w:sz w:val="24"/>
                <w:szCs w:val="24"/>
              </w:rPr>
              <w:t>иных вопросов для школьников</w:t>
            </w:r>
          </w:p>
        </w:tc>
      </w:tr>
      <w:tr w:rsidR="00D802D2" w:rsidRPr="005C0743" w:rsidTr="00501D09">
        <w:tc>
          <w:tcPr>
            <w:tcW w:w="15351" w:type="dxa"/>
            <w:gridSpan w:val="3"/>
          </w:tcPr>
          <w:p w:rsidR="00D802D2" w:rsidRPr="00D802D2" w:rsidRDefault="00D802D2" w:rsidP="00D802D2">
            <w:pPr>
              <w:jc w:val="center"/>
              <w:rPr>
                <w:b/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ЧЕЛОВЕК И ПРИРОДА (5 часов)</w:t>
            </w:r>
          </w:p>
        </w:tc>
      </w:tr>
      <w:tr w:rsidR="005C492F" w:rsidRPr="005C0743" w:rsidTr="005A08EB">
        <w:tc>
          <w:tcPr>
            <w:tcW w:w="3936" w:type="dxa"/>
          </w:tcPr>
          <w:p w:rsidR="005C492F" w:rsidRPr="00D802D2" w:rsidRDefault="00D802D2" w:rsidP="00D802D2">
            <w:pPr>
              <w:jc w:val="both"/>
              <w:rPr>
                <w:b/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Человек - часть природы</w:t>
            </w:r>
          </w:p>
          <w:p w:rsidR="00D802D2" w:rsidRPr="00D802D2" w:rsidRDefault="00AA2384" w:rsidP="00D802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D802D2" w:rsidRPr="00D802D2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4677" w:type="dxa"/>
          </w:tcPr>
          <w:p w:rsidR="00D802D2" w:rsidRPr="00D802D2" w:rsidRDefault="00D802D2" w:rsidP="00D802D2">
            <w:pPr>
              <w:jc w:val="both"/>
              <w:rPr>
                <w:b/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рок 26. Человек - часть природы</w:t>
            </w:r>
          </w:p>
          <w:p w:rsidR="005C492F" w:rsidRPr="005C0743" w:rsidRDefault="00D802D2" w:rsidP="00D8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- часть природы. Значение  природных ресурсов как основы жизни и  деятельности человечества. Проблема </w:t>
            </w:r>
            <w:r w:rsidRPr="00D802D2">
              <w:rPr>
                <w:sz w:val="24"/>
                <w:szCs w:val="24"/>
              </w:rPr>
              <w:t>загрязнения</w:t>
            </w:r>
            <w:r>
              <w:rPr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6738" w:type="dxa"/>
          </w:tcPr>
          <w:p w:rsidR="00D802D2" w:rsidRPr="00D802D2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значение природных ресурсов</w:t>
            </w:r>
            <w:r w:rsidRPr="00D802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D802D2">
              <w:rPr>
                <w:sz w:val="24"/>
                <w:szCs w:val="24"/>
              </w:rPr>
              <w:t>жизни общества.</w:t>
            </w:r>
          </w:p>
          <w:p w:rsidR="00D802D2" w:rsidRPr="00D802D2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отношение людей к </w:t>
            </w:r>
            <w:proofErr w:type="spellStart"/>
            <w:r>
              <w:rPr>
                <w:sz w:val="24"/>
                <w:szCs w:val="24"/>
              </w:rPr>
              <w:t>исчер</w:t>
            </w:r>
            <w:r w:rsidRPr="00D802D2">
              <w:rPr>
                <w:sz w:val="24"/>
                <w:szCs w:val="24"/>
              </w:rPr>
              <w:t>паемым</w:t>
            </w:r>
            <w:proofErr w:type="spellEnd"/>
            <w:r w:rsidRPr="00D802D2">
              <w:rPr>
                <w:sz w:val="24"/>
                <w:szCs w:val="24"/>
              </w:rPr>
              <w:t xml:space="preserve"> ресурсам.</w:t>
            </w:r>
          </w:p>
          <w:p w:rsidR="00D802D2" w:rsidRPr="00D802D2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состояние неисчерпаемых бо</w:t>
            </w:r>
            <w:r w:rsidRPr="00D802D2">
              <w:rPr>
                <w:sz w:val="24"/>
                <w:szCs w:val="24"/>
              </w:rPr>
              <w:t>гатств Земли.</w:t>
            </w:r>
          </w:p>
          <w:p w:rsidR="00D802D2" w:rsidRPr="00D802D2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опасность загрязнения </w:t>
            </w:r>
            <w:r w:rsidRPr="00D802D2">
              <w:rPr>
                <w:sz w:val="24"/>
                <w:szCs w:val="24"/>
              </w:rPr>
              <w:t xml:space="preserve">воды, </w:t>
            </w:r>
            <w:r>
              <w:rPr>
                <w:sz w:val="24"/>
                <w:szCs w:val="24"/>
              </w:rPr>
              <w:t>по</w:t>
            </w:r>
            <w:r w:rsidRPr="00D802D2">
              <w:rPr>
                <w:sz w:val="24"/>
                <w:szCs w:val="24"/>
              </w:rPr>
              <w:t>чвы и атмосферы.</w:t>
            </w:r>
          </w:p>
          <w:p w:rsidR="00D802D2" w:rsidRPr="00D802D2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ответственное и</w:t>
            </w:r>
            <w:r w:rsidRPr="00D802D2">
              <w:rPr>
                <w:sz w:val="24"/>
                <w:szCs w:val="24"/>
              </w:rPr>
              <w:t xml:space="preserve"> безответственное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D802D2">
              <w:rPr>
                <w:sz w:val="24"/>
                <w:szCs w:val="24"/>
              </w:rPr>
              <w:t>отношение к природе.</w:t>
            </w:r>
          </w:p>
          <w:p w:rsidR="005C492F" w:rsidRPr="005C0743" w:rsidRDefault="00D802D2" w:rsidP="00D802D2">
            <w:pPr>
              <w:jc w:val="both"/>
              <w:rPr>
                <w:sz w:val="24"/>
                <w:szCs w:val="24"/>
              </w:rPr>
            </w:pPr>
            <w:r w:rsidRPr="00D802D2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собственное отношение к при</w:t>
            </w:r>
            <w:r w:rsidRPr="00D802D2">
              <w:rPr>
                <w:sz w:val="24"/>
                <w:szCs w:val="24"/>
              </w:rPr>
              <w:t>роде</w:t>
            </w:r>
          </w:p>
        </w:tc>
      </w:tr>
      <w:tr w:rsidR="005C492F" w:rsidRPr="005C0743" w:rsidTr="005A08EB">
        <w:tc>
          <w:tcPr>
            <w:tcW w:w="3936" w:type="dxa"/>
          </w:tcPr>
          <w:p w:rsidR="005C492F" w:rsidRPr="00AA2384" w:rsidRDefault="00AA2384" w:rsidP="00AA2384">
            <w:pPr>
              <w:jc w:val="both"/>
              <w:rPr>
                <w:b/>
                <w:sz w:val="24"/>
                <w:szCs w:val="24"/>
              </w:rPr>
            </w:pPr>
            <w:r w:rsidRPr="00AA2384">
              <w:rPr>
                <w:b/>
                <w:sz w:val="24"/>
                <w:szCs w:val="24"/>
              </w:rPr>
              <w:t>Экологическая ситуация в современном глобальном мире: как спасти природу</w:t>
            </w:r>
          </w:p>
          <w:p w:rsidR="00AA2384" w:rsidRPr="005C0743" w:rsidRDefault="00AA2384" w:rsidP="00AA2384">
            <w:pPr>
              <w:jc w:val="both"/>
              <w:rPr>
                <w:sz w:val="24"/>
                <w:szCs w:val="24"/>
              </w:rPr>
            </w:pPr>
            <w:r w:rsidRPr="00AA2384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A2384" w:rsidRPr="00AA2384" w:rsidRDefault="00AA2384" w:rsidP="00AA2384">
            <w:pPr>
              <w:jc w:val="both"/>
              <w:rPr>
                <w:b/>
                <w:sz w:val="24"/>
                <w:szCs w:val="24"/>
              </w:rPr>
            </w:pPr>
            <w:r w:rsidRPr="00AA2384">
              <w:rPr>
                <w:b/>
                <w:sz w:val="24"/>
                <w:szCs w:val="24"/>
              </w:rPr>
              <w:t>Урок. 27. Охранять природу -</w:t>
            </w:r>
            <w:r w:rsidR="008E2C26">
              <w:rPr>
                <w:b/>
                <w:sz w:val="24"/>
                <w:szCs w:val="24"/>
              </w:rPr>
              <w:t xml:space="preserve"> </w:t>
            </w:r>
            <w:r w:rsidRPr="00AA2384">
              <w:rPr>
                <w:b/>
                <w:sz w:val="24"/>
                <w:szCs w:val="24"/>
              </w:rPr>
              <w:t>значит охранять жизнь.</w:t>
            </w:r>
          </w:p>
          <w:p w:rsidR="005C492F" w:rsidRPr="005C0743" w:rsidRDefault="00AA2384" w:rsidP="00AA2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природы. Цена безответственного  отношения к природе. Главные </w:t>
            </w:r>
            <w:r w:rsidRPr="00AA2384">
              <w:rPr>
                <w:sz w:val="24"/>
                <w:szCs w:val="24"/>
              </w:rPr>
              <w:t>правила  экологической</w:t>
            </w:r>
            <w:r>
              <w:rPr>
                <w:sz w:val="24"/>
                <w:szCs w:val="24"/>
              </w:rPr>
              <w:t xml:space="preserve"> морали</w:t>
            </w:r>
          </w:p>
        </w:tc>
        <w:tc>
          <w:tcPr>
            <w:tcW w:w="6738" w:type="dxa"/>
          </w:tcPr>
          <w:p w:rsidR="008E2C26" w:rsidRPr="008E2C26" w:rsidRDefault="008E2C26" w:rsidP="008E2C26">
            <w:pPr>
              <w:jc w:val="both"/>
              <w:rPr>
                <w:sz w:val="24"/>
                <w:szCs w:val="24"/>
              </w:rPr>
            </w:pPr>
            <w:r w:rsidRPr="008E2C2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необходимость активной деятель</w:t>
            </w:r>
            <w:r w:rsidRPr="008E2C26">
              <w:rPr>
                <w:sz w:val="24"/>
                <w:szCs w:val="24"/>
              </w:rPr>
              <w:t>ности по охране природы.</w:t>
            </w:r>
          </w:p>
          <w:p w:rsidR="005C492F" w:rsidRPr="005C0743" w:rsidRDefault="008E2C26" w:rsidP="008E2C26">
            <w:pPr>
              <w:jc w:val="both"/>
              <w:rPr>
                <w:sz w:val="24"/>
                <w:szCs w:val="24"/>
              </w:rPr>
            </w:pPr>
            <w:r w:rsidRPr="008E2C2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смысл экологической мо</w:t>
            </w:r>
            <w:r w:rsidRPr="008E2C26">
              <w:rPr>
                <w:sz w:val="24"/>
                <w:szCs w:val="24"/>
              </w:rPr>
              <w:t>рали</w:t>
            </w:r>
          </w:p>
        </w:tc>
      </w:tr>
      <w:tr w:rsidR="00D802D2" w:rsidRPr="005C0743" w:rsidTr="005A08EB">
        <w:tc>
          <w:tcPr>
            <w:tcW w:w="3936" w:type="dxa"/>
          </w:tcPr>
          <w:p w:rsidR="00D802D2" w:rsidRPr="001E3703" w:rsidRDefault="00A609A6" w:rsidP="00A609A6">
            <w:pPr>
              <w:jc w:val="both"/>
              <w:rPr>
                <w:b/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Законы Российской Федерации,  направленные на охрану окружающей среды</w:t>
            </w:r>
          </w:p>
          <w:p w:rsidR="00A609A6" w:rsidRPr="005C0743" w:rsidRDefault="00A609A6" w:rsidP="00A609A6">
            <w:pPr>
              <w:jc w:val="both"/>
              <w:rPr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609A6" w:rsidRPr="00A609A6" w:rsidRDefault="00A609A6" w:rsidP="00A609A6">
            <w:pPr>
              <w:jc w:val="both"/>
              <w:rPr>
                <w:b/>
                <w:sz w:val="24"/>
                <w:szCs w:val="24"/>
              </w:rPr>
            </w:pPr>
            <w:r w:rsidRPr="00A609A6">
              <w:rPr>
                <w:b/>
                <w:sz w:val="24"/>
                <w:szCs w:val="24"/>
              </w:rPr>
              <w:t>Урок 28. Закон на страже природы</w:t>
            </w:r>
          </w:p>
          <w:p w:rsidR="00D802D2" w:rsidRPr="005C0743" w:rsidRDefault="00A609A6" w:rsidP="00A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Российской </w:t>
            </w:r>
            <w:r w:rsidRPr="00A609A6">
              <w:rPr>
                <w:sz w:val="24"/>
                <w:szCs w:val="24"/>
              </w:rPr>
              <w:t>Федерации,</w:t>
            </w:r>
            <w:r>
              <w:rPr>
                <w:sz w:val="24"/>
                <w:szCs w:val="24"/>
              </w:rPr>
              <w:t xml:space="preserve"> направленные на охрану окружающей  среды. Участие граждан</w:t>
            </w:r>
            <w:r w:rsidRPr="00A609A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A609A6">
              <w:rPr>
                <w:sz w:val="24"/>
                <w:szCs w:val="24"/>
              </w:rPr>
              <w:t>природоохранительной деятельности</w:t>
            </w:r>
          </w:p>
        </w:tc>
        <w:tc>
          <w:tcPr>
            <w:tcW w:w="6738" w:type="dxa"/>
          </w:tcPr>
          <w:p w:rsidR="00A609A6" w:rsidRPr="00A609A6" w:rsidRDefault="00A609A6" w:rsidP="00A609A6">
            <w:pPr>
              <w:jc w:val="both"/>
              <w:rPr>
                <w:sz w:val="24"/>
                <w:szCs w:val="24"/>
              </w:rPr>
            </w:pPr>
            <w:r w:rsidRPr="00A609A6">
              <w:rPr>
                <w:b/>
                <w:sz w:val="24"/>
                <w:szCs w:val="24"/>
              </w:rPr>
              <w:t>Характеризовать</w:t>
            </w:r>
            <w:r w:rsidRPr="00A609A6">
              <w:rPr>
                <w:sz w:val="24"/>
                <w:szCs w:val="24"/>
              </w:rPr>
              <w:t xml:space="preserve"> деятельность государства по</w:t>
            </w:r>
            <w:r>
              <w:rPr>
                <w:sz w:val="24"/>
                <w:szCs w:val="24"/>
              </w:rPr>
              <w:t xml:space="preserve"> </w:t>
            </w:r>
            <w:r w:rsidRPr="00A609A6">
              <w:rPr>
                <w:sz w:val="24"/>
                <w:szCs w:val="24"/>
              </w:rPr>
              <w:t>охране природы.</w:t>
            </w:r>
          </w:p>
          <w:p w:rsidR="00A609A6" w:rsidRPr="00A609A6" w:rsidRDefault="00A609A6" w:rsidP="00A609A6">
            <w:pPr>
              <w:jc w:val="both"/>
              <w:rPr>
                <w:sz w:val="24"/>
                <w:szCs w:val="24"/>
              </w:rPr>
            </w:pPr>
            <w:r w:rsidRPr="00A609A6">
              <w:rPr>
                <w:b/>
                <w:sz w:val="24"/>
                <w:szCs w:val="24"/>
              </w:rPr>
              <w:t>Называть</w:t>
            </w:r>
            <w:r w:rsidRPr="00A609A6">
              <w:rPr>
                <w:sz w:val="24"/>
                <w:szCs w:val="24"/>
              </w:rPr>
              <w:t xml:space="preserve"> наказания, установленные законом</w:t>
            </w:r>
            <w:r>
              <w:rPr>
                <w:sz w:val="24"/>
                <w:szCs w:val="24"/>
              </w:rPr>
              <w:t xml:space="preserve"> </w:t>
            </w:r>
            <w:r w:rsidRPr="00A609A6">
              <w:rPr>
                <w:sz w:val="24"/>
                <w:szCs w:val="24"/>
              </w:rPr>
              <w:t>для тех, кто наносит вред природе.</w:t>
            </w:r>
          </w:p>
          <w:p w:rsidR="00D802D2" w:rsidRPr="005C0743" w:rsidRDefault="00A609A6" w:rsidP="00A609A6">
            <w:pPr>
              <w:jc w:val="both"/>
              <w:rPr>
                <w:sz w:val="24"/>
                <w:szCs w:val="24"/>
              </w:rPr>
            </w:pPr>
            <w:r w:rsidRPr="00A609A6">
              <w:rPr>
                <w:b/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примерами </w:t>
            </w:r>
            <w:r w:rsidRPr="00A609A6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общественных  организаций и граждан в сбере</w:t>
            </w:r>
            <w:r w:rsidRPr="00A609A6">
              <w:rPr>
                <w:sz w:val="24"/>
                <w:szCs w:val="24"/>
              </w:rPr>
              <w:t>жении природы</w:t>
            </w:r>
          </w:p>
        </w:tc>
      </w:tr>
      <w:tr w:rsidR="00D802D2" w:rsidRPr="005C0743" w:rsidTr="005A08EB">
        <w:tc>
          <w:tcPr>
            <w:tcW w:w="3936" w:type="dxa"/>
          </w:tcPr>
          <w:p w:rsidR="00D802D2" w:rsidRDefault="001E3703" w:rsidP="005A08EB">
            <w:pPr>
              <w:jc w:val="both"/>
              <w:rPr>
                <w:b/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Человек и природа</w:t>
            </w:r>
          </w:p>
          <w:p w:rsidR="001E3703" w:rsidRPr="005C0743" w:rsidRDefault="001E3703" w:rsidP="005A08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D802D2" w:rsidRPr="001E3703" w:rsidRDefault="001E3703" w:rsidP="001E3703">
            <w:pPr>
              <w:jc w:val="both"/>
              <w:rPr>
                <w:b/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Уроки 29 - 30. Практикум по теме «Человек и природа»</w:t>
            </w:r>
          </w:p>
        </w:tc>
        <w:tc>
          <w:tcPr>
            <w:tcW w:w="6738" w:type="dxa"/>
          </w:tcPr>
          <w:p w:rsidR="001E3703" w:rsidRPr="001E3703" w:rsidRDefault="001E3703" w:rsidP="001E3703">
            <w:pPr>
              <w:jc w:val="both"/>
              <w:rPr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D802D2" w:rsidRPr="005C0743" w:rsidRDefault="001E3703" w:rsidP="001E3703">
            <w:pPr>
              <w:jc w:val="both"/>
              <w:rPr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Устанавливать</w:t>
            </w:r>
            <w:r w:rsidRPr="001E3703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1E3703">
              <w:rPr>
                <w:sz w:val="24"/>
                <w:szCs w:val="24"/>
              </w:rPr>
              <w:t>иных вопросов для школьников</w:t>
            </w:r>
          </w:p>
        </w:tc>
      </w:tr>
      <w:tr w:rsidR="001E3703" w:rsidRPr="005C0743" w:rsidTr="005A08EB">
        <w:tc>
          <w:tcPr>
            <w:tcW w:w="3936" w:type="dxa"/>
          </w:tcPr>
          <w:p w:rsidR="001E3703" w:rsidRPr="001E3703" w:rsidRDefault="001E3703" w:rsidP="005A08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703" w:rsidRPr="001E3703" w:rsidRDefault="001E3703" w:rsidP="001E3703">
            <w:pPr>
              <w:jc w:val="both"/>
              <w:rPr>
                <w:b/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Уроки 31 - 32. Заключительные уроки</w:t>
            </w:r>
          </w:p>
        </w:tc>
        <w:tc>
          <w:tcPr>
            <w:tcW w:w="6738" w:type="dxa"/>
          </w:tcPr>
          <w:p w:rsidR="001E3703" w:rsidRPr="001E3703" w:rsidRDefault="001E3703" w:rsidP="001E3703">
            <w:pPr>
              <w:jc w:val="both"/>
              <w:rPr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диагностику результатов</w:t>
            </w:r>
            <w:r w:rsidRPr="001E3703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в 7 классе.</w:t>
            </w:r>
          </w:p>
          <w:p w:rsidR="001E3703" w:rsidRPr="001E3703" w:rsidRDefault="001E3703" w:rsidP="001E3703">
            <w:pPr>
              <w:jc w:val="both"/>
              <w:rPr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Подвести</w:t>
            </w:r>
            <w:r w:rsidRPr="001E3703">
              <w:rPr>
                <w:sz w:val="24"/>
                <w:szCs w:val="24"/>
              </w:rPr>
              <w:t xml:space="preserve"> итоги учебной работы за год.</w:t>
            </w:r>
          </w:p>
          <w:p w:rsidR="001E3703" w:rsidRPr="001E3703" w:rsidRDefault="001E3703" w:rsidP="001E3703">
            <w:pPr>
              <w:jc w:val="both"/>
              <w:rPr>
                <w:b/>
                <w:sz w:val="24"/>
                <w:szCs w:val="24"/>
              </w:rPr>
            </w:pPr>
            <w:r w:rsidRPr="001E3703">
              <w:rPr>
                <w:b/>
                <w:sz w:val="24"/>
                <w:szCs w:val="24"/>
              </w:rPr>
              <w:t>Наметить</w:t>
            </w:r>
            <w:r w:rsidRPr="001E3703">
              <w:rPr>
                <w:sz w:val="24"/>
                <w:szCs w:val="24"/>
              </w:rPr>
              <w:t xml:space="preserve"> перспективы обучения в 8 классе</w:t>
            </w:r>
          </w:p>
        </w:tc>
      </w:tr>
      <w:tr w:rsidR="001E3703" w:rsidRPr="005C0743" w:rsidTr="00501D09">
        <w:tc>
          <w:tcPr>
            <w:tcW w:w="15351" w:type="dxa"/>
            <w:gridSpan w:val="3"/>
          </w:tcPr>
          <w:p w:rsidR="001E3703" w:rsidRPr="001E3703" w:rsidRDefault="001E3703" w:rsidP="001E3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(3 часа)</w:t>
            </w:r>
          </w:p>
        </w:tc>
      </w:tr>
    </w:tbl>
    <w:p w:rsidR="005A08EB" w:rsidRDefault="005A08EB" w:rsidP="00D40DAE">
      <w:pPr>
        <w:jc w:val="both"/>
        <w:rPr>
          <w:sz w:val="24"/>
          <w:szCs w:val="24"/>
        </w:rPr>
      </w:pPr>
    </w:p>
    <w:p w:rsidR="00636F4F" w:rsidRDefault="00636F4F" w:rsidP="00D40DA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636F4F" w:rsidRPr="00636F4F" w:rsidTr="00501D09">
        <w:tc>
          <w:tcPr>
            <w:tcW w:w="3936" w:type="dxa"/>
          </w:tcPr>
          <w:p w:rsidR="00636F4F" w:rsidRPr="00636F4F" w:rsidRDefault="00636F4F" w:rsidP="00636F4F">
            <w:pPr>
              <w:jc w:val="both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Темы,</w:t>
            </w:r>
          </w:p>
          <w:p w:rsidR="00636F4F" w:rsidRPr="00636F4F" w:rsidRDefault="00636F4F" w:rsidP="00636F4F">
            <w:pPr>
              <w:jc w:val="both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входящие в разделы</w:t>
            </w:r>
          </w:p>
          <w:p w:rsidR="00636F4F" w:rsidRPr="00636F4F" w:rsidRDefault="00636F4F" w:rsidP="00636F4F">
            <w:pPr>
              <w:jc w:val="both"/>
              <w:rPr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4677" w:type="dxa"/>
          </w:tcPr>
          <w:p w:rsidR="00636F4F" w:rsidRPr="00636F4F" w:rsidRDefault="00636F4F" w:rsidP="00636F4F">
            <w:pPr>
              <w:jc w:val="both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Основное</w:t>
            </w:r>
          </w:p>
          <w:p w:rsidR="00636F4F" w:rsidRPr="00636F4F" w:rsidRDefault="00636F4F" w:rsidP="00636F4F">
            <w:pPr>
              <w:jc w:val="both"/>
              <w:rPr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636F4F" w:rsidRPr="00636F4F" w:rsidRDefault="00636F4F" w:rsidP="00636F4F">
            <w:pPr>
              <w:jc w:val="both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636F4F" w:rsidRPr="00636F4F" w:rsidRDefault="00636F4F" w:rsidP="00636F4F">
            <w:pPr>
              <w:jc w:val="both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деятельности ученика</w:t>
            </w:r>
          </w:p>
          <w:p w:rsidR="00636F4F" w:rsidRPr="00636F4F" w:rsidRDefault="00636F4F" w:rsidP="00636F4F">
            <w:pPr>
              <w:jc w:val="both"/>
              <w:rPr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636F4F" w:rsidRPr="00636F4F" w:rsidTr="00501D09">
        <w:tc>
          <w:tcPr>
            <w:tcW w:w="15351" w:type="dxa"/>
            <w:gridSpan w:val="3"/>
          </w:tcPr>
          <w:p w:rsidR="00636F4F" w:rsidRPr="00636F4F" w:rsidRDefault="00636F4F" w:rsidP="00636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36F4F">
              <w:rPr>
                <w:b/>
                <w:sz w:val="24"/>
                <w:szCs w:val="24"/>
              </w:rPr>
              <w:t xml:space="preserve"> КЛАСС (35 часов)</w:t>
            </w:r>
          </w:p>
        </w:tc>
      </w:tr>
      <w:tr w:rsidR="00636F4F" w:rsidRPr="00636F4F" w:rsidTr="00501D09">
        <w:tc>
          <w:tcPr>
            <w:tcW w:w="15351" w:type="dxa"/>
            <w:gridSpan w:val="3"/>
          </w:tcPr>
          <w:p w:rsidR="00636F4F" w:rsidRPr="00636F4F" w:rsidRDefault="00636F4F" w:rsidP="00636F4F">
            <w:pPr>
              <w:jc w:val="center"/>
              <w:rPr>
                <w:b/>
                <w:sz w:val="24"/>
                <w:szCs w:val="24"/>
              </w:rPr>
            </w:pPr>
            <w:r w:rsidRPr="00636F4F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636F4F" w:rsidRPr="00A16B18" w:rsidTr="00501D09">
        <w:tc>
          <w:tcPr>
            <w:tcW w:w="3936" w:type="dxa"/>
          </w:tcPr>
          <w:p w:rsidR="00636F4F" w:rsidRPr="00A16B18" w:rsidRDefault="00636F4F" w:rsidP="00636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16B18" w:rsidRPr="00A16B18" w:rsidRDefault="00A16B18" w:rsidP="00A16B18">
            <w:pPr>
              <w:jc w:val="both"/>
              <w:rPr>
                <w:b/>
                <w:sz w:val="24"/>
                <w:szCs w:val="24"/>
              </w:rPr>
            </w:pPr>
            <w:r w:rsidRPr="00A16B18">
              <w:rPr>
                <w:b/>
                <w:sz w:val="24"/>
                <w:szCs w:val="24"/>
              </w:rPr>
              <w:t>Урок 1. Вводный урок</w:t>
            </w:r>
          </w:p>
          <w:p w:rsidR="00A16B18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sz w:val="24"/>
                <w:szCs w:val="24"/>
              </w:rPr>
              <w:t>Что мы уже знаем и умеем.</w:t>
            </w:r>
            <w:r w:rsidRPr="00A16B18">
              <w:rPr>
                <w:sz w:val="24"/>
                <w:szCs w:val="24"/>
              </w:rPr>
              <w:tab/>
            </w:r>
          </w:p>
          <w:p w:rsidR="00A16B18" w:rsidRPr="00A16B18" w:rsidRDefault="00A16B18" w:rsidP="00A16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будем заниматься в новом учебном году.</w:t>
            </w:r>
          </w:p>
          <w:p w:rsidR="00636F4F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sz w:val="24"/>
                <w:szCs w:val="24"/>
              </w:rPr>
              <w:t>Как добиваться успехов в работе</w:t>
            </w:r>
            <w:r>
              <w:rPr>
                <w:sz w:val="24"/>
                <w:szCs w:val="24"/>
              </w:rPr>
              <w:t xml:space="preserve"> в классе и дома</w:t>
            </w:r>
          </w:p>
        </w:tc>
        <w:tc>
          <w:tcPr>
            <w:tcW w:w="6738" w:type="dxa"/>
          </w:tcPr>
          <w:p w:rsidR="00A16B18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b/>
                <w:sz w:val="24"/>
                <w:szCs w:val="24"/>
              </w:rPr>
              <w:t>Вспомнить</w:t>
            </w:r>
            <w:r>
              <w:rPr>
                <w:sz w:val="24"/>
                <w:szCs w:val="24"/>
              </w:rPr>
              <w:t xml:space="preserve"> основные итоги прошлого</w:t>
            </w:r>
            <w:r w:rsidRPr="00A16B1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обучения.</w:t>
            </w:r>
          </w:p>
          <w:p w:rsidR="00A16B18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b/>
                <w:sz w:val="24"/>
                <w:szCs w:val="24"/>
              </w:rPr>
              <w:t>Познакомиться</w:t>
            </w:r>
            <w:r>
              <w:rPr>
                <w:sz w:val="24"/>
                <w:szCs w:val="24"/>
              </w:rPr>
              <w:t xml:space="preserve"> с основным </w:t>
            </w:r>
            <w:r w:rsidRPr="00A16B18">
              <w:rPr>
                <w:sz w:val="24"/>
                <w:szCs w:val="24"/>
              </w:rPr>
              <w:t>содержанием</w:t>
            </w:r>
            <w:r>
              <w:rPr>
                <w:sz w:val="24"/>
                <w:szCs w:val="24"/>
              </w:rPr>
              <w:t xml:space="preserve"> курса 8 класса.</w:t>
            </w:r>
          </w:p>
          <w:p w:rsidR="00A16B18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b/>
                <w:sz w:val="24"/>
                <w:szCs w:val="24"/>
              </w:rPr>
              <w:t>Наметить</w:t>
            </w:r>
            <w:r>
              <w:rPr>
                <w:sz w:val="24"/>
                <w:szCs w:val="24"/>
              </w:rPr>
              <w:t xml:space="preserve"> перспективу </w:t>
            </w:r>
            <w:r w:rsidRPr="00A16B18">
              <w:rPr>
                <w:sz w:val="24"/>
                <w:szCs w:val="24"/>
              </w:rPr>
              <w:t>совершенствования</w:t>
            </w:r>
            <w:r>
              <w:rPr>
                <w:sz w:val="24"/>
                <w:szCs w:val="24"/>
              </w:rPr>
              <w:t xml:space="preserve"> умений и навыков  в процессе учебной деятельности.</w:t>
            </w:r>
            <w:r>
              <w:rPr>
                <w:sz w:val="24"/>
                <w:szCs w:val="24"/>
              </w:rPr>
              <w:tab/>
            </w:r>
          </w:p>
          <w:p w:rsidR="00636F4F" w:rsidRPr="00A16B18" w:rsidRDefault="00A16B18" w:rsidP="00A16B18">
            <w:pPr>
              <w:jc w:val="both"/>
              <w:rPr>
                <w:sz w:val="24"/>
                <w:szCs w:val="24"/>
              </w:rPr>
            </w:pPr>
            <w:r w:rsidRPr="00A16B18">
              <w:rPr>
                <w:b/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основные требования к результа</w:t>
            </w:r>
            <w:r w:rsidRPr="00A16B18">
              <w:rPr>
                <w:sz w:val="24"/>
                <w:szCs w:val="24"/>
              </w:rPr>
              <w:t>там обучения</w:t>
            </w:r>
            <w:r>
              <w:rPr>
                <w:sz w:val="24"/>
                <w:szCs w:val="24"/>
              </w:rPr>
              <w:t xml:space="preserve"> и критерии успешной работы учащихся</w:t>
            </w:r>
          </w:p>
        </w:tc>
      </w:tr>
      <w:tr w:rsidR="00597334" w:rsidRPr="00A16B18" w:rsidTr="00501D09">
        <w:tc>
          <w:tcPr>
            <w:tcW w:w="15351" w:type="dxa"/>
            <w:gridSpan w:val="3"/>
          </w:tcPr>
          <w:p w:rsidR="00597334" w:rsidRPr="00A16B18" w:rsidRDefault="00597334" w:rsidP="00597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ЛИЧНОСТЬ И ОБЩЕСТВО (6 часов)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297A29" w:rsidRDefault="00741394" w:rsidP="002E450B">
            <w:pPr>
              <w:jc w:val="both"/>
              <w:rPr>
                <w:b/>
                <w:sz w:val="24"/>
                <w:szCs w:val="24"/>
              </w:rPr>
            </w:pPr>
            <w:r w:rsidRPr="00297A29">
              <w:rPr>
                <w:b/>
                <w:sz w:val="24"/>
                <w:szCs w:val="24"/>
              </w:rPr>
              <w:t>Природа человека. Деятельность человека, её</w:t>
            </w:r>
            <w:r w:rsidR="002E450B" w:rsidRPr="00297A29">
              <w:rPr>
                <w:b/>
                <w:sz w:val="24"/>
                <w:szCs w:val="24"/>
              </w:rPr>
              <w:t xml:space="preserve"> виды</w:t>
            </w:r>
          </w:p>
          <w:p w:rsidR="002E450B" w:rsidRPr="002E450B" w:rsidRDefault="00297A29" w:rsidP="002E450B">
            <w:pPr>
              <w:jc w:val="both"/>
              <w:rPr>
                <w:sz w:val="24"/>
                <w:szCs w:val="24"/>
              </w:rPr>
            </w:pPr>
            <w:r w:rsidRPr="00297A2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2E450B" w:rsidRPr="00E35EBC" w:rsidRDefault="002E450B" w:rsidP="002E450B">
            <w:pPr>
              <w:jc w:val="both"/>
              <w:rPr>
                <w:b/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Урок 2. Что делает человека</w:t>
            </w:r>
            <w:r w:rsidR="00E35EBC">
              <w:rPr>
                <w:b/>
                <w:sz w:val="24"/>
                <w:szCs w:val="24"/>
              </w:rPr>
              <w:t xml:space="preserve"> человеком?</w:t>
            </w:r>
          </w:p>
          <w:p w:rsidR="002E450B" w:rsidRPr="002E450B" w:rsidRDefault="002E450B" w:rsidP="002E4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человека от других живых  существ. </w:t>
            </w:r>
            <w:proofErr w:type="gramStart"/>
            <w:r>
              <w:rPr>
                <w:sz w:val="24"/>
                <w:szCs w:val="24"/>
              </w:rPr>
              <w:t>Природное</w:t>
            </w:r>
            <w:proofErr w:type="gramEnd"/>
            <w:r>
              <w:rPr>
                <w:sz w:val="24"/>
                <w:szCs w:val="24"/>
              </w:rPr>
              <w:t xml:space="preserve"> и общественное в человеке. </w:t>
            </w:r>
            <w:r w:rsidRPr="002E450B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 xml:space="preserve"> и речь - специфические </w:t>
            </w:r>
            <w:r w:rsidRPr="002E450B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человека. Способность человека</w:t>
            </w:r>
            <w:r w:rsidRPr="002E450B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="00E35EBC">
              <w:rPr>
                <w:sz w:val="24"/>
                <w:szCs w:val="24"/>
              </w:rPr>
              <w:t>творчеству.</w:t>
            </w:r>
          </w:p>
          <w:p w:rsidR="002E450B" w:rsidRPr="002E450B" w:rsidRDefault="002E450B" w:rsidP="002E450B">
            <w:pPr>
              <w:jc w:val="both"/>
              <w:rPr>
                <w:sz w:val="24"/>
                <w:szCs w:val="24"/>
              </w:rPr>
            </w:pPr>
            <w:r w:rsidRPr="002E450B">
              <w:rPr>
                <w:sz w:val="24"/>
                <w:szCs w:val="24"/>
              </w:rPr>
              <w:t>Деятельность человека, её виды.</w:t>
            </w:r>
          </w:p>
          <w:p w:rsidR="00A16B18" w:rsidRPr="002E450B" w:rsidRDefault="00E35EBC" w:rsidP="00E35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учёба, труд. Сознание и де</w:t>
            </w:r>
            <w:r w:rsidR="002E450B" w:rsidRPr="002E450B">
              <w:rPr>
                <w:sz w:val="24"/>
                <w:szCs w:val="24"/>
              </w:rPr>
              <w:t>ятельность.</w:t>
            </w:r>
            <w:r w:rsidR="002E450B" w:rsidRPr="002E45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Познание </w:t>
            </w:r>
            <w:r w:rsidR="002E450B" w:rsidRPr="002E450B">
              <w:rPr>
                <w:sz w:val="24"/>
                <w:szCs w:val="24"/>
              </w:rPr>
              <w:t>человеком</w:t>
            </w:r>
            <w:r>
              <w:rPr>
                <w:sz w:val="24"/>
                <w:szCs w:val="24"/>
              </w:rPr>
              <w:t xml:space="preserve"> мира и самого себя</w:t>
            </w:r>
          </w:p>
        </w:tc>
        <w:tc>
          <w:tcPr>
            <w:tcW w:w="6738" w:type="dxa"/>
          </w:tcPr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Выявлять</w:t>
            </w:r>
            <w:r w:rsidRPr="00E35EBC">
              <w:rPr>
                <w:sz w:val="24"/>
                <w:szCs w:val="24"/>
              </w:rPr>
              <w:t xml:space="preserve"> отличия человека от животных.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Объяснять</w:t>
            </w:r>
            <w:r w:rsidRPr="00E35EBC">
              <w:rPr>
                <w:sz w:val="24"/>
                <w:szCs w:val="24"/>
              </w:rPr>
              <w:t xml:space="preserve"> человеческие качества. Различать</w:t>
            </w:r>
            <w:r>
              <w:rPr>
                <w:sz w:val="24"/>
                <w:szCs w:val="24"/>
              </w:rPr>
              <w:t xml:space="preserve"> </w:t>
            </w:r>
            <w:r w:rsidRPr="00E35EBC">
              <w:rPr>
                <w:sz w:val="24"/>
                <w:szCs w:val="24"/>
              </w:rPr>
              <w:t>биологические и природные качества человека.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при</w:t>
            </w:r>
            <w:r w:rsidRPr="00E35EBC">
              <w:rPr>
                <w:sz w:val="24"/>
                <w:szCs w:val="24"/>
              </w:rPr>
              <w:t xml:space="preserve">мерами </w:t>
            </w:r>
            <w:proofErr w:type="gramStart"/>
            <w:r w:rsidRPr="00E35EBC">
              <w:rPr>
                <w:sz w:val="24"/>
                <w:szCs w:val="24"/>
              </w:rPr>
              <w:t>биологическое</w:t>
            </w:r>
            <w:proofErr w:type="gramEnd"/>
            <w:r w:rsidRPr="00E35EBC">
              <w:rPr>
                <w:sz w:val="24"/>
                <w:szCs w:val="24"/>
              </w:rPr>
              <w:t xml:space="preserve"> и социальное в человеке.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своё отношение к различным ка</w:t>
            </w:r>
            <w:r w:rsidRPr="00E35EBC">
              <w:rPr>
                <w:sz w:val="24"/>
                <w:szCs w:val="24"/>
              </w:rPr>
              <w:t>чествам человека.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Выявлять</w:t>
            </w:r>
            <w:r w:rsidRPr="00E35EBC">
              <w:rPr>
                <w:sz w:val="24"/>
                <w:szCs w:val="24"/>
              </w:rPr>
              <w:t xml:space="preserve"> связь между мышлением и речью.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Объяснять</w:t>
            </w:r>
            <w:r w:rsidRPr="00E35EBC">
              <w:rPr>
                <w:sz w:val="24"/>
                <w:szCs w:val="24"/>
              </w:rPr>
              <w:t xml:space="preserve"> понятие «самореализация».</w:t>
            </w:r>
          </w:p>
          <w:p w:rsidR="00E35EBC" w:rsidRPr="00E35EBC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Определять</w:t>
            </w:r>
            <w:r w:rsidRPr="00E35EBC">
              <w:rPr>
                <w:sz w:val="24"/>
                <w:szCs w:val="24"/>
              </w:rPr>
              <w:t xml:space="preserve"> и  конкретизировать примерами</w:t>
            </w:r>
            <w:r>
              <w:rPr>
                <w:sz w:val="24"/>
                <w:szCs w:val="24"/>
              </w:rPr>
              <w:t xml:space="preserve"> </w:t>
            </w:r>
            <w:r w:rsidRPr="00E35EBC">
              <w:rPr>
                <w:sz w:val="24"/>
                <w:szCs w:val="24"/>
              </w:rPr>
              <w:t>сущностные характеристики деятельности.</w:t>
            </w:r>
          </w:p>
          <w:p w:rsidR="00A16B18" w:rsidRPr="002E450B" w:rsidRDefault="00E35EBC" w:rsidP="00E35EBC">
            <w:pPr>
              <w:jc w:val="both"/>
              <w:rPr>
                <w:sz w:val="24"/>
                <w:szCs w:val="24"/>
              </w:rPr>
            </w:pPr>
            <w:r w:rsidRPr="00E35EBC">
              <w:rPr>
                <w:b/>
                <w:sz w:val="24"/>
                <w:szCs w:val="24"/>
              </w:rPr>
              <w:t>Приводить</w:t>
            </w:r>
            <w:r w:rsidRPr="00E35EBC">
              <w:rPr>
                <w:sz w:val="24"/>
                <w:szCs w:val="24"/>
              </w:rPr>
              <w:t xml:space="preserve"> примеры основных видов деятел</w:t>
            </w:r>
            <w:r>
              <w:rPr>
                <w:sz w:val="24"/>
                <w:szCs w:val="24"/>
              </w:rPr>
              <w:t>ь</w:t>
            </w:r>
            <w:r w:rsidRPr="00E35EBC">
              <w:rPr>
                <w:sz w:val="24"/>
                <w:szCs w:val="24"/>
              </w:rPr>
              <w:t>ности</w:t>
            </w:r>
          </w:p>
        </w:tc>
      </w:tr>
      <w:tr w:rsidR="00A16B18" w:rsidRPr="00A16B18" w:rsidTr="00501D09">
        <w:tc>
          <w:tcPr>
            <w:tcW w:w="3936" w:type="dxa"/>
          </w:tcPr>
          <w:p w:rsidR="00A038F6" w:rsidRPr="00894782" w:rsidRDefault="00A038F6" w:rsidP="00A038F6">
            <w:pPr>
              <w:jc w:val="both"/>
              <w:rPr>
                <w:b/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Взаимодействие человека и окружающей среды.</w:t>
            </w:r>
          </w:p>
          <w:p w:rsidR="00A16B18" w:rsidRPr="00894782" w:rsidRDefault="00A038F6" w:rsidP="00A038F6">
            <w:pPr>
              <w:jc w:val="both"/>
              <w:rPr>
                <w:b/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Место человека в мире природы</w:t>
            </w:r>
          </w:p>
          <w:p w:rsidR="00A038F6" w:rsidRPr="002E450B" w:rsidRDefault="00A038F6" w:rsidP="00A038F6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038F6" w:rsidRPr="00A038F6" w:rsidRDefault="00A038F6" w:rsidP="00A038F6">
            <w:pPr>
              <w:jc w:val="both"/>
              <w:rPr>
                <w:b/>
                <w:sz w:val="24"/>
                <w:szCs w:val="24"/>
              </w:rPr>
            </w:pPr>
            <w:r w:rsidRPr="00A038F6">
              <w:rPr>
                <w:b/>
                <w:sz w:val="24"/>
                <w:szCs w:val="24"/>
              </w:rPr>
              <w:t>Урок 3. Человек, общество, природа.</w:t>
            </w:r>
          </w:p>
          <w:p w:rsidR="00A16B18" w:rsidRPr="002E450B" w:rsidRDefault="00A038F6" w:rsidP="00A038F6">
            <w:pPr>
              <w:jc w:val="both"/>
              <w:rPr>
                <w:sz w:val="24"/>
                <w:szCs w:val="24"/>
              </w:rPr>
            </w:pPr>
            <w:r w:rsidRPr="00A038F6">
              <w:rPr>
                <w:sz w:val="24"/>
                <w:szCs w:val="24"/>
              </w:rPr>
              <w:t>Что такое природа? Биосфера и</w:t>
            </w:r>
            <w:r>
              <w:rPr>
                <w:sz w:val="24"/>
                <w:szCs w:val="24"/>
              </w:rPr>
              <w:t xml:space="preserve"> </w:t>
            </w:r>
            <w:r w:rsidRPr="00A038F6">
              <w:rPr>
                <w:sz w:val="24"/>
                <w:szCs w:val="24"/>
              </w:rPr>
              <w:t>ноосфера. Взаимодействие человека</w:t>
            </w:r>
            <w:r>
              <w:rPr>
                <w:sz w:val="24"/>
                <w:szCs w:val="24"/>
              </w:rPr>
              <w:t xml:space="preserve"> и окружающей  среды. Место человека в мире природы.  Человек </w:t>
            </w:r>
            <w:r w:rsidRPr="00A038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Вселенная. Человек</w:t>
            </w:r>
          </w:p>
        </w:tc>
        <w:tc>
          <w:tcPr>
            <w:tcW w:w="6738" w:type="dxa"/>
          </w:tcPr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Раскрывать</w:t>
            </w:r>
            <w:r w:rsidRPr="00894782">
              <w:rPr>
                <w:sz w:val="24"/>
                <w:szCs w:val="24"/>
              </w:rPr>
              <w:t xml:space="preserve"> смысл понятия «ноосфера».</w:t>
            </w:r>
          </w:p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Оценивать</w:t>
            </w:r>
            <w:r w:rsidRPr="00894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 о связи природы</w:t>
            </w:r>
            <w:r w:rsidRPr="0089478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894782">
              <w:rPr>
                <w:sz w:val="24"/>
                <w:szCs w:val="24"/>
              </w:rPr>
              <w:t>общества и аргументировать свою оценку.</w:t>
            </w:r>
          </w:p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возможности человеческо</w:t>
            </w:r>
            <w:r w:rsidRPr="00894782">
              <w:rPr>
                <w:sz w:val="24"/>
                <w:szCs w:val="24"/>
              </w:rPr>
              <w:t>го разума.</w:t>
            </w:r>
          </w:p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Раскрывать</w:t>
            </w:r>
            <w:r w:rsidRPr="00894782">
              <w:rPr>
                <w:sz w:val="24"/>
                <w:szCs w:val="24"/>
              </w:rPr>
              <w:t xml:space="preserve"> значение моральных норм.</w:t>
            </w:r>
          </w:p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Конкретизировать</w:t>
            </w:r>
            <w:r>
              <w:rPr>
                <w:sz w:val="24"/>
                <w:szCs w:val="24"/>
              </w:rPr>
              <w:t xml:space="preserve"> на примерах</w:t>
            </w:r>
            <w:r w:rsidRPr="00894782">
              <w:rPr>
                <w:sz w:val="24"/>
                <w:szCs w:val="24"/>
              </w:rPr>
              <w:t xml:space="preserve"> влияние</w:t>
            </w:r>
            <w:r>
              <w:rPr>
                <w:sz w:val="24"/>
                <w:szCs w:val="24"/>
              </w:rPr>
              <w:t xml:space="preserve"> </w:t>
            </w:r>
            <w:r w:rsidRPr="00894782">
              <w:rPr>
                <w:sz w:val="24"/>
                <w:szCs w:val="24"/>
              </w:rPr>
              <w:t>природных условий на людей.</w:t>
            </w:r>
          </w:p>
          <w:p w:rsidR="00894782" w:rsidRPr="00894782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sz w:val="24"/>
                <w:szCs w:val="24"/>
              </w:rPr>
              <w:t xml:space="preserve"> и оценивать текст с задан</w:t>
            </w:r>
            <w:r w:rsidRPr="00894782">
              <w:rPr>
                <w:sz w:val="24"/>
                <w:szCs w:val="24"/>
              </w:rPr>
              <w:t>ных позиций.</w:t>
            </w:r>
          </w:p>
          <w:p w:rsidR="00A16B18" w:rsidRPr="002E450B" w:rsidRDefault="00894782" w:rsidP="00894782">
            <w:pPr>
              <w:jc w:val="both"/>
              <w:rPr>
                <w:sz w:val="24"/>
                <w:szCs w:val="24"/>
              </w:rPr>
            </w:pPr>
            <w:r w:rsidRPr="00894782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факты и обосновывать сде</w:t>
            </w:r>
            <w:r w:rsidRPr="00894782">
              <w:rPr>
                <w:sz w:val="24"/>
                <w:szCs w:val="24"/>
              </w:rPr>
              <w:t>ланные выводы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BC1746" w:rsidRDefault="00BC1746" w:rsidP="00BC1746">
            <w:pPr>
              <w:jc w:val="both"/>
              <w:rPr>
                <w:b/>
                <w:sz w:val="24"/>
                <w:szCs w:val="24"/>
              </w:rPr>
            </w:pPr>
            <w:r w:rsidRPr="00BC1746">
              <w:rPr>
                <w:b/>
                <w:sz w:val="24"/>
                <w:szCs w:val="24"/>
              </w:rPr>
              <w:lastRenderedPageBreak/>
              <w:t>Что связывает людей в обществе.  Сферы общественной жизни, их  взаимосвязь</w:t>
            </w:r>
          </w:p>
          <w:p w:rsidR="00BC1746" w:rsidRPr="002E450B" w:rsidRDefault="00BC1746" w:rsidP="00BC1746">
            <w:pPr>
              <w:jc w:val="both"/>
              <w:rPr>
                <w:sz w:val="24"/>
                <w:szCs w:val="24"/>
              </w:rPr>
            </w:pPr>
            <w:r w:rsidRPr="00BC1746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16B18" w:rsidRPr="002E450B" w:rsidRDefault="00BC1746" w:rsidP="00BC1746">
            <w:pPr>
              <w:jc w:val="both"/>
              <w:rPr>
                <w:sz w:val="24"/>
                <w:szCs w:val="24"/>
              </w:rPr>
            </w:pPr>
            <w:r w:rsidRPr="00BC1746">
              <w:rPr>
                <w:b/>
                <w:sz w:val="24"/>
                <w:szCs w:val="24"/>
              </w:rPr>
              <w:t>Урок 4. Общество как форма жизнедеятельности людей</w:t>
            </w:r>
            <w:r>
              <w:rPr>
                <w:sz w:val="24"/>
                <w:szCs w:val="24"/>
              </w:rPr>
              <w:t xml:space="preserve"> Общество как   форма жизне</w:t>
            </w:r>
            <w:r w:rsidRPr="00BC174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еятельности людей. Основные сферы общественной жизни,  их  взаи</w:t>
            </w:r>
            <w:r w:rsidRPr="00BC1746">
              <w:rPr>
                <w:sz w:val="24"/>
                <w:szCs w:val="24"/>
              </w:rPr>
              <w:t>мосвязь. Общественные отношения</w:t>
            </w:r>
          </w:p>
        </w:tc>
        <w:tc>
          <w:tcPr>
            <w:tcW w:w="6738" w:type="dxa"/>
          </w:tcPr>
          <w:p w:rsidR="004311B8" w:rsidRPr="004311B8" w:rsidRDefault="004311B8" w:rsidP="004311B8">
            <w:pPr>
              <w:jc w:val="both"/>
              <w:rPr>
                <w:sz w:val="24"/>
                <w:szCs w:val="24"/>
              </w:rPr>
            </w:pPr>
            <w:r w:rsidRPr="004311B8">
              <w:rPr>
                <w:b/>
                <w:sz w:val="24"/>
                <w:szCs w:val="24"/>
              </w:rPr>
              <w:t>Выделять</w:t>
            </w:r>
            <w:r w:rsidRPr="004311B8">
              <w:rPr>
                <w:sz w:val="24"/>
                <w:szCs w:val="24"/>
              </w:rPr>
              <w:t xml:space="preserve"> существенные признаки общества.</w:t>
            </w:r>
          </w:p>
          <w:p w:rsidR="004311B8" w:rsidRPr="004311B8" w:rsidRDefault="004311B8" w:rsidP="004311B8">
            <w:pPr>
              <w:jc w:val="both"/>
              <w:rPr>
                <w:sz w:val="24"/>
                <w:szCs w:val="24"/>
              </w:rPr>
            </w:pPr>
            <w:r w:rsidRPr="004311B8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сферы общественной жизни и ха</w:t>
            </w:r>
            <w:r w:rsidRPr="004311B8">
              <w:rPr>
                <w:sz w:val="24"/>
                <w:szCs w:val="24"/>
              </w:rPr>
              <w:t>рактерные для них социальные явления.</w:t>
            </w:r>
          </w:p>
          <w:p w:rsidR="00A16B18" w:rsidRPr="002E450B" w:rsidRDefault="004311B8" w:rsidP="004311B8">
            <w:pPr>
              <w:jc w:val="both"/>
              <w:rPr>
                <w:sz w:val="24"/>
                <w:szCs w:val="24"/>
              </w:rPr>
            </w:pPr>
            <w:r w:rsidRPr="004311B8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конкретных примерах взаи</w:t>
            </w:r>
            <w:r w:rsidRPr="004311B8">
              <w:rPr>
                <w:sz w:val="24"/>
                <w:szCs w:val="24"/>
              </w:rPr>
              <w:t>мосвязь основных сфер общественной жизни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F50446" w:rsidRDefault="00F50446" w:rsidP="00F50446">
            <w:pPr>
              <w:jc w:val="both"/>
              <w:rPr>
                <w:b/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Общественный прогресс.  Глобальные проблемы современности</w:t>
            </w:r>
          </w:p>
          <w:p w:rsidR="00F50446" w:rsidRPr="002E450B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50446" w:rsidRPr="00F50446" w:rsidRDefault="00F50446" w:rsidP="00F50446">
            <w:pPr>
              <w:jc w:val="both"/>
              <w:rPr>
                <w:b/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Урок 5. Развитие общества</w:t>
            </w:r>
          </w:p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изменения и</w:t>
            </w:r>
            <w:r w:rsidRPr="00F50446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формы.  Развитие общества. Основные средства  связи и коммуникации, их влияние на  нашу </w:t>
            </w:r>
            <w:r w:rsidRPr="00F50446">
              <w:rPr>
                <w:sz w:val="24"/>
                <w:szCs w:val="24"/>
              </w:rPr>
              <w:t>жизнь.</w:t>
            </w:r>
          </w:p>
          <w:p w:rsidR="00A16B18" w:rsidRPr="002E450B" w:rsidRDefault="00F50446" w:rsidP="00F5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Человечество в XXI в., </w:t>
            </w:r>
            <w:r w:rsidRPr="00F50446">
              <w:rPr>
                <w:sz w:val="24"/>
                <w:szCs w:val="24"/>
              </w:rPr>
              <w:t>тенденции</w:t>
            </w:r>
            <w:r>
              <w:rPr>
                <w:sz w:val="24"/>
                <w:szCs w:val="24"/>
              </w:rPr>
              <w:t xml:space="preserve"> </w:t>
            </w:r>
            <w:r w:rsidRPr="00F5044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азвития, основные вызовы и угро</w:t>
            </w:r>
            <w:r w:rsidRPr="00F5044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ы. Глобальные проблемы современности</w:t>
            </w:r>
          </w:p>
        </w:tc>
        <w:tc>
          <w:tcPr>
            <w:tcW w:w="6738" w:type="dxa"/>
          </w:tcPr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Выявлять</w:t>
            </w:r>
            <w:r w:rsidRPr="00F50446">
              <w:rPr>
                <w:sz w:val="24"/>
                <w:szCs w:val="24"/>
              </w:rPr>
              <w:t xml:space="preserve"> изме</w:t>
            </w:r>
            <w:r>
              <w:rPr>
                <w:sz w:val="24"/>
                <w:szCs w:val="24"/>
              </w:rPr>
              <w:t>нения социальной структуры, свя</w:t>
            </w:r>
            <w:r w:rsidRPr="00F50446">
              <w:rPr>
                <w:sz w:val="24"/>
                <w:szCs w:val="24"/>
              </w:rPr>
              <w:t>занные с переходом в постиндустриальное общество.</w:t>
            </w:r>
          </w:p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факты социальной действитель</w:t>
            </w:r>
            <w:r w:rsidRPr="00F50446">
              <w:rPr>
                <w:sz w:val="24"/>
                <w:szCs w:val="24"/>
              </w:rPr>
              <w:t>ности, связанные с изменением структуры общества.</w:t>
            </w:r>
          </w:p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</w:t>
            </w:r>
            <w:r w:rsidRPr="00F50446">
              <w:rPr>
                <w:sz w:val="24"/>
                <w:szCs w:val="24"/>
              </w:rPr>
              <w:t xml:space="preserve"> «общественный</w:t>
            </w:r>
            <w:r>
              <w:rPr>
                <w:sz w:val="24"/>
                <w:szCs w:val="24"/>
              </w:rPr>
              <w:t xml:space="preserve"> </w:t>
            </w:r>
            <w:r w:rsidRPr="00F50446">
              <w:rPr>
                <w:sz w:val="24"/>
                <w:szCs w:val="24"/>
              </w:rPr>
              <w:t>прогресс».</w:t>
            </w:r>
          </w:p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прогрессивных и регрес</w:t>
            </w:r>
            <w:r w:rsidRPr="00F50446">
              <w:rPr>
                <w:sz w:val="24"/>
                <w:szCs w:val="24"/>
              </w:rPr>
              <w:t>сивных изменений в обществе.</w:t>
            </w:r>
          </w:p>
          <w:p w:rsidR="00F50446" w:rsidRPr="00F50446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факта</w:t>
            </w:r>
            <w:r w:rsidRPr="00F50446">
              <w:rPr>
                <w:sz w:val="24"/>
                <w:szCs w:val="24"/>
              </w:rPr>
              <w:t>ми социальной жизни перемены, происходящие в</w:t>
            </w:r>
            <w:r>
              <w:rPr>
                <w:sz w:val="24"/>
                <w:szCs w:val="24"/>
              </w:rPr>
              <w:t xml:space="preserve"> </w:t>
            </w:r>
            <w:r w:rsidRPr="00F50446">
              <w:rPr>
                <w:sz w:val="24"/>
                <w:szCs w:val="24"/>
              </w:rPr>
              <w:t>современном обществе (ускорение общественного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F50446">
              <w:rPr>
                <w:sz w:val="24"/>
                <w:szCs w:val="24"/>
              </w:rPr>
              <w:t>развития).</w:t>
            </w:r>
          </w:p>
          <w:p w:rsidR="00A16B18" w:rsidRPr="002E450B" w:rsidRDefault="00F50446" w:rsidP="00F50446">
            <w:pPr>
              <w:jc w:val="both"/>
              <w:rPr>
                <w:sz w:val="24"/>
                <w:szCs w:val="24"/>
              </w:rPr>
            </w:pPr>
            <w:r w:rsidRPr="00F50446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причинно-следственно</w:t>
            </w:r>
            <w:r w:rsidRPr="00F50446">
              <w:rPr>
                <w:sz w:val="24"/>
                <w:szCs w:val="24"/>
              </w:rPr>
              <w:t>го анализа при характеристике глобальных проблем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4643B7" w:rsidRDefault="004643B7" w:rsidP="004643B7">
            <w:pPr>
              <w:jc w:val="both"/>
              <w:rPr>
                <w:b/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Личность. Мировоззрение.  Жизненные ценности и ориентиры</w:t>
            </w:r>
          </w:p>
          <w:p w:rsidR="004643B7" w:rsidRPr="002E450B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4643B7" w:rsidRPr="004643B7" w:rsidRDefault="004643B7" w:rsidP="004643B7">
            <w:pPr>
              <w:jc w:val="both"/>
              <w:rPr>
                <w:b/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Урок 6. Как стать личностью</w:t>
            </w:r>
          </w:p>
          <w:p w:rsidR="00A16B18" w:rsidRPr="002E450B" w:rsidRDefault="004643B7" w:rsidP="0046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Личность. Социальные параметры   личности. </w:t>
            </w:r>
            <w:r w:rsidRPr="004643B7">
              <w:rPr>
                <w:sz w:val="24"/>
                <w:szCs w:val="24"/>
              </w:rPr>
              <w:t>Индивидуальность</w:t>
            </w:r>
            <w:r>
              <w:rPr>
                <w:sz w:val="24"/>
                <w:szCs w:val="24"/>
              </w:rPr>
              <w:t xml:space="preserve"> человека.  Качества сильной личности.  Социализация индивида. Мировоззрение.  Жизненные</w:t>
            </w:r>
            <w:r w:rsidRPr="004643B7">
              <w:rPr>
                <w:sz w:val="24"/>
                <w:szCs w:val="24"/>
              </w:rPr>
              <w:t xml:space="preserve"> ценности</w:t>
            </w:r>
            <w:r>
              <w:rPr>
                <w:sz w:val="24"/>
                <w:szCs w:val="24"/>
              </w:rPr>
              <w:t xml:space="preserve"> и ориентиры</w:t>
            </w:r>
          </w:p>
        </w:tc>
        <w:tc>
          <w:tcPr>
            <w:tcW w:w="6738" w:type="dxa"/>
          </w:tcPr>
          <w:p w:rsidR="004643B7" w:rsidRPr="004643B7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на конкретных примерах</w:t>
            </w:r>
            <w:r w:rsidRPr="004643B7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 xml:space="preserve"> </w:t>
            </w:r>
            <w:r w:rsidRPr="004643B7">
              <w:rPr>
                <w:sz w:val="24"/>
                <w:szCs w:val="24"/>
              </w:rPr>
              <w:t>понятия «индивидуальность».</w:t>
            </w:r>
          </w:p>
          <w:p w:rsidR="004643B7" w:rsidRPr="004643B7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</w:t>
            </w:r>
            <w:r w:rsidRPr="004643B7">
              <w:rPr>
                <w:sz w:val="24"/>
                <w:szCs w:val="24"/>
              </w:rPr>
              <w:t>ного анализа п</w:t>
            </w:r>
            <w:r>
              <w:rPr>
                <w:sz w:val="24"/>
                <w:szCs w:val="24"/>
              </w:rPr>
              <w:t>ри характеристике социальных па</w:t>
            </w:r>
            <w:r w:rsidRPr="004643B7">
              <w:rPr>
                <w:sz w:val="24"/>
                <w:szCs w:val="24"/>
              </w:rPr>
              <w:t>раметров личности.</w:t>
            </w:r>
          </w:p>
          <w:p w:rsidR="004643B7" w:rsidRPr="004643B7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Выявлять и сравнивать</w:t>
            </w:r>
            <w:r>
              <w:rPr>
                <w:sz w:val="24"/>
                <w:szCs w:val="24"/>
              </w:rPr>
              <w:t xml:space="preserve"> признаки, характеризующие человека  как индивида, индивидуаль</w:t>
            </w:r>
            <w:r w:rsidRPr="004643B7">
              <w:rPr>
                <w:sz w:val="24"/>
                <w:szCs w:val="24"/>
              </w:rPr>
              <w:t>ность и личность.</w:t>
            </w:r>
          </w:p>
          <w:p w:rsidR="004643B7" w:rsidRPr="004643B7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агенты социализации, оказываю</w:t>
            </w:r>
            <w:r w:rsidRPr="004643B7">
              <w:rPr>
                <w:sz w:val="24"/>
                <w:szCs w:val="24"/>
              </w:rPr>
              <w:t>щие влияние на личность.</w:t>
            </w:r>
          </w:p>
          <w:p w:rsidR="004643B7" w:rsidRPr="004643B7" w:rsidRDefault="004643B7" w:rsidP="004643B7">
            <w:pPr>
              <w:jc w:val="both"/>
              <w:rPr>
                <w:sz w:val="24"/>
                <w:szCs w:val="24"/>
              </w:rPr>
            </w:pPr>
            <w:r w:rsidRPr="004643B7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</w:t>
            </w:r>
            <w:r w:rsidRPr="004643B7">
              <w:rPr>
                <w:sz w:val="24"/>
                <w:szCs w:val="24"/>
              </w:rPr>
              <w:t>ции, в которых проявляются различные качества</w:t>
            </w:r>
          </w:p>
          <w:p w:rsidR="00A16B18" w:rsidRPr="002E450B" w:rsidRDefault="004643B7" w:rsidP="0046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личности, её мировоззрение, жизненные ценно</w:t>
            </w:r>
            <w:r w:rsidRPr="004643B7">
              <w:rPr>
                <w:sz w:val="24"/>
                <w:szCs w:val="24"/>
              </w:rPr>
              <w:t>сти и ориентиры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B00ABC" w:rsidRDefault="00B00ABC" w:rsidP="00636F4F">
            <w:pPr>
              <w:jc w:val="both"/>
              <w:rPr>
                <w:b/>
                <w:sz w:val="24"/>
                <w:szCs w:val="24"/>
              </w:rPr>
            </w:pPr>
            <w:r w:rsidRPr="00B00ABC">
              <w:rPr>
                <w:b/>
                <w:sz w:val="24"/>
                <w:szCs w:val="24"/>
              </w:rPr>
              <w:t>Личность и общество</w:t>
            </w:r>
          </w:p>
          <w:p w:rsidR="00B00ABC" w:rsidRPr="002E450B" w:rsidRDefault="00B00ABC" w:rsidP="00636F4F">
            <w:pPr>
              <w:jc w:val="both"/>
              <w:rPr>
                <w:sz w:val="24"/>
                <w:szCs w:val="24"/>
              </w:rPr>
            </w:pPr>
            <w:r w:rsidRPr="00B00AB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16B18" w:rsidRPr="00B00ABC" w:rsidRDefault="00B00ABC" w:rsidP="00B00ABC">
            <w:pPr>
              <w:jc w:val="both"/>
              <w:rPr>
                <w:b/>
                <w:sz w:val="24"/>
                <w:szCs w:val="24"/>
              </w:rPr>
            </w:pPr>
            <w:r w:rsidRPr="00B00ABC">
              <w:rPr>
                <w:b/>
                <w:sz w:val="24"/>
                <w:szCs w:val="24"/>
              </w:rPr>
              <w:t>Урок 7. Практикум по теме «Личность и общество»</w:t>
            </w:r>
          </w:p>
        </w:tc>
        <w:tc>
          <w:tcPr>
            <w:tcW w:w="6738" w:type="dxa"/>
          </w:tcPr>
          <w:p w:rsidR="00B00ABC" w:rsidRPr="00B00ABC" w:rsidRDefault="00B00ABC" w:rsidP="00B00ABC">
            <w:pPr>
              <w:jc w:val="both"/>
              <w:rPr>
                <w:sz w:val="24"/>
                <w:szCs w:val="24"/>
              </w:rPr>
            </w:pPr>
            <w:r w:rsidRPr="00B00ABC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 часто  задавае</w:t>
            </w:r>
            <w:r w:rsidRPr="00B00ABC">
              <w:rPr>
                <w:sz w:val="24"/>
                <w:szCs w:val="24"/>
              </w:rPr>
              <w:t>мые вопросы.</w:t>
            </w:r>
          </w:p>
          <w:p w:rsidR="00A16B18" w:rsidRPr="002E450B" w:rsidRDefault="00B00ABC" w:rsidP="00B00ABC">
            <w:pPr>
              <w:jc w:val="both"/>
              <w:rPr>
                <w:sz w:val="24"/>
                <w:szCs w:val="24"/>
              </w:rPr>
            </w:pPr>
            <w:r w:rsidRPr="00B00ABC">
              <w:rPr>
                <w:b/>
                <w:sz w:val="24"/>
                <w:szCs w:val="24"/>
              </w:rPr>
              <w:t>Устанавливать</w:t>
            </w:r>
            <w:r w:rsidRPr="00B00ABC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B00ABC">
              <w:rPr>
                <w:sz w:val="24"/>
                <w:szCs w:val="24"/>
              </w:rPr>
              <w:t>иных вопросов для школьников</w:t>
            </w:r>
          </w:p>
        </w:tc>
      </w:tr>
      <w:tr w:rsidR="00C21D15" w:rsidRPr="00C21D15" w:rsidTr="00501D09">
        <w:tc>
          <w:tcPr>
            <w:tcW w:w="15351" w:type="dxa"/>
            <w:gridSpan w:val="3"/>
          </w:tcPr>
          <w:p w:rsidR="00C21D15" w:rsidRPr="00C21D15" w:rsidRDefault="00C21D15" w:rsidP="00C21D15">
            <w:pPr>
              <w:jc w:val="center"/>
              <w:rPr>
                <w:b/>
                <w:sz w:val="24"/>
                <w:szCs w:val="24"/>
              </w:rPr>
            </w:pPr>
            <w:r w:rsidRPr="00C21D15">
              <w:rPr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7A76CB" w:rsidRDefault="007A76CB" w:rsidP="007A76CB">
            <w:pPr>
              <w:jc w:val="both"/>
              <w:rPr>
                <w:b/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t xml:space="preserve">Сфера духовной жизни и её </w:t>
            </w:r>
            <w:r w:rsidRPr="007A76CB">
              <w:rPr>
                <w:b/>
                <w:sz w:val="24"/>
                <w:szCs w:val="24"/>
              </w:rPr>
              <w:lastRenderedPageBreak/>
              <w:t>особенности</w:t>
            </w:r>
          </w:p>
          <w:p w:rsidR="007A76CB" w:rsidRPr="002E450B" w:rsidRDefault="007A76CB" w:rsidP="007A76CB">
            <w:pPr>
              <w:jc w:val="both"/>
              <w:rPr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7A76CB" w:rsidRPr="007A76CB" w:rsidRDefault="007A76CB" w:rsidP="007A76CB">
            <w:pPr>
              <w:jc w:val="both"/>
              <w:rPr>
                <w:b/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lastRenderedPageBreak/>
              <w:t>Урок 8. Сфера духовной жизни</w:t>
            </w:r>
          </w:p>
          <w:p w:rsidR="007A76CB" w:rsidRPr="007A76CB" w:rsidRDefault="007A76CB" w:rsidP="007A7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Сфера духовной жизни и </w:t>
            </w:r>
            <w:r w:rsidRPr="007A76CB">
              <w:rPr>
                <w:sz w:val="24"/>
                <w:szCs w:val="24"/>
              </w:rPr>
              <w:t>её</w:t>
            </w:r>
          </w:p>
          <w:p w:rsidR="00A16B18" w:rsidRPr="002E450B" w:rsidRDefault="007A76CB" w:rsidP="007A7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особенности. Культура личности </w:t>
            </w:r>
            <w:r w:rsidRPr="007A76C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76CB">
              <w:rPr>
                <w:sz w:val="24"/>
                <w:szCs w:val="24"/>
              </w:rPr>
              <w:t>общества. Диалог культур как черта</w:t>
            </w:r>
            <w:r>
              <w:rPr>
                <w:sz w:val="24"/>
                <w:szCs w:val="24"/>
              </w:rPr>
              <w:t xml:space="preserve"> </w:t>
            </w:r>
            <w:r w:rsidRPr="007A76C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овременного мира. Тенденции развития  духовной культуры</w:t>
            </w:r>
            <w:r w:rsidRPr="007A76C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современной России</w:t>
            </w:r>
          </w:p>
        </w:tc>
        <w:tc>
          <w:tcPr>
            <w:tcW w:w="6738" w:type="dxa"/>
          </w:tcPr>
          <w:p w:rsidR="007A76CB" w:rsidRPr="007A76CB" w:rsidRDefault="007A76CB" w:rsidP="007A7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сущностные характеристики по</w:t>
            </w:r>
            <w:r w:rsidRPr="007A76CB">
              <w:rPr>
                <w:sz w:val="24"/>
                <w:szCs w:val="24"/>
              </w:rPr>
              <w:t>нятия «культура».</w:t>
            </w:r>
          </w:p>
          <w:p w:rsidR="007A76CB" w:rsidRPr="007A76CB" w:rsidRDefault="007A76CB" w:rsidP="007A76CB">
            <w:pPr>
              <w:jc w:val="both"/>
              <w:rPr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sz w:val="24"/>
                <w:szCs w:val="24"/>
              </w:rPr>
              <w:t xml:space="preserve"> и описывать явления </w:t>
            </w:r>
            <w:r w:rsidRPr="007A76CB">
              <w:rPr>
                <w:sz w:val="24"/>
                <w:szCs w:val="24"/>
              </w:rPr>
              <w:t>духовной</w:t>
            </w:r>
            <w:r>
              <w:rPr>
                <w:sz w:val="24"/>
                <w:szCs w:val="24"/>
              </w:rPr>
              <w:t xml:space="preserve"> </w:t>
            </w:r>
            <w:r w:rsidRPr="007A76CB">
              <w:rPr>
                <w:sz w:val="24"/>
                <w:szCs w:val="24"/>
              </w:rPr>
              <w:t>культуры.</w:t>
            </w:r>
          </w:p>
          <w:p w:rsidR="007A76CB" w:rsidRPr="007A76CB" w:rsidRDefault="007A76CB" w:rsidP="007A76CB">
            <w:pPr>
              <w:jc w:val="both"/>
              <w:rPr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извлекать социальную информацию о  достижениях и проблемах культуры </w:t>
            </w:r>
            <w:r w:rsidRPr="007A76CB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7A76CB">
              <w:rPr>
                <w:sz w:val="24"/>
                <w:szCs w:val="24"/>
              </w:rPr>
              <w:t>адаптированных источников.</w:t>
            </w:r>
          </w:p>
          <w:p w:rsidR="007A76CB" w:rsidRPr="007A76CB" w:rsidRDefault="007A76CB" w:rsidP="007A76CB">
            <w:pPr>
              <w:jc w:val="both"/>
              <w:rPr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духовные ценности россий</w:t>
            </w:r>
            <w:r w:rsidRPr="007A76CB">
              <w:rPr>
                <w:sz w:val="24"/>
                <w:szCs w:val="24"/>
              </w:rPr>
              <w:t>ского народа.</w:t>
            </w:r>
          </w:p>
          <w:p w:rsidR="00A16B18" w:rsidRPr="002E450B" w:rsidRDefault="007A76CB" w:rsidP="007A76CB">
            <w:pPr>
              <w:jc w:val="both"/>
              <w:rPr>
                <w:sz w:val="24"/>
                <w:szCs w:val="24"/>
              </w:rPr>
            </w:pPr>
            <w:r w:rsidRPr="007A76CB"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своё отношение к тенденциям</w:t>
            </w:r>
            <w:r w:rsidRPr="007A76C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7A76CB">
              <w:rPr>
                <w:sz w:val="24"/>
                <w:szCs w:val="24"/>
              </w:rPr>
              <w:t>культурном развитии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2479A5" w:rsidRDefault="002479A5" w:rsidP="002479A5">
            <w:pPr>
              <w:jc w:val="both"/>
              <w:rPr>
                <w:b/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lastRenderedPageBreak/>
              <w:t>Основные ценности и нормы морали. Гуманизм. Патриотизм</w:t>
            </w:r>
          </w:p>
          <w:p w:rsidR="002479A5" w:rsidRPr="002E450B" w:rsidRDefault="002479A5" w:rsidP="002479A5">
            <w:pPr>
              <w:jc w:val="both"/>
              <w:rPr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2479A5" w:rsidRPr="002479A5" w:rsidRDefault="002479A5" w:rsidP="002479A5">
            <w:pPr>
              <w:jc w:val="both"/>
              <w:rPr>
                <w:b/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Урок 9. Мораль</w:t>
            </w:r>
          </w:p>
          <w:p w:rsidR="00A16B18" w:rsidRPr="002E450B" w:rsidRDefault="002479A5" w:rsidP="00247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Мораль. Основные ценности</w:t>
            </w:r>
            <w:r w:rsidRPr="002479A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нормы  морали. Гуманизм. Патрио</w:t>
            </w:r>
            <w:r w:rsidRPr="002479A5">
              <w:rPr>
                <w:sz w:val="24"/>
                <w:szCs w:val="24"/>
              </w:rPr>
              <w:t>тизм и гражданственность. Добро и</w:t>
            </w:r>
            <w:r>
              <w:rPr>
                <w:sz w:val="24"/>
                <w:szCs w:val="24"/>
              </w:rPr>
              <w:t xml:space="preserve"> зло -  главные  понятия. </w:t>
            </w:r>
            <w:r w:rsidRPr="002479A5">
              <w:rPr>
                <w:sz w:val="24"/>
                <w:szCs w:val="24"/>
              </w:rPr>
              <w:t>Критерии</w:t>
            </w:r>
            <w:r>
              <w:rPr>
                <w:sz w:val="24"/>
                <w:szCs w:val="24"/>
              </w:rPr>
              <w:t xml:space="preserve"> морального поведения</w:t>
            </w:r>
          </w:p>
        </w:tc>
        <w:tc>
          <w:tcPr>
            <w:tcW w:w="6738" w:type="dxa"/>
          </w:tcPr>
          <w:p w:rsidR="002479A5" w:rsidRPr="002479A5" w:rsidRDefault="002479A5" w:rsidP="002479A5">
            <w:pPr>
              <w:jc w:val="both"/>
              <w:rPr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Объяснять</w:t>
            </w:r>
            <w:r w:rsidRPr="002479A5">
              <w:rPr>
                <w:sz w:val="24"/>
                <w:szCs w:val="24"/>
              </w:rPr>
              <w:t xml:space="preserve"> роль морали в жизни общества.</w:t>
            </w:r>
          </w:p>
          <w:p w:rsidR="002479A5" w:rsidRPr="002479A5" w:rsidRDefault="002479A5" w:rsidP="002479A5">
            <w:pPr>
              <w:jc w:val="both"/>
              <w:rPr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 принципы мо</w:t>
            </w:r>
            <w:r w:rsidRPr="002479A5">
              <w:rPr>
                <w:sz w:val="24"/>
                <w:szCs w:val="24"/>
              </w:rPr>
              <w:t>рали.</w:t>
            </w:r>
          </w:p>
          <w:p w:rsidR="002479A5" w:rsidRPr="002479A5" w:rsidRDefault="002479A5" w:rsidP="002479A5">
            <w:pPr>
              <w:jc w:val="both"/>
              <w:rPr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моральную сторону раз</w:t>
            </w:r>
            <w:r w:rsidRPr="002479A5">
              <w:rPr>
                <w:sz w:val="24"/>
                <w:szCs w:val="24"/>
              </w:rPr>
              <w:t>личных социальных ситуаций.</w:t>
            </w:r>
          </w:p>
          <w:p w:rsidR="00A16B18" w:rsidRPr="002E450B" w:rsidRDefault="002479A5" w:rsidP="002479A5">
            <w:pPr>
              <w:jc w:val="both"/>
              <w:rPr>
                <w:sz w:val="24"/>
                <w:szCs w:val="24"/>
              </w:rPr>
            </w:pPr>
            <w:r w:rsidRPr="002479A5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причинно-следственного анализа для  объяснения </w:t>
            </w:r>
            <w:r w:rsidRPr="002479A5">
              <w:rPr>
                <w:sz w:val="24"/>
                <w:szCs w:val="24"/>
              </w:rPr>
              <w:t>влияния</w:t>
            </w:r>
            <w:r>
              <w:rPr>
                <w:sz w:val="24"/>
                <w:szCs w:val="24"/>
              </w:rPr>
              <w:t xml:space="preserve"> моральных устоев на развитие общества  и че</w:t>
            </w:r>
            <w:r w:rsidRPr="002479A5">
              <w:rPr>
                <w:sz w:val="24"/>
                <w:szCs w:val="24"/>
              </w:rPr>
              <w:t>ловека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CA1DB3" w:rsidRDefault="00CA1DB3" w:rsidP="00636F4F">
            <w:pPr>
              <w:jc w:val="both"/>
              <w:rPr>
                <w:b/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Долг и совесть</w:t>
            </w:r>
          </w:p>
          <w:p w:rsidR="00CA1DB3" w:rsidRPr="002E450B" w:rsidRDefault="00CA1DB3" w:rsidP="00636F4F">
            <w:pPr>
              <w:jc w:val="both"/>
              <w:rPr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CA1DB3" w:rsidRPr="00CA1DB3" w:rsidRDefault="00CA1DB3" w:rsidP="00CA1DB3">
            <w:pPr>
              <w:jc w:val="both"/>
              <w:rPr>
                <w:b/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Урок 10. Долг и совесть</w:t>
            </w:r>
          </w:p>
          <w:p w:rsidR="00A16B18" w:rsidRPr="002E450B" w:rsidRDefault="00CA1DB3" w:rsidP="00CA1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 и совесть. </w:t>
            </w:r>
            <w:r w:rsidRPr="00CA1DB3">
              <w:rPr>
                <w:sz w:val="24"/>
                <w:szCs w:val="24"/>
              </w:rPr>
              <w:t>Объективные</w:t>
            </w:r>
            <w:r>
              <w:rPr>
                <w:sz w:val="24"/>
                <w:szCs w:val="24"/>
              </w:rPr>
              <w:t xml:space="preserve"> </w:t>
            </w:r>
            <w:r w:rsidRPr="00CA1DB3">
              <w:rPr>
                <w:sz w:val="24"/>
                <w:szCs w:val="24"/>
              </w:rPr>
              <w:t xml:space="preserve">обязанности </w:t>
            </w:r>
            <w:r>
              <w:rPr>
                <w:sz w:val="24"/>
                <w:szCs w:val="24"/>
              </w:rPr>
              <w:t xml:space="preserve">и моральная ответственность. Долг  общественный </w:t>
            </w:r>
            <w:r w:rsidRPr="00CA1D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долг</w:t>
            </w:r>
            <w:r w:rsidRPr="00CA1DB3">
              <w:rPr>
                <w:sz w:val="24"/>
                <w:szCs w:val="24"/>
              </w:rPr>
              <w:t xml:space="preserve"> моральный. </w:t>
            </w:r>
            <w:r>
              <w:rPr>
                <w:sz w:val="24"/>
                <w:szCs w:val="24"/>
              </w:rPr>
              <w:t>Совесть  - вну</w:t>
            </w:r>
            <w:r w:rsidRPr="00CA1DB3">
              <w:rPr>
                <w:sz w:val="24"/>
                <w:szCs w:val="24"/>
              </w:rPr>
              <w:t>тренний самоконтроль человека</w:t>
            </w:r>
          </w:p>
        </w:tc>
        <w:tc>
          <w:tcPr>
            <w:tcW w:w="6738" w:type="dxa"/>
          </w:tcPr>
          <w:p w:rsidR="00A16B18" w:rsidRPr="002E450B" w:rsidRDefault="00CA1DB3" w:rsidP="00CA1DB3">
            <w:pPr>
              <w:jc w:val="both"/>
              <w:rPr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рефлексию своих нравствен</w:t>
            </w:r>
            <w:r w:rsidRPr="00CA1DB3">
              <w:rPr>
                <w:sz w:val="24"/>
                <w:szCs w:val="24"/>
              </w:rPr>
              <w:t>ных ценностей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Default="00CA1DB3" w:rsidP="00636F4F">
            <w:pPr>
              <w:jc w:val="both"/>
              <w:rPr>
                <w:b/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Моральный выбор</w:t>
            </w:r>
          </w:p>
          <w:p w:rsidR="00CA1DB3" w:rsidRPr="002E450B" w:rsidRDefault="00CA1DB3" w:rsidP="00636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A1DB3" w:rsidRPr="00CA1DB3" w:rsidRDefault="00CA1DB3" w:rsidP="00CA1DB3">
            <w:pPr>
              <w:jc w:val="both"/>
              <w:rPr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Урок 11. Моральный выбор - это ответственность.</w:t>
            </w:r>
            <w:r>
              <w:rPr>
                <w:sz w:val="24"/>
                <w:szCs w:val="24"/>
              </w:rPr>
              <w:t xml:space="preserve"> Моральный выбор.  Свобода </w:t>
            </w:r>
            <w:r w:rsidRPr="00CA1D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ответственность. Моральные  знания</w:t>
            </w:r>
            <w:r>
              <w:rPr>
                <w:sz w:val="24"/>
                <w:szCs w:val="24"/>
              </w:rPr>
              <w:tab/>
              <w:t xml:space="preserve">и практическое </w:t>
            </w:r>
            <w:r w:rsidRPr="00CA1DB3">
              <w:rPr>
                <w:sz w:val="24"/>
                <w:szCs w:val="24"/>
              </w:rPr>
              <w:t>поведение.</w:t>
            </w:r>
          </w:p>
          <w:p w:rsidR="00A16B18" w:rsidRPr="002E450B" w:rsidRDefault="00CA1DB3" w:rsidP="00CA1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чувства и самокон</w:t>
            </w:r>
            <w:r w:rsidRPr="00CA1DB3">
              <w:rPr>
                <w:sz w:val="24"/>
                <w:szCs w:val="24"/>
              </w:rPr>
              <w:t>троль</w:t>
            </w:r>
            <w:r w:rsidRPr="00CA1DB3">
              <w:rPr>
                <w:sz w:val="24"/>
                <w:szCs w:val="24"/>
              </w:rPr>
              <w:tab/>
            </w:r>
            <w:r w:rsidRPr="00CA1DB3"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CA1DB3" w:rsidRPr="00CA1DB3" w:rsidRDefault="00CA1DB3" w:rsidP="00CA1DB3">
            <w:pPr>
              <w:jc w:val="both"/>
              <w:rPr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Приводить примеры</w:t>
            </w:r>
            <w:r w:rsidRPr="00CA1DB3">
              <w:rPr>
                <w:sz w:val="24"/>
                <w:szCs w:val="24"/>
              </w:rPr>
              <w:t xml:space="preserve"> морального выбора.</w:t>
            </w:r>
          </w:p>
          <w:p w:rsidR="00A16B18" w:rsidRPr="002E450B" w:rsidRDefault="00CA1DB3" w:rsidP="00CA1DB3">
            <w:pPr>
              <w:jc w:val="both"/>
              <w:rPr>
                <w:sz w:val="24"/>
                <w:szCs w:val="24"/>
              </w:rPr>
            </w:pPr>
            <w:r w:rsidRPr="00CA1DB3">
              <w:rPr>
                <w:b/>
                <w:sz w:val="24"/>
                <w:szCs w:val="24"/>
              </w:rPr>
              <w:t>Давать</w:t>
            </w:r>
            <w:r w:rsidRPr="00CA1DB3">
              <w:rPr>
                <w:sz w:val="24"/>
                <w:szCs w:val="24"/>
              </w:rPr>
              <w:t xml:space="preserve"> нравственные оценки собственным</w:t>
            </w:r>
            <w:r>
              <w:rPr>
                <w:sz w:val="24"/>
                <w:szCs w:val="24"/>
              </w:rPr>
              <w:t xml:space="preserve"> </w:t>
            </w:r>
            <w:r w:rsidRPr="00CA1DB3">
              <w:rPr>
                <w:sz w:val="24"/>
                <w:szCs w:val="24"/>
              </w:rPr>
              <w:t>поступкам, поведению других людей</w:t>
            </w:r>
          </w:p>
        </w:tc>
      </w:tr>
      <w:tr w:rsidR="00A16B18" w:rsidRPr="00A16B18" w:rsidTr="00501D09">
        <w:tc>
          <w:tcPr>
            <w:tcW w:w="3936" w:type="dxa"/>
          </w:tcPr>
          <w:p w:rsidR="00B84BB0" w:rsidRPr="00B84BB0" w:rsidRDefault="00B84BB0" w:rsidP="00B84BB0">
            <w:pPr>
              <w:jc w:val="both"/>
              <w:rPr>
                <w:b/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Образование и наука.</w:t>
            </w:r>
          </w:p>
          <w:p w:rsidR="00A16B18" w:rsidRPr="00B84BB0" w:rsidRDefault="00B84BB0" w:rsidP="00B84BB0">
            <w:pPr>
              <w:jc w:val="both"/>
              <w:rPr>
                <w:b/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Образование и карьера.</w:t>
            </w:r>
          </w:p>
          <w:p w:rsidR="00B84BB0" w:rsidRPr="002E450B" w:rsidRDefault="00B84BB0" w:rsidP="00B84BB0">
            <w:pPr>
              <w:jc w:val="both"/>
              <w:rPr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B84BB0" w:rsidRPr="00B84BB0" w:rsidRDefault="00B84BB0" w:rsidP="00B84BB0">
            <w:pPr>
              <w:jc w:val="both"/>
              <w:rPr>
                <w:b/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Урок 12. Образование</w:t>
            </w:r>
          </w:p>
          <w:p w:rsidR="00B84BB0" w:rsidRPr="00B84BB0" w:rsidRDefault="00B84BB0" w:rsidP="00B84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Значимость образования в условиях информационного </w:t>
            </w:r>
            <w:r w:rsidRPr="00B84BB0">
              <w:rPr>
                <w:sz w:val="24"/>
                <w:szCs w:val="24"/>
              </w:rPr>
              <w:t>общества.</w:t>
            </w:r>
          </w:p>
          <w:p w:rsidR="00A16B18" w:rsidRPr="002E450B" w:rsidRDefault="00B84BB0" w:rsidP="00B84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Непрерывность образования. Самообразование</w:t>
            </w:r>
          </w:p>
        </w:tc>
        <w:tc>
          <w:tcPr>
            <w:tcW w:w="6738" w:type="dxa"/>
          </w:tcPr>
          <w:p w:rsidR="00B84BB0" w:rsidRPr="00B84BB0" w:rsidRDefault="00B84BB0" w:rsidP="00B84BB0">
            <w:pPr>
              <w:jc w:val="both"/>
              <w:rPr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значение образования в информа</w:t>
            </w:r>
            <w:r w:rsidRPr="00B84BB0">
              <w:rPr>
                <w:sz w:val="24"/>
                <w:szCs w:val="24"/>
              </w:rPr>
              <w:t>ционном обществе.</w:t>
            </w:r>
          </w:p>
          <w:p w:rsidR="00B84BB0" w:rsidRPr="00B84BB0" w:rsidRDefault="00B84BB0" w:rsidP="00B84BB0">
            <w:pPr>
              <w:jc w:val="both"/>
              <w:rPr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Извлекать</w:t>
            </w:r>
            <w:r>
              <w:rPr>
                <w:sz w:val="24"/>
                <w:szCs w:val="24"/>
              </w:rPr>
              <w:t xml:space="preserve"> информацию о тенденциях в раз</w:t>
            </w:r>
            <w:r w:rsidRPr="00B84BB0">
              <w:rPr>
                <w:sz w:val="24"/>
                <w:szCs w:val="24"/>
              </w:rPr>
              <w:t>витии образования из различных источников.</w:t>
            </w:r>
          </w:p>
          <w:p w:rsidR="00B84BB0" w:rsidRPr="00B84BB0" w:rsidRDefault="00B84BB0" w:rsidP="00B84BB0">
            <w:pPr>
              <w:jc w:val="both"/>
              <w:rPr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 опорой на примеры современную обра</w:t>
            </w:r>
            <w:r w:rsidRPr="00B84BB0">
              <w:rPr>
                <w:sz w:val="24"/>
                <w:szCs w:val="24"/>
              </w:rPr>
              <w:t>зовательную политику РФ.</w:t>
            </w:r>
          </w:p>
          <w:p w:rsidR="00A16B18" w:rsidRPr="002E450B" w:rsidRDefault="00B84BB0" w:rsidP="00B84BB0">
            <w:pPr>
              <w:jc w:val="both"/>
              <w:rPr>
                <w:sz w:val="24"/>
                <w:szCs w:val="24"/>
              </w:rPr>
            </w:pPr>
            <w:r w:rsidRPr="00B84BB0">
              <w:rPr>
                <w:b/>
                <w:sz w:val="24"/>
                <w:szCs w:val="24"/>
              </w:rPr>
              <w:t>Обосновывать</w:t>
            </w:r>
            <w:r>
              <w:rPr>
                <w:sz w:val="24"/>
                <w:szCs w:val="24"/>
              </w:rPr>
              <w:t xml:space="preserve"> своё отношение к непрерыв</w:t>
            </w:r>
            <w:r w:rsidRPr="00B84BB0">
              <w:rPr>
                <w:sz w:val="24"/>
                <w:szCs w:val="24"/>
              </w:rPr>
              <w:t>ному образованию</w:t>
            </w:r>
          </w:p>
        </w:tc>
      </w:tr>
      <w:tr w:rsidR="00A16B18" w:rsidRPr="00A16B18" w:rsidTr="00501D09">
        <w:tc>
          <w:tcPr>
            <w:tcW w:w="3936" w:type="dxa"/>
          </w:tcPr>
          <w:p w:rsidR="00A16B18" w:rsidRPr="00810051" w:rsidRDefault="00810051" w:rsidP="00636F4F">
            <w:pPr>
              <w:jc w:val="both"/>
              <w:rPr>
                <w:b/>
                <w:sz w:val="24"/>
                <w:szCs w:val="24"/>
              </w:rPr>
            </w:pPr>
            <w:r w:rsidRPr="00810051">
              <w:rPr>
                <w:b/>
                <w:sz w:val="24"/>
                <w:szCs w:val="24"/>
              </w:rPr>
              <w:t>Образование и наука</w:t>
            </w:r>
          </w:p>
          <w:p w:rsidR="00810051" w:rsidRPr="002E450B" w:rsidRDefault="00810051" w:rsidP="00636F4F">
            <w:pPr>
              <w:jc w:val="both"/>
              <w:rPr>
                <w:sz w:val="24"/>
                <w:szCs w:val="24"/>
              </w:rPr>
            </w:pPr>
            <w:r w:rsidRPr="00810051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810051" w:rsidRPr="00810051" w:rsidRDefault="00810051" w:rsidP="00810051">
            <w:pPr>
              <w:jc w:val="both"/>
              <w:rPr>
                <w:b/>
                <w:sz w:val="24"/>
                <w:szCs w:val="24"/>
              </w:rPr>
            </w:pPr>
            <w:r w:rsidRPr="00810051">
              <w:rPr>
                <w:b/>
                <w:sz w:val="24"/>
                <w:szCs w:val="24"/>
              </w:rPr>
              <w:t>Урок 13. Наука в современном обществе</w:t>
            </w:r>
          </w:p>
          <w:p w:rsidR="00810051" w:rsidRPr="00810051" w:rsidRDefault="00810051" w:rsidP="0081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Наука, её значение в </w:t>
            </w:r>
            <w:r w:rsidRPr="00810051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современного общества. Нрав</w:t>
            </w:r>
            <w:r w:rsidRPr="00810051">
              <w:rPr>
                <w:sz w:val="24"/>
                <w:szCs w:val="24"/>
              </w:rPr>
              <w:t>ственные принципы труда учёного.</w:t>
            </w:r>
          </w:p>
          <w:p w:rsidR="00A16B18" w:rsidRPr="002E450B" w:rsidRDefault="00810051" w:rsidP="0081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Возрастание роли научных иссле</w:t>
            </w:r>
            <w:r w:rsidRPr="00810051">
              <w:rPr>
                <w:sz w:val="24"/>
                <w:szCs w:val="24"/>
              </w:rPr>
              <w:t>дований в современном мире</w:t>
            </w:r>
          </w:p>
        </w:tc>
        <w:tc>
          <w:tcPr>
            <w:tcW w:w="6738" w:type="dxa"/>
          </w:tcPr>
          <w:p w:rsidR="00810051" w:rsidRPr="00810051" w:rsidRDefault="00810051" w:rsidP="00810051">
            <w:pPr>
              <w:jc w:val="both"/>
              <w:rPr>
                <w:sz w:val="24"/>
                <w:szCs w:val="24"/>
              </w:rPr>
            </w:pPr>
            <w:r w:rsidRPr="00810051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науку как особую систе</w:t>
            </w:r>
            <w:r w:rsidRPr="00810051">
              <w:rPr>
                <w:sz w:val="24"/>
                <w:szCs w:val="24"/>
              </w:rPr>
              <w:t>му знаний.</w:t>
            </w:r>
          </w:p>
          <w:p w:rsidR="00A16B18" w:rsidRPr="002E450B" w:rsidRDefault="00810051" w:rsidP="00810051">
            <w:pPr>
              <w:jc w:val="both"/>
              <w:rPr>
                <w:sz w:val="24"/>
                <w:szCs w:val="24"/>
              </w:rPr>
            </w:pPr>
            <w:r w:rsidRPr="0081005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возрастание роли науки в со</w:t>
            </w:r>
            <w:r w:rsidRPr="00810051">
              <w:rPr>
                <w:sz w:val="24"/>
                <w:szCs w:val="24"/>
              </w:rPr>
              <w:t>временном обществе</w:t>
            </w:r>
          </w:p>
        </w:tc>
      </w:tr>
      <w:tr w:rsidR="00B84BB0" w:rsidRPr="00A16B18" w:rsidTr="00501D09">
        <w:tc>
          <w:tcPr>
            <w:tcW w:w="3936" w:type="dxa"/>
          </w:tcPr>
          <w:p w:rsidR="00B84BB0" w:rsidRPr="000D75B8" w:rsidRDefault="000D75B8" w:rsidP="000D75B8">
            <w:pPr>
              <w:jc w:val="both"/>
              <w:rPr>
                <w:b/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lastRenderedPageBreak/>
              <w:t>Роль религии в культурном развитии. Религиозные нормы. Мировые религии</w:t>
            </w:r>
          </w:p>
          <w:p w:rsidR="000D75B8" w:rsidRPr="002E450B" w:rsidRDefault="000D75B8" w:rsidP="000D75B8">
            <w:pPr>
              <w:jc w:val="both"/>
              <w:rPr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0D75B8" w:rsidRPr="000D75B8" w:rsidRDefault="000D75B8" w:rsidP="000D75B8">
            <w:pPr>
              <w:jc w:val="both"/>
              <w:rPr>
                <w:b/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t>Урок 14. Религия как одна из форм культуры</w:t>
            </w:r>
          </w:p>
          <w:p w:rsidR="00B84BB0" w:rsidRPr="002E450B" w:rsidRDefault="000D75B8" w:rsidP="000D7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Религия как одна из форм культуры. Роль  религии в </w:t>
            </w:r>
            <w:r w:rsidRPr="000D75B8">
              <w:rPr>
                <w:sz w:val="24"/>
                <w:szCs w:val="24"/>
              </w:rPr>
              <w:t>культурном</w:t>
            </w:r>
            <w:r>
              <w:rPr>
                <w:sz w:val="24"/>
                <w:szCs w:val="24"/>
              </w:rPr>
              <w:t xml:space="preserve"> развитии.  Религиозные нормы. Ре</w:t>
            </w:r>
            <w:r w:rsidRPr="000D75B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игиозные организации и объедине</w:t>
            </w:r>
            <w:r w:rsidRPr="000D75B8">
              <w:rPr>
                <w:sz w:val="24"/>
                <w:szCs w:val="24"/>
              </w:rPr>
              <w:t>ния, их роль в жизни современного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0D75B8">
              <w:rPr>
                <w:sz w:val="24"/>
                <w:szCs w:val="24"/>
              </w:rPr>
              <w:t>общества. Свобода совести</w:t>
            </w:r>
          </w:p>
        </w:tc>
        <w:tc>
          <w:tcPr>
            <w:tcW w:w="6738" w:type="dxa"/>
          </w:tcPr>
          <w:p w:rsidR="000D75B8" w:rsidRPr="000D75B8" w:rsidRDefault="000D75B8" w:rsidP="000D75B8">
            <w:pPr>
              <w:jc w:val="both"/>
              <w:rPr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сущностные характеристики ре</w:t>
            </w:r>
            <w:r w:rsidRPr="000D75B8">
              <w:rPr>
                <w:sz w:val="24"/>
                <w:szCs w:val="24"/>
              </w:rPr>
              <w:t>лиг</w:t>
            </w:r>
            <w:proofErr w:type="gramStart"/>
            <w:r w:rsidRPr="000D75B8">
              <w:rPr>
                <w:sz w:val="24"/>
                <w:szCs w:val="24"/>
              </w:rPr>
              <w:t>ии и её</w:t>
            </w:r>
            <w:proofErr w:type="gramEnd"/>
            <w:r w:rsidRPr="000D75B8">
              <w:rPr>
                <w:sz w:val="24"/>
                <w:szCs w:val="24"/>
              </w:rPr>
              <w:t xml:space="preserve"> роль в культурной жизни.</w:t>
            </w:r>
          </w:p>
          <w:p w:rsidR="000D75B8" w:rsidRPr="000D75B8" w:rsidRDefault="000D75B8" w:rsidP="000D75B8">
            <w:pPr>
              <w:jc w:val="both"/>
              <w:rPr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сущность и значение веротерпи</w:t>
            </w:r>
            <w:r w:rsidRPr="000D75B8">
              <w:rPr>
                <w:sz w:val="24"/>
                <w:szCs w:val="24"/>
              </w:rPr>
              <w:t>мости.</w:t>
            </w:r>
          </w:p>
          <w:p w:rsidR="00B84BB0" w:rsidRPr="002E450B" w:rsidRDefault="000D75B8" w:rsidP="000D75B8">
            <w:pPr>
              <w:jc w:val="both"/>
              <w:rPr>
                <w:sz w:val="24"/>
                <w:szCs w:val="24"/>
              </w:rPr>
            </w:pPr>
            <w:r w:rsidRPr="000D75B8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сущность свободы совести. Оце</w:t>
            </w:r>
            <w:r w:rsidRPr="000D75B8">
              <w:rPr>
                <w:sz w:val="24"/>
                <w:szCs w:val="24"/>
              </w:rPr>
              <w:t>нивать своё отношение к религии и атеизму</w:t>
            </w:r>
          </w:p>
        </w:tc>
      </w:tr>
      <w:tr w:rsidR="00B84BB0" w:rsidRPr="00A16B18" w:rsidTr="00501D09">
        <w:tc>
          <w:tcPr>
            <w:tcW w:w="3936" w:type="dxa"/>
          </w:tcPr>
          <w:p w:rsidR="00B84BB0" w:rsidRPr="006C4152" w:rsidRDefault="006C4152" w:rsidP="006C4152">
            <w:pPr>
              <w:jc w:val="both"/>
              <w:rPr>
                <w:b/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Сфера духовной культуры</w:t>
            </w:r>
          </w:p>
          <w:p w:rsidR="006C4152" w:rsidRPr="002E450B" w:rsidRDefault="006C4152" w:rsidP="006C4152">
            <w:pPr>
              <w:jc w:val="both"/>
              <w:rPr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B84BB0" w:rsidRPr="006C4152" w:rsidRDefault="006C4152" w:rsidP="006C4152">
            <w:pPr>
              <w:jc w:val="both"/>
              <w:rPr>
                <w:b/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Урок 15. Практикум по теме «Сфера духовной культуры»</w:t>
            </w:r>
          </w:p>
        </w:tc>
        <w:tc>
          <w:tcPr>
            <w:tcW w:w="6738" w:type="dxa"/>
          </w:tcPr>
          <w:p w:rsidR="006C4152" w:rsidRPr="006C4152" w:rsidRDefault="006C4152" w:rsidP="006C4152">
            <w:pPr>
              <w:jc w:val="both"/>
              <w:rPr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6C4152">
              <w:rPr>
                <w:sz w:val="24"/>
                <w:szCs w:val="24"/>
              </w:rPr>
              <w:t>мые вопросы.</w:t>
            </w:r>
          </w:p>
          <w:p w:rsidR="006C4152" w:rsidRPr="006C4152" w:rsidRDefault="006C4152" w:rsidP="006C4152">
            <w:pPr>
              <w:jc w:val="both"/>
              <w:rPr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Устанавливать</w:t>
            </w:r>
            <w:r w:rsidRPr="006C4152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6C4152">
              <w:rPr>
                <w:sz w:val="24"/>
                <w:szCs w:val="24"/>
              </w:rPr>
              <w:t>иных вопросов для школьников.</w:t>
            </w:r>
          </w:p>
          <w:p w:rsidR="006C4152" w:rsidRPr="006C4152" w:rsidRDefault="006C4152" w:rsidP="006C4152">
            <w:pPr>
              <w:jc w:val="both"/>
              <w:rPr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Уметь применять</w:t>
            </w:r>
            <w:r>
              <w:rPr>
                <w:sz w:val="24"/>
                <w:szCs w:val="24"/>
              </w:rPr>
              <w:t xml:space="preserve"> нравственные нормы к анализу и оценке  социальных ситуаций. </w:t>
            </w:r>
            <w:r w:rsidRPr="006C4152">
              <w:rPr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</w:t>
            </w:r>
            <w:r w:rsidRPr="006C4152">
              <w:rPr>
                <w:sz w:val="24"/>
                <w:szCs w:val="24"/>
              </w:rPr>
              <w:t>нравственный аспект поведения.</w:t>
            </w:r>
          </w:p>
          <w:p w:rsidR="00B84BB0" w:rsidRPr="002E450B" w:rsidRDefault="006C4152" w:rsidP="006C4152">
            <w:pPr>
              <w:jc w:val="both"/>
              <w:rPr>
                <w:sz w:val="24"/>
                <w:szCs w:val="24"/>
              </w:rPr>
            </w:pPr>
            <w:r w:rsidRPr="006C4152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поступки и события с приняты</w:t>
            </w:r>
            <w:r w:rsidRPr="006C4152">
              <w:rPr>
                <w:sz w:val="24"/>
                <w:szCs w:val="24"/>
              </w:rPr>
              <w:t>ми этическим</w:t>
            </w:r>
            <w:r>
              <w:rPr>
                <w:sz w:val="24"/>
                <w:szCs w:val="24"/>
              </w:rPr>
              <w:t>и принципами. Уметь строить уст</w:t>
            </w:r>
            <w:r w:rsidRPr="006C4152">
              <w:rPr>
                <w:sz w:val="24"/>
                <w:szCs w:val="24"/>
              </w:rPr>
              <w:t>ное речевое высказывание, слушать и вступать в</w:t>
            </w:r>
            <w:r>
              <w:rPr>
                <w:sz w:val="24"/>
                <w:szCs w:val="24"/>
              </w:rPr>
              <w:t xml:space="preserve"> </w:t>
            </w:r>
            <w:r w:rsidRPr="006C4152">
              <w:rPr>
                <w:sz w:val="24"/>
                <w:szCs w:val="24"/>
              </w:rPr>
              <w:t>диалог, участвовать в коллективном обсуждении</w:t>
            </w:r>
          </w:p>
        </w:tc>
      </w:tr>
      <w:tr w:rsidR="00E74A2C" w:rsidRPr="00A16B18" w:rsidTr="00501D09">
        <w:tc>
          <w:tcPr>
            <w:tcW w:w="15351" w:type="dxa"/>
            <w:gridSpan w:val="3"/>
          </w:tcPr>
          <w:p w:rsidR="00E74A2C" w:rsidRPr="00E74A2C" w:rsidRDefault="00E74A2C" w:rsidP="00E74A2C">
            <w:pPr>
              <w:jc w:val="center"/>
              <w:rPr>
                <w:b/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СОЦИАЛЬНАЯ СФЕРА (5 часов)</w:t>
            </w:r>
          </w:p>
        </w:tc>
      </w:tr>
      <w:tr w:rsidR="00B84BB0" w:rsidRPr="00A16B18" w:rsidTr="00501D09">
        <w:tc>
          <w:tcPr>
            <w:tcW w:w="3936" w:type="dxa"/>
          </w:tcPr>
          <w:p w:rsidR="00E74A2C" w:rsidRPr="00E74A2C" w:rsidRDefault="00E74A2C" w:rsidP="00E74A2C">
            <w:pPr>
              <w:jc w:val="both"/>
              <w:rPr>
                <w:b/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Социальные различия в обществе: причины их возникновения и проявления.</w:t>
            </w:r>
          </w:p>
          <w:p w:rsidR="00E74A2C" w:rsidRPr="00E74A2C" w:rsidRDefault="00E74A2C" w:rsidP="00E74A2C">
            <w:pPr>
              <w:jc w:val="both"/>
              <w:rPr>
                <w:b/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Социальная мобильность.</w:t>
            </w:r>
          </w:p>
          <w:p w:rsidR="00B84BB0" w:rsidRPr="00E74A2C" w:rsidRDefault="00E74A2C" w:rsidP="00E74A2C">
            <w:pPr>
              <w:jc w:val="both"/>
              <w:rPr>
                <w:b/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Социальные конфликты и пути их разрешения</w:t>
            </w:r>
          </w:p>
          <w:p w:rsidR="00E74A2C" w:rsidRPr="002E450B" w:rsidRDefault="00E74A2C" w:rsidP="00E74A2C">
            <w:pPr>
              <w:jc w:val="both"/>
              <w:rPr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74A2C" w:rsidRPr="00E74A2C" w:rsidRDefault="00E74A2C" w:rsidP="00E74A2C">
            <w:pPr>
              <w:jc w:val="both"/>
              <w:rPr>
                <w:b/>
                <w:sz w:val="24"/>
                <w:szCs w:val="24"/>
              </w:rPr>
            </w:pPr>
            <w:r w:rsidRPr="00E74A2C">
              <w:rPr>
                <w:b/>
                <w:sz w:val="24"/>
                <w:szCs w:val="24"/>
              </w:rPr>
              <w:t>Урок 16. Социальная структура общества</w:t>
            </w:r>
          </w:p>
          <w:p w:rsidR="00E74A2C" w:rsidRPr="00E74A2C" w:rsidRDefault="00E74A2C" w:rsidP="00E74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неоднородность общества: причины и </w:t>
            </w:r>
            <w:r w:rsidRPr="00E74A2C">
              <w:rPr>
                <w:sz w:val="24"/>
                <w:szCs w:val="24"/>
              </w:rPr>
              <w:t>проявления.</w:t>
            </w:r>
          </w:p>
          <w:p w:rsidR="00E74A2C" w:rsidRDefault="00E74A2C" w:rsidP="00E74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неравенство. Многообразие социальных общностей </w:t>
            </w:r>
            <w:r w:rsidRPr="00E74A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групп.</w:t>
            </w:r>
          </w:p>
          <w:p w:rsidR="00E74A2C" w:rsidRPr="00E74A2C" w:rsidRDefault="00E74A2C" w:rsidP="00E74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r w:rsidRPr="00E74A2C">
              <w:rPr>
                <w:sz w:val="24"/>
                <w:szCs w:val="24"/>
              </w:rPr>
              <w:t>мобильность.</w:t>
            </w:r>
          </w:p>
          <w:p w:rsidR="00B84BB0" w:rsidRPr="002E450B" w:rsidRDefault="00E74A2C" w:rsidP="00E74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конфликты и пути </w:t>
            </w:r>
            <w:r w:rsidRPr="00E74A2C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E74A2C">
              <w:rPr>
                <w:sz w:val="24"/>
                <w:szCs w:val="24"/>
              </w:rPr>
              <w:t>разрешения. Изменения социальной</w:t>
            </w:r>
            <w:r>
              <w:rPr>
                <w:sz w:val="24"/>
                <w:szCs w:val="24"/>
              </w:rPr>
              <w:t xml:space="preserve"> структуры с переходом в постиндустриальное общество</w:t>
            </w:r>
          </w:p>
        </w:tc>
        <w:tc>
          <w:tcPr>
            <w:tcW w:w="6738" w:type="dxa"/>
          </w:tcPr>
          <w:p w:rsidR="00171048" w:rsidRPr="00171048" w:rsidRDefault="00171048" w:rsidP="00171048">
            <w:pPr>
              <w:jc w:val="both"/>
              <w:rPr>
                <w:sz w:val="24"/>
                <w:szCs w:val="24"/>
              </w:rPr>
            </w:pPr>
            <w:r w:rsidRPr="00171048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 различать разные </w:t>
            </w:r>
            <w:r w:rsidRPr="0017104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171048">
              <w:rPr>
                <w:sz w:val="24"/>
                <w:szCs w:val="24"/>
              </w:rPr>
              <w:t>общности и группы.</w:t>
            </w:r>
          </w:p>
          <w:p w:rsidR="00171048" w:rsidRPr="00171048" w:rsidRDefault="00171048" w:rsidP="00171048">
            <w:pPr>
              <w:jc w:val="both"/>
              <w:rPr>
                <w:sz w:val="24"/>
                <w:szCs w:val="24"/>
              </w:rPr>
            </w:pPr>
            <w:r w:rsidRPr="00171048">
              <w:rPr>
                <w:b/>
                <w:sz w:val="24"/>
                <w:szCs w:val="24"/>
              </w:rPr>
              <w:t>Раскрывать</w:t>
            </w:r>
            <w:r w:rsidRPr="00171048">
              <w:rPr>
                <w:sz w:val="24"/>
                <w:szCs w:val="24"/>
              </w:rPr>
              <w:t xml:space="preserve"> причины социального неравенства.</w:t>
            </w:r>
          </w:p>
          <w:p w:rsidR="00171048" w:rsidRPr="00171048" w:rsidRDefault="00171048" w:rsidP="00171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различных видов соци</w:t>
            </w:r>
            <w:r w:rsidRPr="00171048">
              <w:rPr>
                <w:sz w:val="24"/>
                <w:szCs w:val="24"/>
              </w:rPr>
              <w:t>альной мобильности.</w:t>
            </w:r>
          </w:p>
          <w:p w:rsidR="00171048" w:rsidRPr="00171048" w:rsidRDefault="00171048" w:rsidP="00171048">
            <w:pPr>
              <w:jc w:val="both"/>
              <w:rPr>
                <w:sz w:val="24"/>
                <w:szCs w:val="24"/>
              </w:rPr>
            </w:pPr>
            <w:r w:rsidRPr="0017104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причины социальных кон</w:t>
            </w:r>
            <w:r w:rsidRPr="00171048">
              <w:rPr>
                <w:sz w:val="24"/>
                <w:szCs w:val="24"/>
              </w:rPr>
              <w:t xml:space="preserve">фликтов, используя </w:t>
            </w:r>
            <w:proofErr w:type="spellStart"/>
            <w:r w:rsidRPr="00171048">
              <w:rPr>
                <w:sz w:val="24"/>
                <w:szCs w:val="24"/>
              </w:rPr>
              <w:t>межпредметные</w:t>
            </w:r>
            <w:proofErr w:type="spellEnd"/>
            <w:r w:rsidRPr="00171048">
              <w:rPr>
                <w:sz w:val="24"/>
                <w:szCs w:val="24"/>
              </w:rPr>
              <w:t xml:space="preserve"> связи, материалы СМИ; показывать пути их разрешения.</w:t>
            </w:r>
          </w:p>
          <w:p w:rsidR="00B84BB0" w:rsidRPr="002E450B" w:rsidRDefault="00171048" w:rsidP="00171048">
            <w:pPr>
              <w:jc w:val="both"/>
              <w:rPr>
                <w:sz w:val="24"/>
                <w:szCs w:val="24"/>
              </w:rPr>
            </w:pPr>
            <w:r w:rsidRPr="00171048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извлекать социальную информацию о</w:t>
            </w:r>
            <w:r w:rsidRPr="00171048">
              <w:rPr>
                <w:sz w:val="24"/>
                <w:szCs w:val="24"/>
              </w:rPr>
              <w:t xml:space="preserve"> структ</w:t>
            </w:r>
            <w:r>
              <w:rPr>
                <w:sz w:val="24"/>
                <w:szCs w:val="24"/>
              </w:rPr>
              <w:t xml:space="preserve">уре  общества и направлениях </w:t>
            </w:r>
            <w:r w:rsidRPr="00171048">
              <w:rPr>
                <w:sz w:val="24"/>
                <w:szCs w:val="24"/>
              </w:rPr>
              <w:t>её</w:t>
            </w:r>
            <w:r>
              <w:rPr>
                <w:sz w:val="24"/>
                <w:szCs w:val="24"/>
              </w:rPr>
              <w:t xml:space="preserve"> изменения из адаптированных  источников раз</w:t>
            </w:r>
            <w:r w:rsidRPr="00171048">
              <w:rPr>
                <w:sz w:val="24"/>
                <w:szCs w:val="24"/>
              </w:rPr>
              <w:t>личного типа</w:t>
            </w:r>
          </w:p>
        </w:tc>
      </w:tr>
      <w:tr w:rsidR="00B84BB0" w:rsidRPr="00A16B18" w:rsidTr="00501D09">
        <w:tc>
          <w:tcPr>
            <w:tcW w:w="3936" w:type="dxa"/>
          </w:tcPr>
          <w:p w:rsidR="00B84BB0" w:rsidRPr="008E3B53" w:rsidRDefault="008E3B53" w:rsidP="008E3B53">
            <w:pPr>
              <w:jc w:val="both"/>
              <w:rPr>
                <w:b/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Основные социальные группы  современного российского общества. Отношения между поколениями</w:t>
            </w:r>
          </w:p>
          <w:p w:rsidR="008E3B53" w:rsidRPr="002E450B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4677" w:type="dxa"/>
          </w:tcPr>
          <w:p w:rsidR="008E3B53" w:rsidRPr="008E3B53" w:rsidRDefault="008E3B53" w:rsidP="008E3B53">
            <w:pPr>
              <w:jc w:val="both"/>
              <w:rPr>
                <w:b/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lastRenderedPageBreak/>
              <w:t>Урок 17. Социальные статусы и роли</w:t>
            </w:r>
          </w:p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r w:rsidRPr="008E3B53">
              <w:rPr>
                <w:sz w:val="24"/>
                <w:szCs w:val="24"/>
              </w:rPr>
              <w:t>позиция</w:t>
            </w:r>
            <w:r w:rsidRPr="008E3B5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E3B53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в обществе:  от чего она </w:t>
            </w:r>
            <w:r w:rsidRPr="008E3B53">
              <w:rPr>
                <w:sz w:val="24"/>
                <w:szCs w:val="24"/>
              </w:rPr>
              <w:t>зависит.</w:t>
            </w:r>
          </w:p>
          <w:p w:rsidR="00B84BB0" w:rsidRPr="002E450B" w:rsidRDefault="008E3B53" w:rsidP="008E3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Ролевой репертуар личности. Гендерные  </w:t>
            </w:r>
            <w:r>
              <w:rPr>
                <w:sz w:val="24"/>
                <w:szCs w:val="24"/>
              </w:rPr>
              <w:lastRenderedPageBreak/>
              <w:t xml:space="preserve">различия: социальные </w:t>
            </w:r>
            <w:r w:rsidRPr="008E3B53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 xml:space="preserve"> мужчин и женщин. Изменение ста</w:t>
            </w:r>
            <w:r w:rsidRPr="008E3B53">
              <w:rPr>
                <w:sz w:val="24"/>
                <w:szCs w:val="24"/>
              </w:rPr>
              <w:t>туса с возрастом. Социальные роли</w:t>
            </w:r>
            <w:r>
              <w:rPr>
                <w:sz w:val="24"/>
                <w:szCs w:val="24"/>
              </w:rPr>
              <w:t xml:space="preserve"> подростков.  Отношения  между поколениями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sz w:val="24"/>
                <w:szCs w:val="24"/>
              </w:rPr>
              <w:t xml:space="preserve"> позиции, определяющие </w:t>
            </w:r>
            <w:r w:rsidRPr="008E3B53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личности.</w:t>
            </w:r>
          </w:p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предписанный и достигаемый статусы.</w:t>
            </w:r>
          </w:p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и иллюстрировать</w:t>
            </w:r>
            <w:r w:rsidRPr="008E3B53">
              <w:rPr>
                <w:sz w:val="24"/>
                <w:szCs w:val="24"/>
              </w:rPr>
              <w:t xml:space="preserve"> примерами</w:t>
            </w:r>
            <w:r>
              <w:rPr>
                <w:sz w:val="24"/>
                <w:szCs w:val="24"/>
              </w:rPr>
              <w:t xml:space="preserve"> </w:t>
            </w:r>
            <w:r w:rsidRPr="008E3B53">
              <w:rPr>
                <w:sz w:val="24"/>
                <w:szCs w:val="24"/>
              </w:rPr>
              <w:t>ролевой репертуар личности.</w:t>
            </w:r>
          </w:p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ролевых различий</w:t>
            </w:r>
            <w:r w:rsidRPr="008E3B5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8E3B53">
              <w:rPr>
                <w:sz w:val="24"/>
                <w:szCs w:val="24"/>
              </w:rPr>
              <w:t>тендерному признаку, показывать их проявление</w:t>
            </w:r>
            <w:r>
              <w:rPr>
                <w:sz w:val="24"/>
                <w:szCs w:val="24"/>
              </w:rPr>
              <w:t xml:space="preserve"> </w:t>
            </w:r>
            <w:r w:rsidRPr="008E3B53">
              <w:rPr>
                <w:sz w:val="24"/>
                <w:szCs w:val="24"/>
              </w:rPr>
              <w:t>в различных социальных ситуациях.</w:t>
            </w:r>
          </w:p>
          <w:p w:rsidR="008E3B53" w:rsidRPr="008E3B53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основные социальные роли стар</w:t>
            </w:r>
            <w:r w:rsidRPr="008E3B53">
              <w:rPr>
                <w:sz w:val="24"/>
                <w:szCs w:val="24"/>
              </w:rPr>
              <w:t>ших подростков.</w:t>
            </w:r>
          </w:p>
          <w:p w:rsidR="00B84BB0" w:rsidRPr="002E450B" w:rsidRDefault="008E3B53" w:rsidP="008E3B53">
            <w:pPr>
              <w:jc w:val="both"/>
              <w:rPr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межпоколенческие</w:t>
            </w:r>
            <w:proofErr w:type="spellEnd"/>
            <w:r>
              <w:rPr>
                <w:sz w:val="24"/>
                <w:szCs w:val="24"/>
              </w:rPr>
              <w:t xml:space="preserve"> отношения в </w:t>
            </w:r>
            <w:r w:rsidRPr="008E3B53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>ном  обществе. Выражать соб</w:t>
            </w:r>
            <w:r w:rsidRPr="008E3B53">
              <w:rPr>
                <w:sz w:val="24"/>
                <w:szCs w:val="24"/>
              </w:rPr>
              <w:t>ственное отно</w:t>
            </w:r>
            <w:r>
              <w:rPr>
                <w:sz w:val="24"/>
                <w:szCs w:val="24"/>
              </w:rPr>
              <w:t>шение к проблеме нарастания раз</w:t>
            </w:r>
            <w:r w:rsidRPr="008E3B53">
              <w:rPr>
                <w:sz w:val="24"/>
                <w:szCs w:val="24"/>
              </w:rPr>
              <w:t>рыва между поколениями</w:t>
            </w:r>
          </w:p>
        </w:tc>
      </w:tr>
      <w:tr w:rsidR="00B84BB0" w:rsidRPr="00A16B18" w:rsidTr="00501D09">
        <w:tc>
          <w:tcPr>
            <w:tcW w:w="3936" w:type="dxa"/>
          </w:tcPr>
          <w:p w:rsidR="00B84BB0" w:rsidRPr="00955577" w:rsidRDefault="00955577" w:rsidP="00955577">
            <w:pPr>
              <w:jc w:val="both"/>
              <w:rPr>
                <w:b/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lastRenderedPageBreak/>
              <w:t>Нации</w:t>
            </w:r>
            <w:r w:rsidRPr="00955577">
              <w:rPr>
                <w:b/>
                <w:sz w:val="24"/>
                <w:szCs w:val="24"/>
              </w:rPr>
              <w:tab/>
              <w:t>и межнациональные отношения. Понятие толерантности</w:t>
            </w:r>
          </w:p>
          <w:p w:rsidR="00955577" w:rsidRPr="002E450B" w:rsidRDefault="00955577" w:rsidP="00955577">
            <w:pPr>
              <w:jc w:val="both"/>
              <w:rPr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955577" w:rsidRPr="00955577" w:rsidRDefault="00955577" w:rsidP="00955577">
            <w:pPr>
              <w:jc w:val="both"/>
              <w:rPr>
                <w:b/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Урок 18. Нации и межнациональные отношения.</w:t>
            </w:r>
          </w:p>
          <w:p w:rsidR="00B84BB0" w:rsidRPr="002E450B" w:rsidRDefault="00955577" w:rsidP="00955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Этнические группы. Межнациональные  отношения. Отношение</w:t>
            </w:r>
            <w:r w:rsidRPr="0095557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историческому прошлому, традициям, обычаям народа.  Взаимодействие людей в </w:t>
            </w:r>
            <w:r w:rsidRPr="00955577">
              <w:rPr>
                <w:sz w:val="24"/>
                <w:szCs w:val="24"/>
              </w:rPr>
              <w:t>многонациональном</w:t>
            </w:r>
            <w:r>
              <w:rPr>
                <w:sz w:val="24"/>
                <w:szCs w:val="24"/>
              </w:rPr>
              <w:t xml:space="preserve"> </w:t>
            </w:r>
            <w:r w:rsidRPr="00955577">
              <w:rPr>
                <w:sz w:val="24"/>
                <w:szCs w:val="24"/>
              </w:rPr>
              <w:t>и многоконфессиональном обществе</w:t>
            </w:r>
          </w:p>
        </w:tc>
        <w:tc>
          <w:tcPr>
            <w:tcW w:w="6738" w:type="dxa"/>
          </w:tcPr>
          <w:p w:rsidR="00955577" w:rsidRPr="00955577" w:rsidRDefault="00955577" w:rsidP="00955577">
            <w:pPr>
              <w:jc w:val="both"/>
              <w:rPr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Знать и правильно</w:t>
            </w:r>
            <w:r>
              <w:rPr>
                <w:sz w:val="24"/>
                <w:szCs w:val="24"/>
              </w:rPr>
              <w:t xml:space="preserve"> использовать в предлагаемом контексте  понятия «этнос», «нация», «национальность».</w:t>
            </w:r>
          </w:p>
          <w:p w:rsidR="00955577" w:rsidRPr="00955577" w:rsidRDefault="00955577" w:rsidP="00955577">
            <w:pPr>
              <w:jc w:val="both"/>
              <w:rPr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Конкретизировать</w:t>
            </w:r>
            <w:r>
              <w:rPr>
                <w:sz w:val="24"/>
                <w:szCs w:val="24"/>
              </w:rPr>
              <w:t xml:space="preserve"> примерами из </w:t>
            </w:r>
            <w:r w:rsidRPr="00955577">
              <w:rPr>
                <w:sz w:val="24"/>
                <w:szCs w:val="24"/>
              </w:rPr>
              <w:t>прошлого</w:t>
            </w:r>
            <w:r>
              <w:rPr>
                <w:sz w:val="24"/>
                <w:szCs w:val="24"/>
              </w:rPr>
              <w:t xml:space="preserve"> </w:t>
            </w:r>
            <w:r w:rsidRPr="00955577">
              <w:rPr>
                <w:sz w:val="24"/>
                <w:szCs w:val="24"/>
              </w:rPr>
              <w:t>и современности значение общего исторического</w:t>
            </w:r>
            <w:r>
              <w:rPr>
                <w:sz w:val="24"/>
                <w:szCs w:val="24"/>
              </w:rPr>
              <w:t xml:space="preserve"> </w:t>
            </w:r>
            <w:r w:rsidRPr="00955577">
              <w:rPr>
                <w:sz w:val="24"/>
                <w:szCs w:val="24"/>
              </w:rPr>
              <w:t>прошлого, традиций в сплочении народа.</w:t>
            </w:r>
          </w:p>
          <w:p w:rsidR="00955577" w:rsidRPr="00955577" w:rsidRDefault="00955577" w:rsidP="00955577">
            <w:pPr>
              <w:jc w:val="both"/>
              <w:rPr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Характеризовать</w:t>
            </w:r>
            <w:r w:rsidRPr="00955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противоречивость межнаци</w:t>
            </w:r>
            <w:r w:rsidRPr="00955577">
              <w:rPr>
                <w:sz w:val="24"/>
                <w:szCs w:val="24"/>
              </w:rPr>
              <w:t>ональных отношений в современном мире.</w:t>
            </w:r>
          </w:p>
          <w:p w:rsidR="00B84BB0" w:rsidRPr="002E450B" w:rsidRDefault="00955577" w:rsidP="00955577">
            <w:pPr>
              <w:jc w:val="both"/>
              <w:rPr>
                <w:sz w:val="24"/>
                <w:szCs w:val="24"/>
              </w:rPr>
            </w:pPr>
            <w:r w:rsidRPr="0095557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возникновения межна</w:t>
            </w:r>
            <w:r w:rsidRPr="00955577">
              <w:rPr>
                <w:sz w:val="24"/>
                <w:szCs w:val="24"/>
              </w:rPr>
              <w:t>циональных к</w:t>
            </w:r>
            <w:r>
              <w:rPr>
                <w:sz w:val="24"/>
                <w:szCs w:val="24"/>
              </w:rPr>
              <w:t>онфликтов и характеризовать воз</w:t>
            </w:r>
            <w:r w:rsidRPr="00955577">
              <w:rPr>
                <w:sz w:val="24"/>
                <w:szCs w:val="24"/>
              </w:rPr>
              <w:t>можные пути их разрешения</w:t>
            </w:r>
          </w:p>
        </w:tc>
      </w:tr>
      <w:tr w:rsidR="008E3B53" w:rsidRPr="00A16B18" w:rsidTr="00501D09">
        <w:tc>
          <w:tcPr>
            <w:tcW w:w="3936" w:type="dxa"/>
          </w:tcPr>
          <w:p w:rsidR="008E3B53" w:rsidRPr="0078070D" w:rsidRDefault="0078070D" w:rsidP="0078070D">
            <w:pPr>
              <w:jc w:val="both"/>
              <w:rPr>
                <w:b/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Отклоняющееся поведение. Образ жизни и здоровье</w:t>
            </w:r>
          </w:p>
          <w:p w:rsidR="0078070D" w:rsidRPr="002E450B" w:rsidRDefault="0078070D" w:rsidP="0078070D">
            <w:pPr>
              <w:jc w:val="both"/>
              <w:rPr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78070D" w:rsidRPr="0078070D" w:rsidRDefault="0078070D" w:rsidP="0078070D">
            <w:pPr>
              <w:jc w:val="both"/>
              <w:rPr>
                <w:b/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Урок 19. Отклоняющееся поведение.</w:t>
            </w:r>
          </w:p>
          <w:p w:rsidR="0078070D" w:rsidRPr="0078070D" w:rsidRDefault="0078070D" w:rsidP="00780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Отклоняющееся </w:t>
            </w:r>
            <w:r w:rsidRPr="0078070D">
              <w:rPr>
                <w:sz w:val="24"/>
                <w:szCs w:val="24"/>
              </w:rPr>
              <w:t>поведение.</w:t>
            </w:r>
          </w:p>
          <w:p w:rsidR="0078070D" w:rsidRPr="0078070D" w:rsidRDefault="0078070D" w:rsidP="0078070D">
            <w:pPr>
              <w:jc w:val="both"/>
              <w:rPr>
                <w:sz w:val="24"/>
                <w:szCs w:val="24"/>
              </w:rPr>
            </w:pPr>
            <w:r w:rsidRPr="007807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пасность наркомании и алкоголиз</w:t>
            </w:r>
            <w:r w:rsidRPr="0078070D">
              <w:rPr>
                <w:sz w:val="24"/>
                <w:szCs w:val="24"/>
              </w:rPr>
              <w:t>ма для человека и общества.</w:t>
            </w:r>
          </w:p>
          <w:p w:rsidR="008E3B53" w:rsidRPr="002E450B" w:rsidRDefault="0078070D" w:rsidP="00780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 здорового образа жизни</w:t>
            </w:r>
          </w:p>
        </w:tc>
        <w:tc>
          <w:tcPr>
            <w:tcW w:w="6738" w:type="dxa"/>
          </w:tcPr>
          <w:p w:rsidR="0078070D" w:rsidRPr="0078070D" w:rsidRDefault="0078070D" w:rsidP="0078070D">
            <w:pPr>
              <w:jc w:val="both"/>
              <w:rPr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отклоняющегося поведе</w:t>
            </w:r>
            <w:r w:rsidRPr="0078070D">
              <w:rPr>
                <w:sz w:val="24"/>
                <w:szCs w:val="24"/>
              </w:rPr>
              <w:t>ния.</w:t>
            </w:r>
          </w:p>
          <w:p w:rsidR="0078070D" w:rsidRPr="0078070D" w:rsidRDefault="0078070D" w:rsidP="0078070D">
            <w:pPr>
              <w:jc w:val="both"/>
              <w:rPr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опасные последствия </w:t>
            </w:r>
            <w:r w:rsidRPr="0078070D">
              <w:rPr>
                <w:sz w:val="24"/>
                <w:szCs w:val="24"/>
              </w:rPr>
              <w:t>наркомании</w:t>
            </w:r>
            <w:r>
              <w:rPr>
                <w:sz w:val="24"/>
                <w:szCs w:val="24"/>
              </w:rPr>
              <w:t xml:space="preserve"> </w:t>
            </w:r>
            <w:r w:rsidRPr="0078070D">
              <w:rPr>
                <w:sz w:val="24"/>
                <w:szCs w:val="24"/>
              </w:rPr>
              <w:t>и алкоголизма для человека и общества.</w:t>
            </w:r>
          </w:p>
          <w:p w:rsidR="008E3B53" w:rsidRPr="002E450B" w:rsidRDefault="0078070D" w:rsidP="0078070D">
            <w:pPr>
              <w:jc w:val="both"/>
              <w:rPr>
                <w:sz w:val="24"/>
                <w:szCs w:val="24"/>
              </w:rPr>
            </w:pPr>
            <w:r w:rsidRPr="0078070D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социальное значение</w:t>
            </w:r>
            <w:r w:rsidRPr="0078070D">
              <w:rPr>
                <w:sz w:val="24"/>
                <w:szCs w:val="24"/>
              </w:rPr>
              <w:t xml:space="preserve"> здорового</w:t>
            </w:r>
            <w:r>
              <w:rPr>
                <w:sz w:val="24"/>
                <w:szCs w:val="24"/>
              </w:rPr>
              <w:t xml:space="preserve"> </w:t>
            </w:r>
            <w:r w:rsidRPr="0078070D">
              <w:rPr>
                <w:sz w:val="24"/>
                <w:szCs w:val="24"/>
              </w:rPr>
              <w:t>образа жизни</w:t>
            </w:r>
          </w:p>
        </w:tc>
      </w:tr>
      <w:tr w:rsidR="008E3B53" w:rsidRPr="00A16B18" w:rsidTr="00501D09">
        <w:tc>
          <w:tcPr>
            <w:tcW w:w="3936" w:type="dxa"/>
          </w:tcPr>
          <w:p w:rsidR="008E3B53" w:rsidRDefault="00D95121" w:rsidP="00636F4F">
            <w:pPr>
              <w:jc w:val="both"/>
              <w:rPr>
                <w:b/>
                <w:sz w:val="24"/>
                <w:szCs w:val="24"/>
              </w:rPr>
            </w:pPr>
            <w:r w:rsidRPr="00D95121">
              <w:rPr>
                <w:b/>
                <w:sz w:val="24"/>
                <w:szCs w:val="24"/>
              </w:rPr>
              <w:t>Социальная сфера</w:t>
            </w:r>
          </w:p>
          <w:p w:rsidR="00D95121" w:rsidRPr="00D95121" w:rsidRDefault="00D95121" w:rsidP="00636F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8E3B53" w:rsidRPr="00D95121" w:rsidRDefault="00D95121" w:rsidP="00D95121">
            <w:pPr>
              <w:jc w:val="both"/>
              <w:rPr>
                <w:b/>
                <w:sz w:val="24"/>
                <w:szCs w:val="24"/>
              </w:rPr>
            </w:pPr>
            <w:r w:rsidRPr="00D95121">
              <w:rPr>
                <w:b/>
                <w:sz w:val="24"/>
                <w:szCs w:val="24"/>
              </w:rPr>
              <w:t>Урок 20. Практикум по теме «Социальная сфера»</w:t>
            </w:r>
          </w:p>
        </w:tc>
        <w:tc>
          <w:tcPr>
            <w:tcW w:w="6738" w:type="dxa"/>
          </w:tcPr>
          <w:p w:rsidR="00D95121" w:rsidRPr="00D95121" w:rsidRDefault="00D95121" w:rsidP="00D95121">
            <w:pPr>
              <w:jc w:val="both"/>
              <w:rPr>
                <w:sz w:val="24"/>
                <w:szCs w:val="24"/>
              </w:rPr>
            </w:pPr>
            <w:r w:rsidRPr="00D95121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D95121">
              <w:rPr>
                <w:sz w:val="24"/>
                <w:szCs w:val="24"/>
              </w:rPr>
              <w:t>мые вопросы.</w:t>
            </w:r>
          </w:p>
          <w:p w:rsidR="008E3B53" w:rsidRPr="002E450B" w:rsidRDefault="00D95121" w:rsidP="00D95121">
            <w:pPr>
              <w:jc w:val="both"/>
              <w:rPr>
                <w:sz w:val="24"/>
                <w:szCs w:val="24"/>
              </w:rPr>
            </w:pPr>
            <w:r w:rsidRPr="00D95121">
              <w:rPr>
                <w:b/>
                <w:sz w:val="24"/>
                <w:szCs w:val="24"/>
              </w:rPr>
              <w:t>Устанавливать</w:t>
            </w:r>
            <w:r w:rsidRPr="00D95121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D95121">
              <w:rPr>
                <w:sz w:val="24"/>
                <w:szCs w:val="24"/>
              </w:rPr>
              <w:t>иных вопросов для школьников</w:t>
            </w:r>
          </w:p>
        </w:tc>
      </w:tr>
      <w:tr w:rsidR="000E395F" w:rsidRPr="000E395F" w:rsidTr="00501D09">
        <w:tc>
          <w:tcPr>
            <w:tcW w:w="15351" w:type="dxa"/>
            <w:gridSpan w:val="3"/>
          </w:tcPr>
          <w:p w:rsidR="000E395F" w:rsidRPr="000E395F" w:rsidRDefault="000E395F" w:rsidP="000E395F">
            <w:pPr>
              <w:jc w:val="center"/>
              <w:rPr>
                <w:b/>
                <w:sz w:val="24"/>
                <w:szCs w:val="24"/>
              </w:rPr>
            </w:pPr>
            <w:r w:rsidRPr="000E395F">
              <w:rPr>
                <w:b/>
                <w:sz w:val="24"/>
                <w:szCs w:val="24"/>
              </w:rPr>
              <w:t>ЭКОНОМИКА (13 часов)</w:t>
            </w:r>
          </w:p>
        </w:tc>
      </w:tr>
      <w:tr w:rsidR="008E3B53" w:rsidRPr="00A16B18" w:rsidTr="00501D09">
        <w:tc>
          <w:tcPr>
            <w:tcW w:w="3936" w:type="dxa"/>
          </w:tcPr>
          <w:p w:rsidR="008E3B53" w:rsidRPr="00FC7364" w:rsidRDefault="00FC7364" w:rsidP="00FC7364">
            <w:pPr>
              <w:jc w:val="both"/>
              <w:rPr>
                <w:b/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Экономика и её роль в жизни общества. Экономические ресурсы  и потребности</w:t>
            </w:r>
          </w:p>
          <w:p w:rsidR="00FC7364" w:rsidRPr="002E450B" w:rsidRDefault="00FC7364" w:rsidP="00FC7364">
            <w:pPr>
              <w:jc w:val="both"/>
              <w:rPr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C7364" w:rsidRPr="00FC7364" w:rsidRDefault="00FC7364" w:rsidP="00FC7364">
            <w:pPr>
              <w:jc w:val="both"/>
              <w:rPr>
                <w:b/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Урок 21. Экономика и её роль в жизни общества.</w:t>
            </w:r>
          </w:p>
          <w:p w:rsidR="008E3B53" w:rsidRPr="002E450B" w:rsidRDefault="00FC7364" w:rsidP="00FC7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и ресурсы. Ограни</w:t>
            </w:r>
            <w:r w:rsidRPr="00FC7364">
              <w:rPr>
                <w:sz w:val="24"/>
                <w:szCs w:val="24"/>
              </w:rPr>
              <w:t>ченность ресурсов и экономический</w:t>
            </w:r>
            <w:r>
              <w:rPr>
                <w:sz w:val="24"/>
                <w:szCs w:val="24"/>
              </w:rPr>
              <w:t xml:space="preserve"> </w:t>
            </w:r>
            <w:r w:rsidRPr="00FC7364">
              <w:rPr>
                <w:sz w:val="24"/>
                <w:szCs w:val="24"/>
              </w:rPr>
              <w:t>выбор. Свободные и экономические</w:t>
            </w:r>
            <w:r>
              <w:rPr>
                <w:sz w:val="24"/>
                <w:szCs w:val="24"/>
              </w:rPr>
              <w:t xml:space="preserve"> блага.   Альтернативная </w:t>
            </w:r>
            <w:r w:rsidRPr="00FC7364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</w:t>
            </w:r>
            <w:r w:rsidRPr="00FC7364">
              <w:rPr>
                <w:sz w:val="24"/>
                <w:szCs w:val="24"/>
              </w:rPr>
              <w:t>(цена выбора)</w:t>
            </w:r>
          </w:p>
        </w:tc>
        <w:tc>
          <w:tcPr>
            <w:tcW w:w="6738" w:type="dxa"/>
          </w:tcPr>
          <w:p w:rsidR="00FC7364" w:rsidRPr="00FC7364" w:rsidRDefault="00FC7364" w:rsidP="00FC7364">
            <w:pPr>
              <w:jc w:val="both"/>
              <w:rPr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роль экономики в жизни обще</w:t>
            </w:r>
            <w:r w:rsidRPr="00FC7364">
              <w:rPr>
                <w:sz w:val="24"/>
                <w:szCs w:val="24"/>
              </w:rPr>
              <w:t>ства.</w:t>
            </w:r>
          </w:p>
          <w:p w:rsidR="00FC7364" w:rsidRPr="00FC7364" w:rsidRDefault="00FC7364" w:rsidP="00FC7364">
            <w:pPr>
              <w:jc w:val="both"/>
              <w:rPr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проблему ограниченности эконо</w:t>
            </w:r>
            <w:r w:rsidRPr="00FC7364">
              <w:rPr>
                <w:sz w:val="24"/>
                <w:szCs w:val="24"/>
              </w:rPr>
              <w:t>мических ресурсов.</w:t>
            </w:r>
          </w:p>
          <w:p w:rsidR="00FC7364" w:rsidRPr="00FC7364" w:rsidRDefault="00FC7364" w:rsidP="00FC7364">
            <w:pPr>
              <w:jc w:val="both"/>
              <w:rPr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Различать</w:t>
            </w:r>
            <w:r w:rsidRPr="00FC7364">
              <w:rPr>
                <w:sz w:val="24"/>
                <w:szCs w:val="24"/>
              </w:rPr>
              <w:t xml:space="preserve"> свободные и экономические блага.</w:t>
            </w:r>
          </w:p>
          <w:p w:rsidR="008E3B53" w:rsidRPr="002E450B" w:rsidRDefault="00FC7364" w:rsidP="00FC7364">
            <w:pPr>
              <w:jc w:val="both"/>
              <w:rPr>
                <w:sz w:val="24"/>
                <w:szCs w:val="24"/>
              </w:rPr>
            </w:pPr>
            <w:r w:rsidRPr="00FC7364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принятия решения</w:t>
            </w:r>
            <w:r w:rsidRPr="00FC7364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FC7364">
              <w:rPr>
                <w:sz w:val="24"/>
                <w:szCs w:val="24"/>
              </w:rPr>
              <w:t>основе экономического выбора</w:t>
            </w:r>
          </w:p>
        </w:tc>
      </w:tr>
      <w:tr w:rsidR="008E3B53" w:rsidRPr="00A16B18" w:rsidTr="00501D09">
        <w:tc>
          <w:tcPr>
            <w:tcW w:w="3936" w:type="dxa"/>
          </w:tcPr>
          <w:p w:rsidR="008E3B53" w:rsidRPr="00A61280" w:rsidRDefault="00A61280" w:rsidP="00A61280">
            <w:pPr>
              <w:jc w:val="both"/>
              <w:rPr>
                <w:b/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t>Основные вопросы экономики</w:t>
            </w:r>
          </w:p>
          <w:p w:rsidR="00A61280" w:rsidRPr="002E450B" w:rsidRDefault="00A61280" w:rsidP="00A61280">
            <w:pPr>
              <w:jc w:val="both"/>
              <w:rPr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61280" w:rsidRPr="00A61280" w:rsidRDefault="00A61280" w:rsidP="00A61280">
            <w:pPr>
              <w:jc w:val="both"/>
              <w:rPr>
                <w:b/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t>Урок 22. Главные вопросы экономики.</w:t>
            </w:r>
          </w:p>
          <w:p w:rsidR="00A61280" w:rsidRPr="00A61280" w:rsidRDefault="00A61280" w:rsidP="00A6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</w:t>
            </w:r>
            <w:r w:rsidRPr="00A61280">
              <w:rPr>
                <w:sz w:val="24"/>
                <w:szCs w:val="24"/>
              </w:rPr>
              <w:t xml:space="preserve"> экономики.</w:t>
            </w:r>
          </w:p>
          <w:p w:rsidR="00A61280" w:rsidRPr="00A61280" w:rsidRDefault="00A61280" w:rsidP="00A6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Что, как и для кого</w:t>
            </w:r>
            <w:r w:rsidRPr="00A61280">
              <w:rPr>
                <w:sz w:val="24"/>
                <w:szCs w:val="24"/>
              </w:rPr>
              <w:t xml:space="preserve"> производить.</w:t>
            </w:r>
          </w:p>
          <w:p w:rsidR="00A61280" w:rsidRPr="00A61280" w:rsidRDefault="00A61280" w:rsidP="00A61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экономической </w:t>
            </w:r>
            <w:r w:rsidRPr="00A61280">
              <w:rPr>
                <w:sz w:val="24"/>
                <w:szCs w:val="24"/>
              </w:rPr>
              <w:t>системы.</w:t>
            </w:r>
          </w:p>
          <w:p w:rsidR="008E3B53" w:rsidRPr="002E450B" w:rsidRDefault="00A61280" w:rsidP="00A61280">
            <w:pPr>
              <w:jc w:val="both"/>
              <w:rPr>
                <w:sz w:val="24"/>
                <w:szCs w:val="24"/>
              </w:rPr>
            </w:pPr>
            <w:r w:rsidRPr="00A61280">
              <w:rPr>
                <w:sz w:val="24"/>
                <w:szCs w:val="24"/>
              </w:rPr>
              <w:lastRenderedPageBreak/>
              <w:t>Типы экономических систем</w:t>
            </w:r>
          </w:p>
        </w:tc>
        <w:tc>
          <w:tcPr>
            <w:tcW w:w="6738" w:type="dxa"/>
          </w:tcPr>
          <w:p w:rsidR="00A61280" w:rsidRPr="00A61280" w:rsidRDefault="00A61280" w:rsidP="00A61280">
            <w:pPr>
              <w:jc w:val="both"/>
              <w:rPr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sz w:val="24"/>
                <w:szCs w:val="24"/>
              </w:rPr>
              <w:t xml:space="preserve"> и иллюстрировать</w:t>
            </w:r>
            <w:r w:rsidRPr="00A61280">
              <w:rPr>
                <w:sz w:val="24"/>
                <w:szCs w:val="24"/>
              </w:rPr>
              <w:t xml:space="preserve"> примерами</w:t>
            </w:r>
            <w:r>
              <w:rPr>
                <w:sz w:val="24"/>
                <w:szCs w:val="24"/>
              </w:rPr>
              <w:t xml:space="preserve"> </w:t>
            </w:r>
            <w:r w:rsidRPr="00A61280">
              <w:rPr>
                <w:sz w:val="24"/>
                <w:szCs w:val="24"/>
              </w:rPr>
              <w:t>решения осно</w:t>
            </w:r>
            <w:r>
              <w:rPr>
                <w:sz w:val="24"/>
                <w:szCs w:val="24"/>
              </w:rPr>
              <w:t>вных вопросов участниками экономики.</w:t>
            </w:r>
          </w:p>
          <w:p w:rsidR="00A61280" w:rsidRPr="00A61280" w:rsidRDefault="00A61280" w:rsidP="00A61280">
            <w:pPr>
              <w:jc w:val="both"/>
              <w:rPr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и сопоставлять основные</w:t>
            </w:r>
            <w:r w:rsidRPr="00A61280">
              <w:rPr>
                <w:sz w:val="24"/>
                <w:szCs w:val="24"/>
              </w:rPr>
              <w:t xml:space="preserve"> типы</w:t>
            </w:r>
            <w:r>
              <w:rPr>
                <w:sz w:val="24"/>
                <w:szCs w:val="24"/>
              </w:rPr>
              <w:t xml:space="preserve"> экономических систем.</w:t>
            </w:r>
          </w:p>
          <w:p w:rsidR="008E3B53" w:rsidRPr="002E450B" w:rsidRDefault="00A61280" w:rsidP="00A61280">
            <w:pPr>
              <w:jc w:val="both"/>
              <w:rPr>
                <w:sz w:val="24"/>
                <w:szCs w:val="24"/>
              </w:rPr>
            </w:pPr>
            <w:r w:rsidRPr="00A61280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способы координации хозяйственной жизни  в различных </w:t>
            </w:r>
            <w:r w:rsidRPr="00A61280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системах</w:t>
            </w:r>
          </w:p>
        </w:tc>
      </w:tr>
      <w:tr w:rsidR="00A61280" w:rsidRPr="00A16B18" w:rsidTr="00501D09">
        <w:tc>
          <w:tcPr>
            <w:tcW w:w="3936" w:type="dxa"/>
          </w:tcPr>
          <w:p w:rsidR="00A61280" w:rsidRDefault="00541C37" w:rsidP="00541C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Основные вопросы экономики</w:t>
            </w:r>
          </w:p>
          <w:p w:rsidR="00541C37" w:rsidRPr="00A61280" w:rsidRDefault="00541C37" w:rsidP="00541C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541C37" w:rsidRPr="00541C37" w:rsidRDefault="00541C37" w:rsidP="00541C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22. Главные вопросы экономики</w:t>
            </w:r>
          </w:p>
          <w:p w:rsidR="00541C37" w:rsidRPr="00541C37" w:rsidRDefault="00541C37" w:rsidP="00541C37">
            <w:pPr>
              <w:jc w:val="both"/>
              <w:rPr>
                <w:sz w:val="24"/>
                <w:szCs w:val="24"/>
              </w:rPr>
            </w:pPr>
            <w:r w:rsidRPr="00541C37">
              <w:rPr>
                <w:sz w:val="24"/>
                <w:szCs w:val="24"/>
              </w:rPr>
              <w:t>Основные вопросы экономики.</w:t>
            </w:r>
          </w:p>
          <w:p w:rsidR="00541C37" w:rsidRPr="00541C37" w:rsidRDefault="00541C37" w:rsidP="00541C37">
            <w:pPr>
              <w:jc w:val="both"/>
              <w:rPr>
                <w:sz w:val="24"/>
                <w:szCs w:val="24"/>
              </w:rPr>
            </w:pPr>
            <w:r w:rsidRPr="00541C37">
              <w:rPr>
                <w:sz w:val="24"/>
                <w:szCs w:val="24"/>
              </w:rPr>
              <w:t>Что, как и для кого производить.</w:t>
            </w:r>
          </w:p>
          <w:p w:rsidR="00541C37" w:rsidRPr="00541C37" w:rsidRDefault="00541C37" w:rsidP="00541C37">
            <w:pPr>
              <w:jc w:val="both"/>
              <w:rPr>
                <w:sz w:val="24"/>
                <w:szCs w:val="24"/>
              </w:rPr>
            </w:pPr>
            <w:r w:rsidRPr="00541C37">
              <w:rPr>
                <w:sz w:val="24"/>
                <w:szCs w:val="24"/>
              </w:rPr>
              <w:t>Функции экономической системы.</w:t>
            </w:r>
          </w:p>
          <w:p w:rsidR="00A61280" w:rsidRPr="00A61280" w:rsidRDefault="00541C37" w:rsidP="00541C37">
            <w:pPr>
              <w:jc w:val="both"/>
              <w:rPr>
                <w:b/>
                <w:sz w:val="24"/>
                <w:szCs w:val="24"/>
              </w:rPr>
            </w:pPr>
            <w:r w:rsidRPr="00541C37">
              <w:rPr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6738" w:type="dxa"/>
          </w:tcPr>
          <w:p w:rsidR="00541C37" w:rsidRPr="00541C37" w:rsidRDefault="00541C37" w:rsidP="00541C37">
            <w:pPr>
              <w:jc w:val="both"/>
              <w:rPr>
                <w:sz w:val="24"/>
                <w:szCs w:val="24"/>
              </w:rPr>
            </w:pPr>
            <w:r w:rsidRPr="00541C37">
              <w:rPr>
                <w:b/>
                <w:sz w:val="24"/>
                <w:szCs w:val="24"/>
              </w:rPr>
              <w:t>Описывать и иллюстрировать</w:t>
            </w:r>
            <w:r w:rsidRPr="00541C37">
              <w:rPr>
                <w:sz w:val="24"/>
                <w:szCs w:val="24"/>
              </w:rPr>
              <w:t xml:space="preserve"> примерами</w:t>
            </w:r>
            <w:r>
              <w:rPr>
                <w:sz w:val="24"/>
                <w:szCs w:val="24"/>
              </w:rPr>
              <w:t xml:space="preserve"> </w:t>
            </w:r>
            <w:r w:rsidRPr="00541C37">
              <w:rPr>
                <w:sz w:val="24"/>
                <w:szCs w:val="24"/>
              </w:rPr>
              <w:t>решения осно</w:t>
            </w:r>
            <w:r>
              <w:rPr>
                <w:sz w:val="24"/>
                <w:szCs w:val="24"/>
              </w:rPr>
              <w:t>вных вопросов участниками экономики.</w:t>
            </w:r>
          </w:p>
          <w:p w:rsidR="00541C37" w:rsidRPr="00541C37" w:rsidRDefault="00541C37" w:rsidP="00541C37">
            <w:pPr>
              <w:jc w:val="both"/>
              <w:rPr>
                <w:sz w:val="24"/>
                <w:szCs w:val="24"/>
              </w:rPr>
            </w:pPr>
            <w:r w:rsidRPr="00541C37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и сопоставлять основные </w:t>
            </w:r>
            <w:r w:rsidRPr="00541C37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экономических систем.</w:t>
            </w:r>
          </w:p>
          <w:p w:rsidR="00A61280" w:rsidRPr="00A61280" w:rsidRDefault="00541C37" w:rsidP="00541C37">
            <w:pPr>
              <w:jc w:val="both"/>
              <w:rPr>
                <w:b/>
                <w:sz w:val="24"/>
                <w:szCs w:val="24"/>
              </w:rPr>
            </w:pPr>
            <w:r w:rsidRPr="00541C37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способы координации хозяйственной  жизни  в различных</w:t>
            </w:r>
            <w:r w:rsidRPr="00541C37">
              <w:rPr>
                <w:sz w:val="24"/>
                <w:szCs w:val="24"/>
              </w:rPr>
              <w:t xml:space="preserve"> экономических</w:t>
            </w:r>
            <w:r>
              <w:rPr>
                <w:sz w:val="24"/>
                <w:szCs w:val="24"/>
              </w:rPr>
              <w:t xml:space="preserve"> системах</w:t>
            </w:r>
          </w:p>
        </w:tc>
      </w:tr>
      <w:tr w:rsidR="00A61280" w:rsidRPr="00A16B18" w:rsidTr="00501D09">
        <w:tc>
          <w:tcPr>
            <w:tcW w:w="3936" w:type="dxa"/>
          </w:tcPr>
          <w:p w:rsidR="00A61280" w:rsidRDefault="00D57210" w:rsidP="00D57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Собственность и</w:t>
            </w:r>
            <w:r w:rsidRPr="00D57210">
              <w:rPr>
                <w:b/>
                <w:sz w:val="24"/>
                <w:szCs w:val="24"/>
              </w:rPr>
              <w:t xml:space="preserve"> её</w:t>
            </w:r>
            <w:r>
              <w:rPr>
                <w:b/>
                <w:sz w:val="24"/>
                <w:szCs w:val="24"/>
              </w:rPr>
              <w:t xml:space="preserve"> формы</w:t>
            </w:r>
          </w:p>
          <w:p w:rsidR="00D57210" w:rsidRPr="00A61280" w:rsidRDefault="00D57210" w:rsidP="00D57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D57210" w:rsidRPr="00D57210" w:rsidRDefault="00D57210" w:rsidP="00D57210">
            <w:pPr>
              <w:jc w:val="both"/>
              <w:rPr>
                <w:b/>
                <w:sz w:val="24"/>
                <w:szCs w:val="24"/>
              </w:rPr>
            </w:pPr>
            <w:r w:rsidRPr="00D57210">
              <w:rPr>
                <w:b/>
                <w:sz w:val="24"/>
                <w:szCs w:val="24"/>
              </w:rPr>
              <w:t>Урок 23. Собственность</w:t>
            </w:r>
          </w:p>
          <w:p w:rsidR="00A61280" w:rsidRPr="00A61280" w:rsidRDefault="00D57210" w:rsidP="00D57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Собственность. Право собственности.  Формы собственности. Защита прав собственности</w:t>
            </w:r>
          </w:p>
        </w:tc>
        <w:tc>
          <w:tcPr>
            <w:tcW w:w="6738" w:type="dxa"/>
          </w:tcPr>
          <w:p w:rsidR="00D57210" w:rsidRPr="00D57210" w:rsidRDefault="00D57210" w:rsidP="00D57210">
            <w:pPr>
              <w:jc w:val="both"/>
              <w:rPr>
                <w:sz w:val="24"/>
                <w:szCs w:val="24"/>
              </w:rPr>
            </w:pPr>
            <w:r w:rsidRPr="00D57210">
              <w:rPr>
                <w:b/>
                <w:sz w:val="24"/>
                <w:szCs w:val="24"/>
              </w:rPr>
              <w:t>Объяснять</w:t>
            </w:r>
            <w:r w:rsidRPr="00D57210">
              <w:rPr>
                <w:sz w:val="24"/>
                <w:szCs w:val="24"/>
              </w:rPr>
              <w:t xml:space="preserve"> смысл понятия «собственность».</w:t>
            </w:r>
          </w:p>
          <w:p w:rsidR="00D57210" w:rsidRPr="00D57210" w:rsidRDefault="00D57210" w:rsidP="00D57210">
            <w:pPr>
              <w:jc w:val="both"/>
              <w:rPr>
                <w:sz w:val="24"/>
                <w:szCs w:val="24"/>
              </w:rPr>
            </w:pPr>
            <w:r w:rsidRPr="00D57210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при</w:t>
            </w:r>
            <w:r w:rsidRPr="00D57210">
              <w:rPr>
                <w:sz w:val="24"/>
                <w:szCs w:val="24"/>
              </w:rPr>
              <w:t>мерами формы собственности.</w:t>
            </w:r>
          </w:p>
          <w:p w:rsidR="00D57210" w:rsidRPr="00D57210" w:rsidRDefault="00D57210" w:rsidP="00D57210">
            <w:pPr>
              <w:jc w:val="both"/>
              <w:rPr>
                <w:sz w:val="24"/>
                <w:szCs w:val="24"/>
              </w:rPr>
            </w:pPr>
            <w:r w:rsidRPr="00D57210">
              <w:rPr>
                <w:b/>
                <w:sz w:val="24"/>
                <w:szCs w:val="24"/>
              </w:rPr>
              <w:t>Называть</w:t>
            </w:r>
            <w:r w:rsidRPr="00D57210">
              <w:rPr>
                <w:sz w:val="24"/>
                <w:szCs w:val="24"/>
              </w:rPr>
              <w:t xml:space="preserve"> основания для приобретения права</w:t>
            </w:r>
            <w:r>
              <w:rPr>
                <w:sz w:val="24"/>
                <w:szCs w:val="24"/>
              </w:rPr>
              <w:t xml:space="preserve"> </w:t>
            </w:r>
            <w:r w:rsidRPr="00D57210">
              <w:rPr>
                <w:sz w:val="24"/>
                <w:szCs w:val="24"/>
              </w:rPr>
              <w:t>собственности.</w:t>
            </w:r>
            <w:r w:rsidRPr="00D57210">
              <w:rPr>
                <w:sz w:val="24"/>
                <w:szCs w:val="24"/>
              </w:rPr>
              <w:tab/>
            </w:r>
          </w:p>
          <w:p w:rsidR="00A61280" w:rsidRPr="00A61280" w:rsidRDefault="00D57210" w:rsidP="00D57210">
            <w:pPr>
              <w:jc w:val="both"/>
              <w:rPr>
                <w:b/>
                <w:sz w:val="24"/>
                <w:szCs w:val="24"/>
              </w:rPr>
            </w:pPr>
            <w:r w:rsidRPr="00D57210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несложные практические си</w:t>
            </w:r>
            <w:r w:rsidRPr="00D57210">
              <w:rPr>
                <w:sz w:val="24"/>
                <w:szCs w:val="24"/>
              </w:rPr>
              <w:t>туации, связанные с реализацией и защитой прав</w:t>
            </w:r>
            <w:r>
              <w:rPr>
                <w:sz w:val="24"/>
                <w:szCs w:val="24"/>
              </w:rPr>
              <w:t xml:space="preserve"> </w:t>
            </w:r>
            <w:r w:rsidRPr="00D57210">
              <w:rPr>
                <w:sz w:val="24"/>
                <w:szCs w:val="24"/>
              </w:rPr>
              <w:t>собственности</w:t>
            </w:r>
          </w:p>
        </w:tc>
      </w:tr>
      <w:tr w:rsidR="00A61280" w:rsidRPr="00A16B18" w:rsidTr="00501D09">
        <w:tc>
          <w:tcPr>
            <w:tcW w:w="3936" w:type="dxa"/>
          </w:tcPr>
          <w:p w:rsidR="00A61280" w:rsidRDefault="00FA33B3" w:rsidP="00FA33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Рыночное регулирование экономики: возмож</w:t>
            </w:r>
            <w:r w:rsidRPr="00FA33B3">
              <w:rPr>
                <w:b/>
                <w:sz w:val="24"/>
                <w:szCs w:val="24"/>
              </w:rPr>
              <w:t>ности</w:t>
            </w:r>
            <w:r w:rsidRPr="00FA33B3">
              <w:rPr>
                <w:b/>
                <w:sz w:val="24"/>
                <w:szCs w:val="24"/>
              </w:rPr>
              <w:tab/>
              <w:t>и</w:t>
            </w:r>
            <w:r>
              <w:rPr>
                <w:b/>
                <w:sz w:val="24"/>
                <w:szCs w:val="24"/>
              </w:rPr>
              <w:t xml:space="preserve"> границы. </w:t>
            </w:r>
            <w:r w:rsidRPr="00FA33B3">
              <w:rPr>
                <w:b/>
                <w:sz w:val="24"/>
                <w:szCs w:val="24"/>
              </w:rPr>
              <w:t>Виды</w:t>
            </w:r>
            <w:r>
              <w:rPr>
                <w:b/>
                <w:sz w:val="24"/>
                <w:szCs w:val="24"/>
              </w:rPr>
              <w:t xml:space="preserve"> рынков.</w:t>
            </w:r>
            <w:r w:rsidRPr="00FA33B3">
              <w:rPr>
                <w:b/>
                <w:sz w:val="24"/>
                <w:szCs w:val="24"/>
              </w:rPr>
              <w:t xml:space="preserve"> Законы  рыночной</w:t>
            </w:r>
            <w:r>
              <w:rPr>
                <w:b/>
                <w:sz w:val="24"/>
                <w:szCs w:val="24"/>
              </w:rPr>
              <w:t xml:space="preserve"> экономики</w:t>
            </w:r>
          </w:p>
          <w:p w:rsidR="00FA33B3" w:rsidRPr="00A61280" w:rsidRDefault="00FA33B3" w:rsidP="00FA33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A33B3" w:rsidRPr="00FA33B3" w:rsidRDefault="00FA33B3" w:rsidP="00FA33B3">
            <w:pPr>
              <w:jc w:val="both"/>
              <w:rPr>
                <w:b/>
                <w:sz w:val="24"/>
                <w:szCs w:val="24"/>
              </w:rPr>
            </w:pPr>
            <w:r w:rsidRPr="00FA33B3">
              <w:rPr>
                <w:b/>
                <w:sz w:val="24"/>
                <w:szCs w:val="24"/>
              </w:rPr>
              <w:t>Урок 24. Рыночная экономика</w:t>
            </w:r>
          </w:p>
          <w:p w:rsidR="00A61280" w:rsidRPr="00FA33B3" w:rsidRDefault="00FA33B3" w:rsidP="00FA33B3">
            <w:pPr>
              <w:jc w:val="both"/>
              <w:rPr>
                <w:sz w:val="24"/>
                <w:szCs w:val="24"/>
              </w:rPr>
            </w:pPr>
            <w:r w:rsidRPr="00FA33B3">
              <w:rPr>
                <w:sz w:val="24"/>
                <w:szCs w:val="24"/>
              </w:rPr>
              <w:t xml:space="preserve">Рынок. </w:t>
            </w:r>
            <w:r>
              <w:rPr>
                <w:sz w:val="24"/>
                <w:szCs w:val="24"/>
              </w:rPr>
              <w:t xml:space="preserve">Рыночный </w:t>
            </w:r>
            <w:r w:rsidRPr="00FA33B3">
              <w:rPr>
                <w:sz w:val="24"/>
                <w:szCs w:val="24"/>
              </w:rPr>
              <w:t>механизм регулирования экономики. Спрос и предложение. Рыночное равновесие</w:t>
            </w:r>
          </w:p>
        </w:tc>
        <w:tc>
          <w:tcPr>
            <w:tcW w:w="6738" w:type="dxa"/>
          </w:tcPr>
          <w:p w:rsidR="00FA33B3" w:rsidRPr="00FA33B3" w:rsidRDefault="00FA33B3" w:rsidP="00FA33B3">
            <w:pPr>
              <w:jc w:val="both"/>
              <w:rPr>
                <w:sz w:val="24"/>
                <w:szCs w:val="24"/>
              </w:rPr>
            </w:pPr>
            <w:r w:rsidRPr="00FA33B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рыночное хозяйство</w:t>
            </w:r>
            <w:r w:rsidRPr="00FA33B3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один из способов  организации </w:t>
            </w:r>
            <w:r w:rsidRPr="00FA33B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жизни.</w:t>
            </w:r>
          </w:p>
          <w:p w:rsidR="00FA33B3" w:rsidRPr="00FA33B3" w:rsidRDefault="00FA33B3" w:rsidP="00FA33B3">
            <w:pPr>
              <w:jc w:val="both"/>
              <w:rPr>
                <w:sz w:val="24"/>
                <w:szCs w:val="24"/>
              </w:rPr>
            </w:pPr>
            <w:r w:rsidRPr="00FA33B3">
              <w:rPr>
                <w:b/>
                <w:sz w:val="24"/>
                <w:szCs w:val="24"/>
              </w:rPr>
              <w:t>Характеризовать</w:t>
            </w:r>
            <w:r w:rsidRPr="00FA33B3">
              <w:rPr>
                <w:sz w:val="24"/>
                <w:szCs w:val="24"/>
              </w:rPr>
              <w:t xml:space="preserve"> условия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A33B3">
              <w:rPr>
                <w:sz w:val="24"/>
                <w:szCs w:val="24"/>
              </w:rPr>
              <w:t>рыночной экономической системы.</w:t>
            </w:r>
          </w:p>
          <w:p w:rsidR="00FA33B3" w:rsidRPr="00FA33B3" w:rsidRDefault="00FA33B3" w:rsidP="00FA33B3">
            <w:pPr>
              <w:jc w:val="both"/>
              <w:rPr>
                <w:sz w:val="24"/>
                <w:szCs w:val="24"/>
              </w:rPr>
            </w:pPr>
            <w:r w:rsidRPr="00FA33B3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действие  рыночного </w:t>
            </w:r>
            <w:r w:rsidRPr="00FA33B3">
              <w:rPr>
                <w:sz w:val="24"/>
                <w:szCs w:val="24"/>
              </w:rPr>
              <w:t>механизма</w:t>
            </w:r>
            <w:r>
              <w:rPr>
                <w:sz w:val="24"/>
                <w:szCs w:val="24"/>
              </w:rPr>
              <w:t xml:space="preserve"> </w:t>
            </w:r>
            <w:r w:rsidRPr="00FA33B3">
              <w:rPr>
                <w:sz w:val="24"/>
                <w:szCs w:val="24"/>
              </w:rPr>
              <w:t>формирования цен на товары и услуги.</w:t>
            </w:r>
          </w:p>
          <w:p w:rsidR="00A61280" w:rsidRPr="00A61280" w:rsidRDefault="00FA33B3" w:rsidP="00FA33B3">
            <w:pPr>
              <w:jc w:val="both"/>
              <w:rPr>
                <w:b/>
                <w:sz w:val="24"/>
                <w:szCs w:val="24"/>
              </w:rPr>
            </w:pPr>
            <w:r w:rsidRPr="00FA33B3">
              <w:rPr>
                <w:b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собственное мнение о </w:t>
            </w:r>
            <w:r w:rsidRPr="00FA33B3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 xml:space="preserve"> рыночного  механизма регулирования </w:t>
            </w:r>
            <w:r w:rsidRPr="00FA33B3">
              <w:rPr>
                <w:sz w:val="24"/>
                <w:szCs w:val="24"/>
              </w:rPr>
              <w:t>экономики</w:t>
            </w:r>
            <w:r>
              <w:rPr>
                <w:sz w:val="24"/>
                <w:szCs w:val="24"/>
              </w:rPr>
              <w:t xml:space="preserve"> </w:t>
            </w:r>
            <w:r w:rsidRPr="00FA33B3">
              <w:rPr>
                <w:sz w:val="24"/>
                <w:szCs w:val="24"/>
              </w:rPr>
              <w:t>в жизни общест</w:t>
            </w:r>
            <w:r>
              <w:rPr>
                <w:sz w:val="24"/>
                <w:szCs w:val="24"/>
              </w:rPr>
              <w:t>ва</w:t>
            </w:r>
          </w:p>
        </w:tc>
      </w:tr>
      <w:tr w:rsidR="00A61280" w:rsidRPr="00DE77BE" w:rsidTr="00501D09">
        <w:tc>
          <w:tcPr>
            <w:tcW w:w="3936" w:type="dxa"/>
          </w:tcPr>
          <w:p w:rsidR="00A61280" w:rsidRPr="00DE77BE" w:rsidRDefault="00DE77BE" w:rsidP="00DE77BE">
            <w:pPr>
              <w:jc w:val="both"/>
              <w:rPr>
                <w:b/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Производство. Товары и услуги</w:t>
            </w:r>
          </w:p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DE77BE" w:rsidRPr="00DE77BE" w:rsidRDefault="00DE77BE" w:rsidP="00DE77BE">
            <w:pPr>
              <w:jc w:val="both"/>
              <w:rPr>
                <w:b/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Урок 25. Производство - основа экономики</w:t>
            </w:r>
          </w:p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Производство. Товары и </w:t>
            </w:r>
            <w:r w:rsidRPr="00DE77BE">
              <w:rPr>
                <w:sz w:val="24"/>
                <w:szCs w:val="24"/>
              </w:rPr>
              <w:t>услуги.</w:t>
            </w:r>
          </w:p>
          <w:p w:rsidR="00A61280" w:rsidRPr="00DE77BE" w:rsidRDefault="00DE77BE" w:rsidP="00DE7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производства.</w:t>
            </w:r>
            <w:r w:rsidRPr="00DE77BE">
              <w:rPr>
                <w:sz w:val="24"/>
                <w:szCs w:val="24"/>
              </w:rPr>
              <w:t xml:space="preserve"> Разделение</w:t>
            </w:r>
            <w:r>
              <w:rPr>
                <w:sz w:val="24"/>
                <w:szCs w:val="24"/>
              </w:rPr>
              <w:t xml:space="preserve"> труда и специализация</w:t>
            </w:r>
          </w:p>
        </w:tc>
        <w:tc>
          <w:tcPr>
            <w:tcW w:w="6738" w:type="dxa"/>
          </w:tcPr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Объяснять</w:t>
            </w:r>
            <w:r w:rsidRPr="00DE77BE">
              <w:rPr>
                <w:sz w:val="24"/>
                <w:szCs w:val="24"/>
              </w:rPr>
              <w:t xml:space="preserve"> решающую роль производства как</w:t>
            </w:r>
            <w:r>
              <w:rPr>
                <w:sz w:val="24"/>
                <w:szCs w:val="24"/>
              </w:rPr>
              <w:t xml:space="preserve"> </w:t>
            </w:r>
            <w:r w:rsidRPr="00DE77BE">
              <w:rPr>
                <w:sz w:val="24"/>
                <w:szCs w:val="24"/>
              </w:rPr>
              <w:t>источника экономических благ.</w:t>
            </w:r>
          </w:p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Различать</w:t>
            </w:r>
            <w:r w:rsidRPr="00DE77BE"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вары и услуги как результат про</w:t>
            </w:r>
            <w:r w:rsidRPr="00DE77BE">
              <w:rPr>
                <w:sz w:val="24"/>
                <w:szCs w:val="24"/>
              </w:rPr>
              <w:t>изводства.</w:t>
            </w:r>
          </w:p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и иллюстрировать </w:t>
            </w:r>
            <w:r w:rsidRPr="00DE77BE">
              <w:rPr>
                <w:sz w:val="24"/>
                <w:szCs w:val="24"/>
              </w:rPr>
              <w:t>примерами</w:t>
            </w:r>
            <w:r>
              <w:rPr>
                <w:sz w:val="24"/>
                <w:szCs w:val="24"/>
              </w:rPr>
              <w:t xml:space="preserve"> </w:t>
            </w:r>
            <w:r w:rsidRPr="00DE77BE">
              <w:rPr>
                <w:sz w:val="24"/>
                <w:szCs w:val="24"/>
              </w:rPr>
              <w:t>факторы производства.</w:t>
            </w:r>
          </w:p>
          <w:p w:rsidR="00DE77BE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извлекать социальную информа</w:t>
            </w:r>
            <w:r w:rsidRPr="00DE77BE">
              <w:rPr>
                <w:sz w:val="24"/>
                <w:szCs w:val="24"/>
              </w:rPr>
              <w:t>цию о произво</w:t>
            </w:r>
            <w:r>
              <w:rPr>
                <w:sz w:val="24"/>
                <w:szCs w:val="24"/>
              </w:rPr>
              <w:t>дстве из адаптированных источни</w:t>
            </w:r>
            <w:r w:rsidRPr="00DE77BE">
              <w:rPr>
                <w:sz w:val="24"/>
                <w:szCs w:val="24"/>
              </w:rPr>
              <w:t>ков.</w:t>
            </w:r>
          </w:p>
          <w:p w:rsidR="00A61280" w:rsidRPr="00DE77BE" w:rsidRDefault="00DE77BE" w:rsidP="00DE77BE">
            <w:pPr>
              <w:jc w:val="both"/>
              <w:rPr>
                <w:sz w:val="24"/>
                <w:szCs w:val="24"/>
              </w:rPr>
            </w:pPr>
            <w:r w:rsidRPr="00DE77BE">
              <w:rPr>
                <w:b/>
                <w:sz w:val="24"/>
                <w:szCs w:val="24"/>
              </w:rPr>
              <w:t>Исследовать</w:t>
            </w:r>
            <w:r w:rsidRPr="00DE77BE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>сложные практические ситуа</w:t>
            </w:r>
            <w:r w:rsidRPr="00DE77BE">
              <w:rPr>
                <w:sz w:val="24"/>
                <w:szCs w:val="24"/>
              </w:rPr>
              <w:t>ции, связанные</w:t>
            </w:r>
            <w:r>
              <w:rPr>
                <w:sz w:val="24"/>
                <w:szCs w:val="24"/>
              </w:rPr>
              <w:t xml:space="preserve"> с использованием различных спо</w:t>
            </w:r>
            <w:r w:rsidRPr="00DE77BE">
              <w:rPr>
                <w:sz w:val="24"/>
                <w:szCs w:val="24"/>
              </w:rPr>
              <w:t>собов повышения эффективности производства</w:t>
            </w:r>
          </w:p>
        </w:tc>
      </w:tr>
      <w:tr w:rsidR="00A61280" w:rsidRPr="00DE77BE" w:rsidTr="00501D09">
        <w:tc>
          <w:tcPr>
            <w:tcW w:w="3936" w:type="dxa"/>
          </w:tcPr>
          <w:p w:rsidR="002C1428" w:rsidRPr="002C1428" w:rsidRDefault="002C1428" w:rsidP="002C1428">
            <w:pPr>
              <w:jc w:val="both"/>
              <w:rPr>
                <w:b/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Предприниматель.</w:t>
            </w:r>
          </w:p>
          <w:p w:rsidR="00A61280" w:rsidRPr="002C1428" w:rsidRDefault="002C1428" w:rsidP="002C1428">
            <w:pPr>
              <w:jc w:val="both"/>
              <w:rPr>
                <w:b/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Этика предпринимательства</w:t>
            </w:r>
          </w:p>
          <w:p w:rsidR="002C1428" w:rsidRPr="00DE77BE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2C1428" w:rsidRPr="002C1428" w:rsidRDefault="002C1428" w:rsidP="002C1428">
            <w:pPr>
              <w:jc w:val="both"/>
              <w:rPr>
                <w:b/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Урок 26. Предпринимательская деятельность.</w:t>
            </w:r>
          </w:p>
          <w:p w:rsidR="00A61280" w:rsidRPr="00DE77BE" w:rsidRDefault="002C1428" w:rsidP="002C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Предпринимательство. </w:t>
            </w:r>
            <w:r w:rsidRPr="002C1428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фирмы, её основные организацион</w:t>
            </w:r>
            <w:r w:rsidRPr="002C1428">
              <w:rPr>
                <w:sz w:val="24"/>
                <w:szCs w:val="24"/>
              </w:rPr>
              <w:t xml:space="preserve">но-правовые  </w:t>
            </w:r>
            <w:r>
              <w:rPr>
                <w:sz w:val="24"/>
                <w:szCs w:val="24"/>
              </w:rPr>
              <w:lastRenderedPageBreak/>
              <w:t>формы.</w:t>
            </w:r>
            <w:r w:rsidRPr="002C1428">
              <w:rPr>
                <w:sz w:val="24"/>
                <w:szCs w:val="24"/>
              </w:rPr>
              <w:t xml:space="preserve">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2C1428">
              <w:rPr>
                <w:sz w:val="24"/>
                <w:szCs w:val="24"/>
              </w:rPr>
              <w:t>формы предпринимательства. Малое</w:t>
            </w:r>
            <w:r>
              <w:rPr>
                <w:sz w:val="24"/>
                <w:szCs w:val="24"/>
              </w:rPr>
              <w:t xml:space="preserve"> предпринимательство и </w:t>
            </w:r>
            <w:r w:rsidRPr="002C1428">
              <w:rPr>
                <w:sz w:val="24"/>
                <w:szCs w:val="24"/>
              </w:rPr>
              <w:t>фермерское</w:t>
            </w:r>
            <w:r>
              <w:rPr>
                <w:sz w:val="24"/>
                <w:szCs w:val="24"/>
              </w:rPr>
              <w:t xml:space="preserve"> хозяйство</w:t>
            </w:r>
          </w:p>
        </w:tc>
        <w:tc>
          <w:tcPr>
            <w:tcW w:w="6738" w:type="dxa"/>
          </w:tcPr>
          <w:p w:rsidR="002C1428" w:rsidRPr="002C1428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lastRenderedPageBreak/>
              <w:t>Описывать</w:t>
            </w:r>
            <w:r w:rsidRPr="002C1428">
              <w:rPr>
                <w:sz w:val="24"/>
                <w:szCs w:val="24"/>
              </w:rPr>
              <w:t xml:space="preserve"> социально-экономическую роль и</w:t>
            </w:r>
            <w:r>
              <w:rPr>
                <w:sz w:val="24"/>
                <w:szCs w:val="24"/>
              </w:rPr>
              <w:t xml:space="preserve"> </w:t>
            </w:r>
            <w:r w:rsidRPr="002C1428">
              <w:rPr>
                <w:sz w:val="24"/>
                <w:szCs w:val="24"/>
              </w:rPr>
              <w:t>функции предпринимательства.</w:t>
            </w:r>
          </w:p>
          <w:p w:rsidR="002C1428" w:rsidRPr="002C1428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различные  организационно-пра</w:t>
            </w:r>
            <w:r w:rsidRPr="002C1428">
              <w:rPr>
                <w:sz w:val="24"/>
                <w:szCs w:val="24"/>
              </w:rPr>
              <w:t>вовые формы предпринимательской деятельности.</w:t>
            </w:r>
          </w:p>
          <w:p w:rsidR="002C1428" w:rsidRPr="002C1428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преимущества и недостатки мало</w:t>
            </w:r>
            <w:r w:rsidRPr="002C1428">
              <w:rPr>
                <w:sz w:val="24"/>
                <w:szCs w:val="24"/>
              </w:rPr>
              <w:t>го бизнеса.</w:t>
            </w:r>
          </w:p>
          <w:p w:rsidR="002C1428" w:rsidRPr="002C1428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собственное отношение к пробле</w:t>
            </w:r>
            <w:r w:rsidRPr="002C1428">
              <w:rPr>
                <w:sz w:val="24"/>
                <w:szCs w:val="24"/>
              </w:rPr>
              <w:t>ме соблюдения</w:t>
            </w:r>
            <w:r>
              <w:rPr>
                <w:sz w:val="24"/>
                <w:szCs w:val="24"/>
              </w:rPr>
              <w:t xml:space="preserve"> морально-этических норм в пред</w:t>
            </w:r>
            <w:r w:rsidRPr="002C1428">
              <w:rPr>
                <w:sz w:val="24"/>
                <w:szCs w:val="24"/>
              </w:rPr>
              <w:t>принимательстве.</w:t>
            </w:r>
          </w:p>
          <w:p w:rsidR="00A61280" w:rsidRPr="00DE77BE" w:rsidRDefault="002C1428" w:rsidP="002C1428">
            <w:pPr>
              <w:jc w:val="both"/>
              <w:rPr>
                <w:sz w:val="24"/>
                <w:szCs w:val="24"/>
              </w:rPr>
            </w:pPr>
            <w:r w:rsidRPr="002C142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возможности своего участия</w:t>
            </w:r>
            <w:r w:rsidRPr="002C142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2C1428">
              <w:rPr>
                <w:sz w:val="24"/>
                <w:szCs w:val="24"/>
              </w:rPr>
              <w:t>предпринимательской деятельности</w:t>
            </w:r>
          </w:p>
        </w:tc>
      </w:tr>
      <w:tr w:rsidR="00A61280" w:rsidRPr="00DE77BE" w:rsidTr="00501D09">
        <w:tc>
          <w:tcPr>
            <w:tcW w:w="3936" w:type="dxa"/>
          </w:tcPr>
          <w:p w:rsidR="00A61280" w:rsidRPr="00AD04CF" w:rsidRDefault="00AD04CF" w:rsidP="00AD04CF">
            <w:pPr>
              <w:jc w:val="both"/>
              <w:rPr>
                <w:b/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lastRenderedPageBreak/>
              <w:t>Роль государства в рыночной  экономике. Государственный  бюджет. Налоги</w:t>
            </w:r>
          </w:p>
          <w:p w:rsidR="00AD04CF" w:rsidRPr="00DE77BE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AD04CF" w:rsidRPr="00AD04CF" w:rsidRDefault="00AD04CF" w:rsidP="00AD04CF">
            <w:pPr>
              <w:jc w:val="both"/>
              <w:rPr>
                <w:b/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Урок 27. Роль государства в экономике</w:t>
            </w:r>
          </w:p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</w:t>
            </w:r>
            <w:r w:rsidRPr="00AD04CF">
              <w:rPr>
                <w:sz w:val="24"/>
                <w:szCs w:val="24"/>
              </w:rPr>
              <w:t xml:space="preserve"> экономике.</w:t>
            </w:r>
          </w:p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цели и функции го</w:t>
            </w:r>
            <w:r w:rsidRPr="00AD04CF">
              <w:rPr>
                <w:sz w:val="24"/>
                <w:szCs w:val="24"/>
              </w:rPr>
              <w:t>сударства. Государственный бюджет.</w:t>
            </w:r>
          </w:p>
          <w:p w:rsidR="00A61280" w:rsidRPr="00DE77BE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sz w:val="24"/>
                <w:szCs w:val="24"/>
              </w:rPr>
              <w:t>Налоги, уплачиваемые гражданами</w:t>
            </w:r>
          </w:p>
        </w:tc>
        <w:tc>
          <w:tcPr>
            <w:tcW w:w="6738" w:type="dxa"/>
          </w:tcPr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экономические функции го</w:t>
            </w:r>
            <w:r w:rsidRPr="00AD04CF">
              <w:rPr>
                <w:sz w:val="24"/>
                <w:szCs w:val="24"/>
              </w:rPr>
              <w:t>сударства.</w:t>
            </w:r>
          </w:p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Описывать</w:t>
            </w:r>
            <w:r w:rsidRPr="00AD04CF">
              <w:rPr>
                <w:sz w:val="24"/>
                <w:szCs w:val="24"/>
              </w:rPr>
              <w:t xml:space="preserve"> различные формы вмешательства</w:t>
            </w:r>
            <w:r>
              <w:rPr>
                <w:sz w:val="24"/>
                <w:szCs w:val="24"/>
              </w:rPr>
              <w:t xml:space="preserve"> </w:t>
            </w:r>
            <w:r w:rsidRPr="00AD04CF">
              <w:rPr>
                <w:sz w:val="24"/>
                <w:szCs w:val="24"/>
              </w:rPr>
              <w:t>государства в рыночные отношения.</w:t>
            </w:r>
          </w:p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Различать</w:t>
            </w:r>
            <w:r w:rsidRPr="00AD04CF">
              <w:rPr>
                <w:sz w:val="24"/>
                <w:szCs w:val="24"/>
              </w:rPr>
              <w:t xml:space="preserve"> прямые и косвенные налоги.</w:t>
            </w:r>
          </w:p>
          <w:p w:rsidR="00AD04CF" w:rsidRPr="00AD04CF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Раскрывать</w:t>
            </w:r>
            <w:r w:rsidRPr="00AD04CF">
              <w:rPr>
                <w:sz w:val="24"/>
                <w:szCs w:val="24"/>
              </w:rPr>
              <w:t xml:space="preserve"> смысл понятия «государственный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AD04CF">
              <w:rPr>
                <w:sz w:val="24"/>
                <w:szCs w:val="24"/>
              </w:rPr>
              <w:t>бюджет».</w:t>
            </w:r>
          </w:p>
          <w:p w:rsidR="00A61280" w:rsidRPr="00DE77BE" w:rsidRDefault="00AD04CF" w:rsidP="00AD04CF">
            <w:pPr>
              <w:jc w:val="both"/>
              <w:rPr>
                <w:sz w:val="24"/>
                <w:szCs w:val="24"/>
              </w:rPr>
            </w:pPr>
            <w:r w:rsidRPr="00AD04CF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государственной полити</w:t>
            </w:r>
            <w:r w:rsidRPr="00AD04CF">
              <w:rPr>
                <w:sz w:val="24"/>
                <w:szCs w:val="24"/>
              </w:rPr>
              <w:t>ки регулирования доходов и расходов</w:t>
            </w:r>
          </w:p>
        </w:tc>
      </w:tr>
      <w:tr w:rsidR="00A61280" w:rsidRPr="00DE77BE" w:rsidTr="00501D09">
        <w:tc>
          <w:tcPr>
            <w:tcW w:w="3936" w:type="dxa"/>
          </w:tcPr>
          <w:p w:rsidR="00501D09" w:rsidRPr="00501D09" w:rsidRDefault="00501D09" w:rsidP="00501D09">
            <w:pPr>
              <w:jc w:val="both"/>
              <w:rPr>
                <w:b/>
                <w:sz w:val="24"/>
                <w:szCs w:val="24"/>
              </w:rPr>
            </w:pPr>
            <w:r w:rsidRPr="00501D09">
              <w:rPr>
                <w:b/>
                <w:sz w:val="24"/>
                <w:szCs w:val="24"/>
              </w:rPr>
              <w:t>Неравенство доходов.</w:t>
            </w:r>
          </w:p>
          <w:p w:rsidR="00501D09" w:rsidRPr="00501D09" w:rsidRDefault="00501D09" w:rsidP="00501D09">
            <w:pPr>
              <w:jc w:val="both"/>
              <w:rPr>
                <w:b/>
                <w:sz w:val="24"/>
                <w:szCs w:val="24"/>
              </w:rPr>
            </w:pPr>
            <w:r w:rsidRPr="00501D09">
              <w:rPr>
                <w:b/>
                <w:sz w:val="24"/>
                <w:szCs w:val="24"/>
              </w:rPr>
              <w:t>Перераспределение доходов</w:t>
            </w:r>
          </w:p>
          <w:p w:rsidR="00A61280" w:rsidRPr="00DE77BE" w:rsidRDefault="00501D09" w:rsidP="00501D09">
            <w:pPr>
              <w:jc w:val="both"/>
              <w:rPr>
                <w:sz w:val="24"/>
                <w:szCs w:val="24"/>
              </w:rPr>
            </w:pPr>
            <w:r w:rsidRPr="00501D0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8B0ED1" w:rsidRPr="008B0ED1" w:rsidRDefault="008B0ED1" w:rsidP="008B0ED1">
            <w:pPr>
              <w:jc w:val="both"/>
              <w:rPr>
                <w:b/>
                <w:sz w:val="24"/>
                <w:szCs w:val="24"/>
              </w:rPr>
            </w:pPr>
            <w:r w:rsidRPr="008B0ED1">
              <w:rPr>
                <w:b/>
                <w:sz w:val="24"/>
                <w:szCs w:val="24"/>
              </w:rPr>
              <w:t>Урок 28. Распределение доходов</w:t>
            </w:r>
          </w:p>
          <w:p w:rsidR="008B0ED1" w:rsidRPr="008B0ED1" w:rsidRDefault="008B0ED1" w:rsidP="008B0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Распределение. Неравенство доходов. </w:t>
            </w:r>
            <w:r w:rsidRPr="008B0ED1">
              <w:rPr>
                <w:sz w:val="24"/>
                <w:szCs w:val="24"/>
              </w:rPr>
              <w:t>Перераспределение</w:t>
            </w:r>
            <w:r w:rsidRPr="008B0ED1">
              <w:rPr>
                <w:sz w:val="24"/>
                <w:szCs w:val="24"/>
              </w:rPr>
              <w:tab/>
              <w:t>доходов.</w:t>
            </w:r>
          </w:p>
          <w:p w:rsidR="00A61280" w:rsidRPr="00DE77BE" w:rsidRDefault="008B0ED1" w:rsidP="008B0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меры </w:t>
            </w:r>
            <w:r w:rsidRPr="008B0ED1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поддержки населения</w:t>
            </w:r>
          </w:p>
        </w:tc>
        <w:tc>
          <w:tcPr>
            <w:tcW w:w="6738" w:type="dxa"/>
          </w:tcPr>
          <w:p w:rsidR="008B0ED1" w:rsidRPr="008B0ED1" w:rsidRDefault="008B0ED1" w:rsidP="008B0ED1">
            <w:pPr>
              <w:jc w:val="both"/>
              <w:rPr>
                <w:sz w:val="24"/>
                <w:szCs w:val="24"/>
              </w:rPr>
            </w:pPr>
            <w:r w:rsidRPr="008B0ED1">
              <w:rPr>
                <w:b/>
                <w:sz w:val="24"/>
                <w:szCs w:val="24"/>
              </w:rPr>
              <w:t>Называть</w:t>
            </w:r>
            <w:r w:rsidRPr="008B0ED1">
              <w:rPr>
                <w:sz w:val="24"/>
                <w:szCs w:val="24"/>
              </w:rPr>
              <w:t xml:space="preserve"> основные источники доходов граждан.</w:t>
            </w:r>
          </w:p>
          <w:p w:rsidR="008B0ED1" w:rsidRPr="008B0ED1" w:rsidRDefault="008B0ED1" w:rsidP="008B0ED1">
            <w:pPr>
              <w:jc w:val="both"/>
              <w:rPr>
                <w:sz w:val="24"/>
                <w:szCs w:val="24"/>
              </w:rPr>
            </w:pPr>
            <w:r w:rsidRPr="008B0ED1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причины неравенства </w:t>
            </w:r>
            <w:r w:rsidRPr="008B0ED1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населения.</w:t>
            </w:r>
          </w:p>
          <w:p w:rsidR="008B0ED1" w:rsidRPr="008B0ED1" w:rsidRDefault="008B0ED1" w:rsidP="008B0ED1">
            <w:pPr>
              <w:jc w:val="both"/>
              <w:rPr>
                <w:sz w:val="24"/>
                <w:szCs w:val="24"/>
              </w:rPr>
            </w:pPr>
            <w:r w:rsidRPr="008B0ED1">
              <w:rPr>
                <w:b/>
                <w:sz w:val="24"/>
                <w:szCs w:val="24"/>
              </w:rPr>
              <w:t>Объяснять</w:t>
            </w:r>
            <w:r w:rsidRPr="008B0ED1">
              <w:rPr>
                <w:sz w:val="24"/>
                <w:szCs w:val="24"/>
              </w:rPr>
              <w:t xml:space="preserve"> необходимость перераспределения</w:t>
            </w:r>
            <w:r>
              <w:rPr>
                <w:sz w:val="24"/>
                <w:szCs w:val="24"/>
              </w:rPr>
              <w:t xml:space="preserve"> доходов.</w:t>
            </w:r>
          </w:p>
          <w:p w:rsidR="00A61280" w:rsidRPr="00DE77BE" w:rsidRDefault="008B0ED1" w:rsidP="008B0ED1">
            <w:pPr>
              <w:jc w:val="both"/>
              <w:rPr>
                <w:sz w:val="24"/>
                <w:szCs w:val="24"/>
              </w:rPr>
            </w:pPr>
            <w:r w:rsidRPr="008B0ED1">
              <w:rPr>
                <w:b/>
                <w:sz w:val="24"/>
                <w:szCs w:val="24"/>
              </w:rPr>
              <w:t>Иллюстрировать</w:t>
            </w:r>
            <w:r w:rsidRPr="008B0ED1">
              <w:rPr>
                <w:sz w:val="24"/>
                <w:szCs w:val="24"/>
              </w:rPr>
              <w:t xml:space="preserve"> примерами 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8B0ED1">
              <w:rPr>
                <w:sz w:val="24"/>
                <w:szCs w:val="24"/>
              </w:rPr>
              <w:t>меры социальной поддержки населения</w:t>
            </w:r>
          </w:p>
        </w:tc>
      </w:tr>
      <w:tr w:rsidR="00A61280" w:rsidRPr="00DE77BE" w:rsidTr="00501D09">
        <w:tc>
          <w:tcPr>
            <w:tcW w:w="3936" w:type="dxa"/>
          </w:tcPr>
          <w:p w:rsidR="00330968" w:rsidRPr="00330968" w:rsidRDefault="00330968" w:rsidP="00330968">
            <w:pPr>
              <w:jc w:val="both"/>
              <w:rPr>
                <w:b/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Семейное потребление.</w:t>
            </w:r>
          </w:p>
          <w:p w:rsidR="00330968" w:rsidRPr="00330968" w:rsidRDefault="00330968" w:rsidP="00330968">
            <w:pPr>
              <w:jc w:val="both"/>
              <w:rPr>
                <w:b/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Прожиточный минимум.</w:t>
            </w:r>
          </w:p>
          <w:p w:rsidR="00A61280" w:rsidRPr="00330968" w:rsidRDefault="00330968" w:rsidP="00330968">
            <w:pPr>
              <w:jc w:val="both"/>
              <w:rPr>
                <w:b/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Права потребителей</w:t>
            </w:r>
          </w:p>
          <w:p w:rsidR="00330968" w:rsidRPr="00DE77BE" w:rsidRDefault="00330968" w:rsidP="00330968">
            <w:pPr>
              <w:jc w:val="both"/>
              <w:rPr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330968" w:rsidRPr="00330968" w:rsidRDefault="00330968" w:rsidP="00330968">
            <w:pPr>
              <w:jc w:val="both"/>
              <w:rPr>
                <w:b/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Урок 29. Потребление.</w:t>
            </w:r>
          </w:p>
          <w:p w:rsidR="00330968" w:rsidRPr="00330968" w:rsidRDefault="00330968" w:rsidP="00330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Потребление. Семейное потребление. Прожиточный </w:t>
            </w:r>
            <w:r w:rsidRPr="00330968">
              <w:rPr>
                <w:sz w:val="24"/>
                <w:szCs w:val="24"/>
              </w:rPr>
              <w:t>минимум.</w:t>
            </w:r>
          </w:p>
          <w:p w:rsidR="00A61280" w:rsidRPr="00DE77BE" w:rsidRDefault="00330968" w:rsidP="00330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услуги, </w:t>
            </w:r>
            <w:r w:rsidRPr="00330968">
              <w:rPr>
                <w:sz w:val="24"/>
                <w:szCs w:val="24"/>
              </w:rPr>
              <w:t>предоставляемые</w:t>
            </w:r>
            <w:r>
              <w:rPr>
                <w:sz w:val="24"/>
                <w:szCs w:val="24"/>
              </w:rPr>
              <w:t xml:space="preserve"> гражданам. Экономические</w:t>
            </w:r>
            <w:r w:rsidRPr="00330968">
              <w:rPr>
                <w:sz w:val="24"/>
                <w:szCs w:val="24"/>
              </w:rPr>
              <w:t xml:space="preserve"> основы</w:t>
            </w:r>
            <w:r>
              <w:rPr>
                <w:sz w:val="24"/>
                <w:szCs w:val="24"/>
              </w:rPr>
              <w:t xml:space="preserve"> </w:t>
            </w:r>
            <w:r w:rsidRPr="00330968">
              <w:rPr>
                <w:sz w:val="24"/>
                <w:szCs w:val="24"/>
              </w:rPr>
              <w:t>защиты пр</w:t>
            </w:r>
            <w:r>
              <w:rPr>
                <w:sz w:val="24"/>
                <w:szCs w:val="24"/>
              </w:rPr>
              <w:t>ав потребителя</w:t>
            </w:r>
          </w:p>
        </w:tc>
        <w:tc>
          <w:tcPr>
            <w:tcW w:w="6738" w:type="dxa"/>
          </w:tcPr>
          <w:p w:rsidR="00330968" w:rsidRPr="00330968" w:rsidRDefault="00330968" w:rsidP="00330968">
            <w:pPr>
              <w:jc w:val="both"/>
              <w:rPr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закономерность изменения потребительских  расходов семьи в зависимости </w:t>
            </w:r>
            <w:r w:rsidRPr="0033096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доходов.</w:t>
            </w:r>
          </w:p>
          <w:p w:rsidR="00330968" w:rsidRPr="00330968" w:rsidRDefault="00330968" w:rsidP="00330968">
            <w:pPr>
              <w:jc w:val="both"/>
              <w:rPr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виды страховых услуг, пре</w:t>
            </w:r>
            <w:r w:rsidRPr="00330968">
              <w:rPr>
                <w:sz w:val="24"/>
                <w:szCs w:val="24"/>
              </w:rPr>
              <w:t>доставляемых гражданам.</w:t>
            </w:r>
          </w:p>
          <w:p w:rsidR="00A61280" w:rsidRPr="00DE77BE" w:rsidRDefault="00330968" w:rsidP="00330968">
            <w:pPr>
              <w:jc w:val="both"/>
              <w:rPr>
                <w:sz w:val="24"/>
                <w:szCs w:val="24"/>
              </w:rPr>
            </w:pPr>
            <w:r w:rsidRPr="00330968">
              <w:rPr>
                <w:b/>
                <w:sz w:val="24"/>
                <w:szCs w:val="24"/>
              </w:rPr>
              <w:t>Раскрывать</w:t>
            </w:r>
            <w:r w:rsidRPr="00330968">
              <w:rPr>
                <w:sz w:val="24"/>
                <w:szCs w:val="24"/>
              </w:rPr>
              <w:t xml:space="preserve"> на примерах меры защиты прав</w:t>
            </w:r>
            <w:r>
              <w:rPr>
                <w:sz w:val="24"/>
                <w:szCs w:val="24"/>
              </w:rPr>
              <w:t xml:space="preserve"> потребителей</w:t>
            </w:r>
          </w:p>
        </w:tc>
      </w:tr>
      <w:tr w:rsidR="00A61280" w:rsidRPr="00DE77BE" w:rsidTr="00501D09">
        <w:tc>
          <w:tcPr>
            <w:tcW w:w="3936" w:type="dxa"/>
          </w:tcPr>
          <w:p w:rsidR="007A4564" w:rsidRPr="007A4564" w:rsidRDefault="007A4564" w:rsidP="007A4564">
            <w:pPr>
              <w:jc w:val="both"/>
              <w:rPr>
                <w:b/>
                <w:sz w:val="24"/>
                <w:szCs w:val="24"/>
              </w:rPr>
            </w:pPr>
            <w:r w:rsidRPr="007A4564">
              <w:rPr>
                <w:b/>
                <w:sz w:val="24"/>
                <w:szCs w:val="24"/>
              </w:rPr>
              <w:t>Инфляция. Роль банков</w:t>
            </w:r>
          </w:p>
          <w:p w:rsidR="00A61280" w:rsidRPr="007A4564" w:rsidRDefault="007A4564" w:rsidP="007A4564">
            <w:pPr>
              <w:jc w:val="both"/>
              <w:rPr>
                <w:b/>
                <w:sz w:val="24"/>
                <w:szCs w:val="24"/>
              </w:rPr>
            </w:pPr>
            <w:r w:rsidRPr="007A4564">
              <w:rPr>
                <w:b/>
                <w:sz w:val="24"/>
                <w:szCs w:val="24"/>
              </w:rPr>
              <w:t>в экономике</w:t>
            </w:r>
          </w:p>
          <w:p w:rsidR="007A4564" w:rsidRPr="00DE77BE" w:rsidRDefault="007A4564" w:rsidP="007A4564">
            <w:pPr>
              <w:jc w:val="both"/>
              <w:rPr>
                <w:sz w:val="24"/>
                <w:szCs w:val="24"/>
              </w:rPr>
            </w:pPr>
            <w:r w:rsidRPr="007A4564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7A4564" w:rsidRPr="007A4564" w:rsidRDefault="007A4564" w:rsidP="007A4564">
            <w:pPr>
              <w:jc w:val="both"/>
              <w:rPr>
                <w:b/>
                <w:sz w:val="24"/>
                <w:szCs w:val="24"/>
              </w:rPr>
            </w:pPr>
            <w:r w:rsidRPr="007A4564">
              <w:rPr>
                <w:b/>
                <w:sz w:val="24"/>
                <w:szCs w:val="24"/>
              </w:rPr>
              <w:t>Урок 30. Инфляция и семейная экономика</w:t>
            </w:r>
          </w:p>
          <w:p w:rsidR="00A61280" w:rsidRPr="00DE77BE" w:rsidRDefault="007A4564" w:rsidP="007A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и номинальные доходы.  Инфляция. Банковские</w:t>
            </w:r>
            <w:r w:rsidRPr="007A4564">
              <w:rPr>
                <w:sz w:val="24"/>
                <w:szCs w:val="24"/>
              </w:rPr>
              <w:t xml:space="preserve"> услуги,</w:t>
            </w:r>
            <w:r>
              <w:rPr>
                <w:sz w:val="24"/>
                <w:szCs w:val="24"/>
              </w:rPr>
              <w:t xml:space="preserve"> </w:t>
            </w:r>
            <w:r w:rsidRPr="007A4564">
              <w:rPr>
                <w:sz w:val="24"/>
                <w:szCs w:val="24"/>
              </w:rPr>
              <w:t>предоставляемые гражданам. Формы</w:t>
            </w:r>
            <w:r>
              <w:rPr>
                <w:sz w:val="24"/>
                <w:szCs w:val="24"/>
              </w:rPr>
              <w:t xml:space="preserve"> сбережений граждан.  Потребительский кредит</w:t>
            </w:r>
          </w:p>
        </w:tc>
        <w:tc>
          <w:tcPr>
            <w:tcW w:w="6738" w:type="dxa"/>
          </w:tcPr>
          <w:p w:rsidR="007A4564" w:rsidRPr="007A4564" w:rsidRDefault="007A4564" w:rsidP="007A4564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номинальные</w:t>
            </w:r>
            <w:r w:rsidR="00762145">
              <w:rPr>
                <w:sz w:val="24"/>
                <w:szCs w:val="24"/>
              </w:rPr>
              <w:t xml:space="preserve"> и реальные </w:t>
            </w:r>
            <w:r w:rsidRPr="007A4564">
              <w:rPr>
                <w:sz w:val="24"/>
                <w:szCs w:val="24"/>
              </w:rPr>
              <w:t>доходы</w:t>
            </w:r>
            <w:r w:rsidR="00762145">
              <w:rPr>
                <w:sz w:val="24"/>
                <w:szCs w:val="24"/>
              </w:rPr>
              <w:t xml:space="preserve"> граждан.</w:t>
            </w:r>
          </w:p>
          <w:p w:rsidR="007A4564" w:rsidRPr="007A4564" w:rsidRDefault="007A4564" w:rsidP="007A4564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Показывать</w:t>
            </w:r>
            <w:r w:rsidRPr="007A4564">
              <w:rPr>
                <w:sz w:val="24"/>
                <w:szCs w:val="24"/>
              </w:rPr>
              <w:t xml:space="preserve"> влияние инфляции на реальные</w:t>
            </w:r>
            <w:r w:rsidR="00762145">
              <w:rPr>
                <w:sz w:val="24"/>
                <w:szCs w:val="24"/>
              </w:rPr>
              <w:t xml:space="preserve"> </w:t>
            </w:r>
            <w:r w:rsidRPr="007A4564">
              <w:rPr>
                <w:sz w:val="24"/>
                <w:szCs w:val="24"/>
              </w:rPr>
              <w:t>доходы и уровень жизни населения.</w:t>
            </w:r>
          </w:p>
          <w:p w:rsidR="007A4564" w:rsidRPr="007A4564" w:rsidRDefault="00762145" w:rsidP="007A4564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и иллюстрировать</w:t>
            </w:r>
            <w:r w:rsidR="007A4564" w:rsidRPr="007A4564">
              <w:rPr>
                <w:sz w:val="24"/>
                <w:szCs w:val="24"/>
              </w:rPr>
              <w:t xml:space="preserve"> примерами</w:t>
            </w:r>
            <w:r>
              <w:rPr>
                <w:sz w:val="24"/>
                <w:szCs w:val="24"/>
              </w:rPr>
              <w:t xml:space="preserve"> </w:t>
            </w:r>
            <w:r w:rsidR="007A4564" w:rsidRPr="007A4564">
              <w:rPr>
                <w:sz w:val="24"/>
                <w:szCs w:val="24"/>
              </w:rPr>
              <w:t>формы сбережений граждан.</w:t>
            </w:r>
          </w:p>
          <w:p w:rsidR="007A4564" w:rsidRPr="007A4564" w:rsidRDefault="007A4564" w:rsidP="007A4564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Объяснят</w:t>
            </w:r>
            <w:r w:rsidR="00762145" w:rsidRPr="00762145">
              <w:rPr>
                <w:b/>
                <w:sz w:val="24"/>
                <w:szCs w:val="24"/>
              </w:rPr>
              <w:t>ь</w:t>
            </w:r>
            <w:r w:rsidR="00762145">
              <w:rPr>
                <w:sz w:val="24"/>
                <w:szCs w:val="24"/>
              </w:rPr>
              <w:t xml:space="preserve"> связь семейной экономики с ин</w:t>
            </w:r>
            <w:r w:rsidRPr="007A4564">
              <w:rPr>
                <w:sz w:val="24"/>
                <w:szCs w:val="24"/>
              </w:rPr>
              <w:t>фляционными процессами в стране.</w:t>
            </w:r>
          </w:p>
          <w:p w:rsidR="007A4564" w:rsidRPr="007A4564" w:rsidRDefault="00762145" w:rsidP="007A4564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способы  использования сбереже</w:t>
            </w:r>
            <w:r w:rsidR="007A4564" w:rsidRPr="007A4564">
              <w:rPr>
                <w:sz w:val="24"/>
                <w:szCs w:val="24"/>
              </w:rPr>
              <w:t>ний своей семьи с точки зрения экономической</w:t>
            </w:r>
            <w:r>
              <w:rPr>
                <w:sz w:val="24"/>
                <w:szCs w:val="24"/>
              </w:rPr>
              <w:t xml:space="preserve"> рациональности.</w:t>
            </w:r>
          </w:p>
          <w:p w:rsidR="00A61280" w:rsidRPr="00DE77BE" w:rsidRDefault="007A4564" w:rsidP="00762145">
            <w:pPr>
              <w:jc w:val="both"/>
              <w:rPr>
                <w:sz w:val="24"/>
                <w:szCs w:val="24"/>
              </w:rPr>
            </w:pPr>
            <w:r w:rsidRPr="00762145">
              <w:rPr>
                <w:b/>
                <w:sz w:val="24"/>
                <w:szCs w:val="24"/>
              </w:rPr>
              <w:t>Характеризовать</w:t>
            </w:r>
            <w:r w:rsidRPr="007A4564">
              <w:rPr>
                <w:sz w:val="24"/>
                <w:szCs w:val="24"/>
              </w:rPr>
              <w:t xml:space="preserve"> роль банков в сохранении и</w:t>
            </w:r>
            <w:r w:rsidR="00762145">
              <w:rPr>
                <w:sz w:val="24"/>
                <w:szCs w:val="24"/>
              </w:rPr>
              <w:t xml:space="preserve"> </w:t>
            </w:r>
            <w:r w:rsidRPr="007A4564">
              <w:rPr>
                <w:sz w:val="24"/>
                <w:szCs w:val="24"/>
              </w:rPr>
              <w:t>приумножении доходов населения</w:t>
            </w:r>
          </w:p>
        </w:tc>
      </w:tr>
      <w:tr w:rsidR="00A61280" w:rsidRPr="00DE77BE" w:rsidTr="00501D09">
        <w:tc>
          <w:tcPr>
            <w:tcW w:w="3936" w:type="dxa"/>
          </w:tcPr>
          <w:p w:rsidR="00A61280" w:rsidRPr="00440096" w:rsidRDefault="00440096" w:rsidP="00440096">
            <w:pPr>
              <w:jc w:val="both"/>
              <w:rPr>
                <w:b/>
                <w:sz w:val="24"/>
                <w:szCs w:val="24"/>
              </w:rPr>
            </w:pPr>
            <w:r w:rsidRPr="00440096">
              <w:rPr>
                <w:b/>
                <w:sz w:val="24"/>
                <w:szCs w:val="24"/>
              </w:rPr>
              <w:t>Занятость и безработица. Причины безработицы</w:t>
            </w:r>
          </w:p>
          <w:p w:rsidR="00440096" w:rsidRPr="00DE77BE" w:rsidRDefault="00440096" w:rsidP="00440096">
            <w:pPr>
              <w:jc w:val="both"/>
              <w:rPr>
                <w:sz w:val="24"/>
                <w:szCs w:val="24"/>
              </w:rPr>
            </w:pPr>
            <w:r w:rsidRPr="00440096">
              <w:rPr>
                <w:b/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4677" w:type="dxa"/>
          </w:tcPr>
          <w:p w:rsidR="00A85391" w:rsidRPr="00A85391" w:rsidRDefault="00A85391" w:rsidP="00A85391">
            <w:pPr>
              <w:jc w:val="both"/>
              <w:rPr>
                <w:b/>
                <w:sz w:val="24"/>
                <w:szCs w:val="24"/>
              </w:rPr>
            </w:pPr>
            <w:r w:rsidRPr="00A85391">
              <w:rPr>
                <w:b/>
                <w:sz w:val="24"/>
                <w:szCs w:val="24"/>
              </w:rPr>
              <w:lastRenderedPageBreak/>
              <w:t>Урок 31. Безработица, её причины и последствия.</w:t>
            </w:r>
          </w:p>
          <w:p w:rsidR="00A61280" w:rsidRPr="00DE77BE" w:rsidRDefault="00A85391" w:rsidP="00A85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Занятость и безработица. Причины  безработицы. Экономические</w:t>
            </w:r>
            <w:r w:rsidRPr="00A8539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социальные последствия безработи</w:t>
            </w:r>
            <w:r w:rsidRPr="00A85391">
              <w:rPr>
                <w:sz w:val="24"/>
                <w:szCs w:val="24"/>
              </w:rPr>
              <w:t>цы. Роль государства в обеспечении</w:t>
            </w:r>
            <w:r>
              <w:rPr>
                <w:sz w:val="24"/>
                <w:szCs w:val="24"/>
              </w:rPr>
              <w:t xml:space="preserve"> </w:t>
            </w:r>
            <w:r w:rsidRPr="00A8539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нятости. Какие профессии востребованы на рынке труда</w:t>
            </w:r>
          </w:p>
        </w:tc>
        <w:tc>
          <w:tcPr>
            <w:tcW w:w="6738" w:type="dxa"/>
          </w:tcPr>
          <w:p w:rsidR="000E1503" w:rsidRPr="000E1503" w:rsidRDefault="000E1503" w:rsidP="000E1503">
            <w:pPr>
              <w:jc w:val="both"/>
              <w:rPr>
                <w:sz w:val="24"/>
                <w:szCs w:val="24"/>
              </w:rPr>
            </w:pPr>
            <w:r w:rsidRPr="000E1503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безработицу как закономер</w:t>
            </w:r>
            <w:r w:rsidRPr="000E1503">
              <w:rPr>
                <w:sz w:val="24"/>
                <w:szCs w:val="24"/>
              </w:rPr>
              <w:t>ное явление рыночной экономики.</w:t>
            </w:r>
          </w:p>
          <w:p w:rsidR="000E1503" w:rsidRPr="000E1503" w:rsidRDefault="000E1503" w:rsidP="000E1503">
            <w:pPr>
              <w:jc w:val="both"/>
              <w:rPr>
                <w:sz w:val="24"/>
                <w:szCs w:val="24"/>
              </w:rPr>
            </w:pPr>
            <w:r w:rsidRPr="000E1503">
              <w:rPr>
                <w:b/>
                <w:sz w:val="24"/>
                <w:szCs w:val="24"/>
              </w:rPr>
              <w:lastRenderedPageBreak/>
              <w:t>Называть</w:t>
            </w:r>
            <w:r w:rsidRPr="000E1503">
              <w:rPr>
                <w:sz w:val="24"/>
                <w:szCs w:val="24"/>
              </w:rPr>
              <w:t xml:space="preserve"> и описывать причины безработицы.</w:t>
            </w:r>
          </w:p>
          <w:p w:rsidR="000E1503" w:rsidRPr="000E1503" w:rsidRDefault="000E1503" w:rsidP="000E1503">
            <w:pPr>
              <w:jc w:val="both"/>
              <w:rPr>
                <w:sz w:val="24"/>
                <w:szCs w:val="24"/>
              </w:rPr>
            </w:pPr>
            <w:r w:rsidRPr="000E1503">
              <w:rPr>
                <w:b/>
                <w:sz w:val="24"/>
                <w:szCs w:val="24"/>
              </w:rPr>
              <w:t>Различать</w:t>
            </w:r>
            <w:r w:rsidRPr="000E1503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кономические и социальные по</w:t>
            </w:r>
            <w:r w:rsidRPr="000E1503">
              <w:rPr>
                <w:sz w:val="24"/>
                <w:szCs w:val="24"/>
              </w:rPr>
              <w:t>следствия безработицы.</w:t>
            </w:r>
          </w:p>
          <w:p w:rsidR="000E1503" w:rsidRPr="000E1503" w:rsidRDefault="000E1503" w:rsidP="000E1503">
            <w:pPr>
              <w:jc w:val="both"/>
              <w:rPr>
                <w:sz w:val="24"/>
                <w:szCs w:val="24"/>
              </w:rPr>
            </w:pPr>
            <w:r w:rsidRPr="000E150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роль государства в </w:t>
            </w:r>
            <w:r w:rsidRPr="000E1503">
              <w:rPr>
                <w:sz w:val="24"/>
                <w:szCs w:val="24"/>
              </w:rPr>
              <w:t>обеспечении</w:t>
            </w:r>
            <w:r>
              <w:rPr>
                <w:sz w:val="24"/>
                <w:szCs w:val="24"/>
              </w:rPr>
              <w:t xml:space="preserve"> </w:t>
            </w:r>
            <w:r w:rsidRPr="000E1503">
              <w:rPr>
                <w:sz w:val="24"/>
                <w:szCs w:val="24"/>
              </w:rPr>
              <w:t>занятости.</w:t>
            </w:r>
          </w:p>
          <w:p w:rsidR="00A61280" w:rsidRPr="00DE77BE" w:rsidRDefault="000E1503" w:rsidP="000E1503">
            <w:pPr>
              <w:jc w:val="both"/>
              <w:rPr>
                <w:sz w:val="24"/>
                <w:szCs w:val="24"/>
              </w:rPr>
            </w:pPr>
            <w:r w:rsidRPr="000E1503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собственные возможности на рын</w:t>
            </w:r>
            <w:r w:rsidRPr="000E1503">
              <w:rPr>
                <w:sz w:val="24"/>
                <w:szCs w:val="24"/>
              </w:rPr>
              <w:t>ке труда</w:t>
            </w:r>
          </w:p>
        </w:tc>
      </w:tr>
      <w:tr w:rsidR="007D276D" w:rsidRPr="00DE77BE" w:rsidTr="00501D09">
        <w:tc>
          <w:tcPr>
            <w:tcW w:w="3936" w:type="dxa"/>
          </w:tcPr>
          <w:p w:rsidR="007D276D" w:rsidRDefault="005D6622" w:rsidP="005D6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Мировое </w:t>
            </w:r>
            <w:r w:rsidRPr="005D6622">
              <w:rPr>
                <w:b/>
                <w:sz w:val="24"/>
                <w:szCs w:val="24"/>
              </w:rPr>
              <w:t>хозяйство.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6622">
              <w:rPr>
                <w:b/>
                <w:sz w:val="24"/>
                <w:szCs w:val="24"/>
              </w:rPr>
              <w:t>Международная торговля</w:t>
            </w:r>
          </w:p>
          <w:p w:rsidR="005D6622" w:rsidRPr="00440096" w:rsidRDefault="005D6622" w:rsidP="005D6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5D6622" w:rsidRPr="005D6622" w:rsidRDefault="005D6622" w:rsidP="005D6622">
            <w:pPr>
              <w:jc w:val="both"/>
              <w:rPr>
                <w:b/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Урок 32. Мировое хозяйство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6622">
              <w:rPr>
                <w:b/>
                <w:sz w:val="24"/>
                <w:szCs w:val="24"/>
              </w:rPr>
              <w:t>международная торговля</w:t>
            </w:r>
          </w:p>
          <w:p w:rsidR="007D276D" w:rsidRPr="00A85391" w:rsidRDefault="005D6622" w:rsidP="005D6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Мировое хозяйство. Международная  торговля. Обменные </w:t>
            </w:r>
            <w:r w:rsidRPr="005D6622">
              <w:rPr>
                <w:sz w:val="24"/>
                <w:szCs w:val="24"/>
              </w:rPr>
              <w:t>курсы</w:t>
            </w:r>
            <w:r>
              <w:rPr>
                <w:sz w:val="24"/>
                <w:szCs w:val="24"/>
              </w:rPr>
              <w:t xml:space="preserve"> </w:t>
            </w:r>
            <w:r w:rsidRPr="005D6622">
              <w:rPr>
                <w:sz w:val="24"/>
                <w:szCs w:val="24"/>
              </w:rPr>
              <w:t>валют. Внешнеторговая политика</w:t>
            </w:r>
          </w:p>
        </w:tc>
        <w:tc>
          <w:tcPr>
            <w:tcW w:w="6738" w:type="dxa"/>
          </w:tcPr>
          <w:p w:rsidR="005D6622" w:rsidRPr="005D6622" w:rsidRDefault="005D6622" w:rsidP="005D6622">
            <w:pPr>
              <w:jc w:val="both"/>
              <w:rPr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реальные связи между участни</w:t>
            </w:r>
            <w:r w:rsidRPr="005D6622">
              <w:rPr>
                <w:sz w:val="24"/>
                <w:szCs w:val="24"/>
              </w:rPr>
              <w:t>ками международных экономических отношений.</w:t>
            </w:r>
          </w:p>
          <w:p w:rsidR="005D6622" w:rsidRPr="005D6622" w:rsidRDefault="005D6622" w:rsidP="005D6622">
            <w:pPr>
              <w:jc w:val="both"/>
              <w:rPr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причины </w:t>
            </w:r>
            <w:r w:rsidRPr="005D6622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мирового хозяйства.</w:t>
            </w:r>
          </w:p>
          <w:p w:rsidR="005D6622" w:rsidRPr="005D6622" w:rsidRDefault="005D6622" w:rsidP="005D6622">
            <w:pPr>
              <w:jc w:val="both"/>
              <w:rPr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влияние </w:t>
            </w:r>
            <w:r w:rsidRPr="005D6622">
              <w:rPr>
                <w:sz w:val="24"/>
                <w:szCs w:val="24"/>
              </w:rPr>
              <w:t>международной</w:t>
            </w:r>
            <w:r>
              <w:rPr>
                <w:sz w:val="24"/>
                <w:szCs w:val="24"/>
              </w:rPr>
              <w:t xml:space="preserve"> </w:t>
            </w:r>
            <w:r w:rsidRPr="005D6622">
              <w:rPr>
                <w:sz w:val="24"/>
                <w:szCs w:val="24"/>
              </w:rPr>
              <w:t>торговли на развитие мирового хозяйства.</w:t>
            </w:r>
          </w:p>
          <w:p w:rsidR="005D6622" w:rsidRPr="005D6622" w:rsidRDefault="005D6622" w:rsidP="005D6622">
            <w:pPr>
              <w:jc w:val="both"/>
              <w:rPr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и </w:t>
            </w:r>
            <w:r w:rsidRPr="005D6622">
              <w:rPr>
                <w:sz w:val="24"/>
                <w:szCs w:val="24"/>
              </w:rPr>
              <w:t>конкретизировать примерами</w:t>
            </w:r>
            <w:r>
              <w:rPr>
                <w:sz w:val="24"/>
                <w:szCs w:val="24"/>
              </w:rPr>
              <w:t xml:space="preserve"> направления  внешнеторговой политики государства.</w:t>
            </w:r>
            <w:r>
              <w:rPr>
                <w:sz w:val="24"/>
                <w:szCs w:val="24"/>
              </w:rPr>
              <w:tab/>
            </w:r>
          </w:p>
          <w:p w:rsidR="007D276D" w:rsidRPr="000E1503" w:rsidRDefault="005D6622" w:rsidP="005D6622">
            <w:pPr>
              <w:jc w:val="both"/>
              <w:rPr>
                <w:b/>
                <w:sz w:val="24"/>
                <w:szCs w:val="24"/>
              </w:rPr>
            </w:pPr>
            <w:r w:rsidRPr="005D6622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 «обменный валютный курс»</w:t>
            </w:r>
          </w:p>
        </w:tc>
      </w:tr>
      <w:tr w:rsidR="007D276D" w:rsidRPr="00DE77BE" w:rsidTr="00501D09">
        <w:tc>
          <w:tcPr>
            <w:tcW w:w="3936" w:type="dxa"/>
          </w:tcPr>
          <w:p w:rsidR="007D276D" w:rsidRDefault="006F3D3B" w:rsidP="004400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  <w:p w:rsidR="006F3D3B" w:rsidRPr="00440096" w:rsidRDefault="006F3D3B" w:rsidP="004400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7D276D" w:rsidRPr="006F3D3B" w:rsidRDefault="006F3D3B" w:rsidP="006F3D3B">
            <w:pPr>
              <w:jc w:val="both"/>
              <w:rPr>
                <w:b/>
                <w:sz w:val="24"/>
                <w:szCs w:val="24"/>
              </w:rPr>
            </w:pPr>
            <w:r w:rsidRPr="006F3D3B">
              <w:rPr>
                <w:b/>
                <w:sz w:val="24"/>
                <w:szCs w:val="24"/>
              </w:rPr>
              <w:t>Урок 33. Практикум по теме «Экономика»</w:t>
            </w:r>
          </w:p>
        </w:tc>
        <w:tc>
          <w:tcPr>
            <w:tcW w:w="6738" w:type="dxa"/>
          </w:tcPr>
          <w:p w:rsidR="006F3D3B" w:rsidRPr="006F3D3B" w:rsidRDefault="006F3D3B" w:rsidP="006F3D3B">
            <w:pPr>
              <w:jc w:val="both"/>
              <w:rPr>
                <w:sz w:val="24"/>
                <w:szCs w:val="24"/>
              </w:rPr>
            </w:pPr>
            <w:r w:rsidRPr="006F3D3B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7D276D" w:rsidRPr="006F3D3B" w:rsidRDefault="006F3D3B" w:rsidP="006F3D3B">
            <w:pPr>
              <w:jc w:val="both"/>
              <w:rPr>
                <w:sz w:val="24"/>
                <w:szCs w:val="24"/>
              </w:rPr>
            </w:pPr>
            <w:r w:rsidRPr="006F3D3B">
              <w:rPr>
                <w:b/>
                <w:sz w:val="24"/>
                <w:szCs w:val="24"/>
              </w:rPr>
              <w:t>Устанавливать</w:t>
            </w:r>
            <w:r w:rsidRPr="006F3D3B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иных вопросов для школьников</w:t>
            </w:r>
          </w:p>
        </w:tc>
      </w:tr>
      <w:tr w:rsidR="007D276D" w:rsidRPr="00DE77BE" w:rsidTr="00501D09">
        <w:tc>
          <w:tcPr>
            <w:tcW w:w="3936" w:type="dxa"/>
          </w:tcPr>
          <w:p w:rsidR="0055550E" w:rsidRPr="006F3D3B" w:rsidRDefault="0055550E" w:rsidP="00440096">
            <w:pPr>
              <w:jc w:val="both"/>
              <w:rPr>
                <w:sz w:val="24"/>
                <w:szCs w:val="24"/>
              </w:rPr>
            </w:pPr>
            <w:r w:rsidRPr="0055550E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7D276D" w:rsidRPr="00217A5E" w:rsidRDefault="00217A5E" w:rsidP="00A85391">
            <w:pPr>
              <w:jc w:val="both"/>
              <w:rPr>
                <w:b/>
                <w:sz w:val="24"/>
                <w:szCs w:val="24"/>
              </w:rPr>
            </w:pPr>
            <w:r w:rsidRPr="00217A5E">
              <w:rPr>
                <w:b/>
                <w:sz w:val="24"/>
                <w:szCs w:val="24"/>
              </w:rPr>
              <w:t>Урок 34. Заключительный урок</w:t>
            </w:r>
          </w:p>
        </w:tc>
        <w:tc>
          <w:tcPr>
            <w:tcW w:w="6738" w:type="dxa"/>
          </w:tcPr>
          <w:p w:rsidR="00217A5E" w:rsidRPr="00217A5E" w:rsidRDefault="00217A5E" w:rsidP="00217A5E">
            <w:pPr>
              <w:jc w:val="both"/>
              <w:rPr>
                <w:sz w:val="24"/>
                <w:szCs w:val="24"/>
              </w:rPr>
            </w:pPr>
            <w:r w:rsidRPr="00217A5E">
              <w:rPr>
                <w:b/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диагностику результатов </w:t>
            </w:r>
            <w:r w:rsidRPr="00217A5E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в 8 классе.</w:t>
            </w:r>
          </w:p>
          <w:p w:rsidR="00217A5E" w:rsidRPr="00217A5E" w:rsidRDefault="00217A5E" w:rsidP="00217A5E">
            <w:pPr>
              <w:jc w:val="both"/>
              <w:rPr>
                <w:sz w:val="24"/>
                <w:szCs w:val="24"/>
              </w:rPr>
            </w:pPr>
            <w:r w:rsidRPr="00217A5E">
              <w:rPr>
                <w:b/>
                <w:sz w:val="24"/>
                <w:szCs w:val="24"/>
              </w:rPr>
              <w:t>Подвести</w:t>
            </w:r>
            <w:r w:rsidRPr="00217A5E">
              <w:rPr>
                <w:sz w:val="24"/>
                <w:szCs w:val="24"/>
              </w:rPr>
              <w:t xml:space="preserve"> итоги учебной работы за год.</w:t>
            </w:r>
          </w:p>
          <w:p w:rsidR="007D276D" w:rsidRPr="006F3D3B" w:rsidRDefault="00217A5E" w:rsidP="00217A5E">
            <w:pPr>
              <w:jc w:val="both"/>
              <w:rPr>
                <w:sz w:val="24"/>
                <w:szCs w:val="24"/>
              </w:rPr>
            </w:pPr>
            <w:r w:rsidRPr="00217A5E">
              <w:rPr>
                <w:b/>
                <w:sz w:val="24"/>
                <w:szCs w:val="24"/>
              </w:rPr>
              <w:t>Наметить</w:t>
            </w:r>
            <w:r w:rsidRPr="00217A5E">
              <w:rPr>
                <w:sz w:val="24"/>
                <w:szCs w:val="24"/>
              </w:rPr>
              <w:t xml:space="preserve"> перспективы обучения в 9 классе</w:t>
            </w:r>
          </w:p>
        </w:tc>
      </w:tr>
      <w:tr w:rsidR="00217A5E" w:rsidRPr="00217A5E" w:rsidTr="00FD0681">
        <w:tc>
          <w:tcPr>
            <w:tcW w:w="15351" w:type="dxa"/>
            <w:gridSpan w:val="3"/>
          </w:tcPr>
          <w:p w:rsidR="00217A5E" w:rsidRPr="00217A5E" w:rsidRDefault="00217A5E" w:rsidP="00217A5E">
            <w:pPr>
              <w:jc w:val="center"/>
              <w:rPr>
                <w:b/>
                <w:sz w:val="24"/>
                <w:szCs w:val="24"/>
              </w:rPr>
            </w:pPr>
            <w:r w:rsidRPr="00217A5E">
              <w:rPr>
                <w:b/>
                <w:sz w:val="24"/>
                <w:szCs w:val="24"/>
              </w:rPr>
              <w:t>РЕЗЕРВ (1 час)</w:t>
            </w:r>
          </w:p>
        </w:tc>
      </w:tr>
    </w:tbl>
    <w:p w:rsidR="00636F4F" w:rsidRDefault="00636F4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p w:rsidR="0012576F" w:rsidRDefault="0012576F" w:rsidP="00D40DA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12576F" w:rsidRPr="0012576F" w:rsidTr="00261472">
        <w:tc>
          <w:tcPr>
            <w:tcW w:w="3936" w:type="dxa"/>
          </w:tcPr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lastRenderedPageBreak/>
              <w:t>Темы,</w:t>
            </w:r>
          </w:p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входящие в разделы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4677" w:type="dxa"/>
          </w:tcPr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Основное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деятельности ученика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2576F" w:rsidRPr="0012576F" w:rsidTr="00261472">
        <w:tc>
          <w:tcPr>
            <w:tcW w:w="15351" w:type="dxa"/>
            <w:gridSpan w:val="3"/>
          </w:tcPr>
          <w:p w:rsidR="0012576F" w:rsidRPr="0012576F" w:rsidRDefault="0012576F" w:rsidP="00125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2576F">
              <w:rPr>
                <w:b/>
                <w:sz w:val="24"/>
                <w:szCs w:val="24"/>
              </w:rPr>
              <w:t xml:space="preserve"> КЛАСС (35 часов)</w:t>
            </w:r>
          </w:p>
        </w:tc>
      </w:tr>
      <w:tr w:rsidR="0012576F" w:rsidRPr="0012576F" w:rsidTr="00261472">
        <w:tc>
          <w:tcPr>
            <w:tcW w:w="15351" w:type="dxa"/>
            <w:gridSpan w:val="3"/>
          </w:tcPr>
          <w:p w:rsidR="0012576F" w:rsidRPr="0012576F" w:rsidRDefault="0012576F" w:rsidP="0012576F">
            <w:pPr>
              <w:jc w:val="center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2576F" w:rsidRPr="0012576F" w:rsidRDefault="0012576F" w:rsidP="0012576F">
            <w:pPr>
              <w:jc w:val="both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Урок 1. Вводный урок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sz w:val="24"/>
                <w:szCs w:val="24"/>
              </w:rPr>
              <w:t>Что мы уже знаем и умеем.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sz w:val="24"/>
                <w:szCs w:val="24"/>
              </w:rPr>
              <w:t>Чем мы будем заниматься в новом учебном году.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sz w:val="24"/>
                <w:szCs w:val="24"/>
              </w:rPr>
              <w:t>Как добиваться успехов в работе</w:t>
            </w:r>
            <w:r>
              <w:rPr>
                <w:sz w:val="24"/>
                <w:szCs w:val="24"/>
              </w:rPr>
              <w:t xml:space="preserve"> </w:t>
            </w:r>
            <w:r w:rsidRPr="0012576F">
              <w:rPr>
                <w:sz w:val="24"/>
                <w:szCs w:val="24"/>
              </w:rPr>
              <w:t>в классе и дома</w:t>
            </w:r>
          </w:p>
        </w:tc>
        <w:tc>
          <w:tcPr>
            <w:tcW w:w="6738" w:type="dxa"/>
          </w:tcPr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Вспомнить</w:t>
            </w:r>
            <w:r w:rsidRPr="0012576F">
              <w:rPr>
                <w:sz w:val="24"/>
                <w:szCs w:val="24"/>
              </w:rPr>
              <w:t xml:space="preserve"> основные итоги прошлого года обучения.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Познакомиться</w:t>
            </w:r>
            <w:r w:rsidRPr="0012576F">
              <w:rPr>
                <w:sz w:val="24"/>
                <w:szCs w:val="24"/>
              </w:rPr>
              <w:t xml:space="preserve"> с основным содержанием</w:t>
            </w:r>
            <w:r>
              <w:rPr>
                <w:sz w:val="24"/>
                <w:szCs w:val="24"/>
              </w:rPr>
              <w:t xml:space="preserve"> курса 9</w:t>
            </w:r>
            <w:r w:rsidRPr="0012576F">
              <w:rPr>
                <w:sz w:val="24"/>
                <w:szCs w:val="24"/>
              </w:rPr>
              <w:t xml:space="preserve"> класса.</w:t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Наметить</w:t>
            </w:r>
            <w:r w:rsidRPr="0012576F">
              <w:rPr>
                <w:sz w:val="24"/>
                <w:szCs w:val="24"/>
              </w:rPr>
              <w:t xml:space="preserve"> перспективу совершенствования умений и навыков  в процессе учебной деятельности.</w:t>
            </w:r>
            <w:r w:rsidRPr="0012576F">
              <w:rPr>
                <w:sz w:val="24"/>
                <w:szCs w:val="24"/>
              </w:rPr>
              <w:tab/>
            </w:r>
          </w:p>
          <w:p w:rsidR="0012576F" w:rsidRPr="0012576F" w:rsidRDefault="0012576F" w:rsidP="0012576F">
            <w:pPr>
              <w:jc w:val="both"/>
              <w:rPr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Определить</w:t>
            </w:r>
            <w:r w:rsidRPr="0012576F">
              <w:rPr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12576F" w:rsidRPr="0012576F" w:rsidTr="00CE2749">
        <w:tc>
          <w:tcPr>
            <w:tcW w:w="15351" w:type="dxa"/>
            <w:gridSpan w:val="3"/>
          </w:tcPr>
          <w:p w:rsidR="0012576F" w:rsidRPr="0012576F" w:rsidRDefault="0012576F" w:rsidP="0012576F">
            <w:pPr>
              <w:jc w:val="center"/>
              <w:rPr>
                <w:b/>
                <w:sz w:val="24"/>
                <w:szCs w:val="24"/>
              </w:rPr>
            </w:pPr>
            <w:r w:rsidRPr="0012576F">
              <w:rPr>
                <w:b/>
                <w:sz w:val="24"/>
                <w:szCs w:val="24"/>
              </w:rPr>
              <w:t>ПОЛИТИКА (9 часов)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EF743C" w:rsidRDefault="00EF743C" w:rsidP="00EF743C">
            <w:pPr>
              <w:jc w:val="both"/>
              <w:rPr>
                <w:b/>
                <w:sz w:val="24"/>
                <w:szCs w:val="24"/>
              </w:rPr>
            </w:pPr>
            <w:r w:rsidRPr="00EF743C">
              <w:rPr>
                <w:b/>
                <w:sz w:val="24"/>
                <w:szCs w:val="24"/>
              </w:rPr>
              <w:t>Политика. Власть. Внутренняя и  внешняя политика</w:t>
            </w:r>
          </w:p>
          <w:p w:rsidR="00EF743C" w:rsidRPr="0012576F" w:rsidRDefault="00EF743C" w:rsidP="00EF743C">
            <w:pPr>
              <w:jc w:val="both"/>
              <w:rPr>
                <w:sz w:val="24"/>
                <w:szCs w:val="24"/>
              </w:rPr>
            </w:pPr>
            <w:r w:rsidRPr="00EF743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F743C" w:rsidRPr="00EF743C" w:rsidRDefault="00EF743C" w:rsidP="00EF743C">
            <w:pPr>
              <w:jc w:val="both"/>
              <w:rPr>
                <w:b/>
                <w:sz w:val="24"/>
                <w:szCs w:val="24"/>
              </w:rPr>
            </w:pPr>
            <w:r w:rsidRPr="00EF743C">
              <w:rPr>
                <w:b/>
                <w:sz w:val="24"/>
                <w:szCs w:val="24"/>
              </w:rPr>
              <w:t>Урок 2. Политика и власть</w:t>
            </w:r>
          </w:p>
          <w:p w:rsidR="0012576F" w:rsidRPr="0012576F" w:rsidRDefault="00EF743C" w:rsidP="00EF7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Политика и власть. Роль политики в  жизни общества. </w:t>
            </w:r>
            <w:r w:rsidRPr="00EF743C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EF743C">
              <w:rPr>
                <w:sz w:val="24"/>
                <w:szCs w:val="24"/>
              </w:rPr>
              <w:t>направления политики</w:t>
            </w:r>
          </w:p>
        </w:tc>
        <w:tc>
          <w:tcPr>
            <w:tcW w:w="6738" w:type="dxa"/>
          </w:tcPr>
          <w:p w:rsidR="0012576F" w:rsidRPr="0012576F" w:rsidRDefault="00EF743C" w:rsidP="00EF743C">
            <w:pPr>
              <w:jc w:val="both"/>
              <w:rPr>
                <w:sz w:val="24"/>
                <w:szCs w:val="24"/>
              </w:rPr>
            </w:pPr>
            <w:r w:rsidRPr="00EF743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власть и политику как со</w:t>
            </w:r>
            <w:r w:rsidRPr="00EF743C">
              <w:rPr>
                <w:sz w:val="24"/>
                <w:szCs w:val="24"/>
              </w:rPr>
              <w:t>циальные явления</w:t>
            </w:r>
          </w:p>
        </w:tc>
      </w:tr>
      <w:tr w:rsidR="0012576F" w:rsidRPr="0012576F" w:rsidTr="00261472">
        <w:tc>
          <w:tcPr>
            <w:tcW w:w="3936" w:type="dxa"/>
          </w:tcPr>
          <w:p w:rsidR="00C53ABC" w:rsidRPr="00C53ABC" w:rsidRDefault="00C53ABC" w:rsidP="00C53ABC">
            <w:pPr>
              <w:jc w:val="both"/>
              <w:rPr>
                <w:b/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Сущность государства.</w:t>
            </w:r>
          </w:p>
          <w:p w:rsidR="0012576F" w:rsidRPr="00C53ABC" w:rsidRDefault="00C53ABC" w:rsidP="00C53ABC">
            <w:pPr>
              <w:jc w:val="both"/>
              <w:rPr>
                <w:b/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Суверенитет. Государственное   управление. Формы государства</w:t>
            </w:r>
          </w:p>
          <w:p w:rsidR="00C53ABC" w:rsidRPr="0012576F" w:rsidRDefault="00C53ABC" w:rsidP="00C53ABC">
            <w:pPr>
              <w:jc w:val="both"/>
              <w:rPr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C53ABC" w:rsidRPr="00C53ABC" w:rsidRDefault="00C53ABC" w:rsidP="00C53ABC">
            <w:pPr>
              <w:jc w:val="both"/>
              <w:rPr>
                <w:b/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Урок 3. Государство</w:t>
            </w:r>
          </w:p>
          <w:p w:rsidR="0012576F" w:rsidRPr="0012576F" w:rsidRDefault="00C53ABC" w:rsidP="00C53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Государство, его</w:t>
            </w:r>
            <w:r w:rsidRPr="00C53ABC">
              <w:rPr>
                <w:sz w:val="24"/>
                <w:szCs w:val="24"/>
              </w:rPr>
              <w:t xml:space="preserve"> отличительные</w:t>
            </w:r>
            <w:r>
              <w:rPr>
                <w:sz w:val="24"/>
                <w:szCs w:val="24"/>
              </w:rPr>
              <w:t xml:space="preserve"> признаки.  Государственный сувере</w:t>
            </w:r>
            <w:r w:rsidRPr="00C53AB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итет. Внутренние и внешние функ</w:t>
            </w:r>
            <w:r w:rsidRPr="00C53ABC">
              <w:rPr>
                <w:sz w:val="24"/>
                <w:szCs w:val="24"/>
              </w:rPr>
              <w:t>ции государства. Формы государства</w:t>
            </w:r>
          </w:p>
        </w:tc>
        <w:tc>
          <w:tcPr>
            <w:tcW w:w="6738" w:type="dxa"/>
          </w:tcPr>
          <w:p w:rsidR="00C53ABC" w:rsidRPr="00C53ABC" w:rsidRDefault="00C53ABC" w:rsidP="00C53ABC">
            <w:pPr>
              <w:jc w:val="both"/>
              <w:rPr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Раскрывать</w:t>
            </w:r>
            <w:r w:rsidRPr="00C53ABC">
              <w:rPr>
                <w:sz w:val="24"/>
                <w:szCs w:val="24"/>
              </w:rPr>
              <w:t xml:space="preserve"> признаки суверенитета.</w:t>
            </w:r>
          </w:p>
          <w:p w:rsidR="0012576F" w:rsidRPr="0012576F" w:rsidRDefault="00C53ABC" w:rsidP="00C53ABC">
            <w:pPr>
              <w:jc w:val="both"/>
              <w:rPr>
                <w:sz w:val="24"/>
                <w:szCs w:val="24"/>
              </w:rPr>
            </w:pPr>
            <w:r w:rsidRPr="00C53ABC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формы правления и государствен</w:t>
            </w:r>
            <w:r w:rsidRPr="00C53ABC">
              <w:rPr>
                <w:sz w:val="24"/>
                <w:szCs w:val="24"/>
              </w:rPr>
              <w:t>ного устройства</w:t>
            </w:r>
          </w:p>
        </w:tc>
      </w:tr>
      <w:tr w:rsidR="0012576F" w:rsidRPr="0012576F" w:rsidTr="00261472">
        <w:tc>
          <w:tcPr>
            <w:tcW w:w="3936" w:type="dxa"/>
          </w:tcPr>
          <w:p w:rsidR="00F804D0" w:rsidRPr="00F804D0" w:rsidRDefault="00F804D0" w:rsidP="00F804D0">
            <w:pPr>
              <w:jc w:val="both"/>
              <w:rPr>
                <w:b/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Политический режим.</w:t>
            </w:r>
          </w:p>
          <w:p w:rsidR="0012576F" w:rsidRPr="00F804D0" w:rsidRDefault="00F804D0" w:rsidP="00F804D0">
            <w:pPr>
              <w:jc w:val="both"/>
              <w:rPr>
                <w:b/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Демократия</w:t>
            </w:r>
          </w:p>
          <w:p w:rsidR="00F804D0" w:rsidRPr="0012576F" w:rsidRDefault="00F804D0" w:rsidP="00F804D0">
            <w:pPr>
              <w:jc w:val="both"/>
              <w:rPr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804D0" w:rsidRPr="00F804D0" w:rsidRDefault="00F804D0" w:rsidP="00F804D0">
            <w:pPr>
              <w:jc w:val="both"/>
              <w:rPr>
                <w:b/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Урок 4. Политические режимы</w:t>
            </w:r>
          </w:p>
          <w:p w:rsidR="0012576F" w:rsidRPr="0012576F" w:rsidRDefault="00F804D0" w:rsidP="00F80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Политический режим. Демократия и  тоталитаризм. Демократические  ценности.  Развитие демокра</w:t>
            </w:r>
            <w:r w:rsidRPr="00F804D0">
              <w:rPr>
                <w:sz w:val="24"/>
                <w:szCs w:val="24"/>
              </w:rPr>
              <w:t>тии в современном мире</w:t>
            </w:r>
          </w:p>
        </w:tc>
        <w:tc>
          <w:tcPr>
            <w:tcW w:w="6738" w:type="dxa"/>
          </w:tcPr>
          <w:p w:rsidR="00F804D0" w:rsidRPr="00F804D0" w:rsidRDefault="00F804D0" w:rsidP="00F804D0">
            <w:pPr>
              <w:jc w:val="both"/>
              <w:rPr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Сопоставлять</w:t>
            </w:r>
            <w:r w:rsidRPr="00F804D0">
              <w:rPr>
                <w:sz w:val="24"/>
                <w:szCs w:val="24"/>
              </w:rPr>
              <w:t xml:space="preserve"> различные типы политических</w:t>
            </w:r>
            <w:r>
              <w:rPr>
                <w:sz w:val="24"/>
                <w:szCs w:val="24"/>
              </w:rPr>
              <w:t xml:space="preserve"> </w:t>
            </w:r>
            <w:r w:rsidRPr="00F804D0">
              <w:rPr>
                <w:sz w:val="24"/>
                <w:szCs w:val="24"/>
              </w:rPr>
              <w:t>режимов.</w:t>
            </w:r>
          </w:p>
          <w:p w:rsidR="0012576F" w:rsidRPr="0012576F" w:rsidRDefault="00F804D0" w:rsidP="00F804D0">
            <w:pPr>
              <w:jc w:val="both"/>
              <w:rPr>
                <w:sz w:val="24"/>
                <w:szCs w:val="24"/>
              </w:rPr>
            </w:pPr>
            <w:r w:rsidRPr="00F804D0">
              <w:rPr>
                <w:b/>
                <w:sz w:val="24"/>
                <w:szCs w:val="24"/>
              </w:rPr>
              <w:t>Называть</w:t>
            </w:r>
            <w:r w:rsidRPr="00F804D0">
              <w:rPr>
                <w:sz w:val="24"/>
                <w:szCs w:val="24"/>
              </w:rPr>
              <w:t xml:space="preserve"> и раскрывать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F804D0">
              <w:rPr>
                <w:sz w:val="24"/>
                <w:szCs w:val="24"/>
              </w:rPr>
              <w:t>демократического устройства</w:t>
            </w:r>
          </w:p>
        </w:tc>
      </w:tr>
      <w:tr w:rsidR="0012576F" w:rsidRPr="0012576F" w:rsidTr="00261472">
        <w:tc>
          <w:tcPr>
            <w:tcW w:w="3936" w:type="dxa"/>
          </w:tcPr>
          <w:p w:rsidR="00241FC7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Правовое государство.</w:t>
            </w:r>
          </w:p>
          <w:p w:rsidR="0012576F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Верховенство права</w:t>
            </w:r>
          </w:p>
          <w:p w:rsidR="00241FC7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241FC7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Урок 5. Правовое государство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государство. Разделение  властей. Условия </w:t>
            </w:r>
            <w:r w:rsidRPr="00241FC7">
              <w:rPr>
                <w:sz w:val="24"/>
                <w:szCs w:val="24"/>
              </w:rPr>
              <w:t>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41FC7">
              <w:rPr>
                <w:sz w:val="24"/>
                <w:szCs w:val="24"/>
              </w:rPr>
              <w:t>правового государства в РФ</w:t>
            </w:r>
          </w:p>
        </w:tc>
        <w:tc>
          <w:tcPr>
            <w:tcW w:w="6738" w:type="dxa"/>
          </w:tcPr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Раскрывать</w:t>
            </w:r>
            <w:r w:rsidRPr="00241FC7">
              <w:rPr>
                <w:sz w:val="24"/>
                <w:szCs w:val="24"/>
              </w:rPr>
              <w:t xml:space="preserve"> принципы правового государства.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Характеризовать</w:t>
            </w:r>
            <w:r w:rsidRPr="00241FC7">
              <w:rPr>
                <w:sz w:val="24"/>
                <w:szCs w:val="24"/>
              </w:rPr>
              <w:t xml:space="preserve"> разделение властей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Гражданское общество и правовое государство</w:t>
            </w:r>
          </w:p>
          <w:p w:rsidR="00241FC7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241FC7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Урок 6. Гражданское общество и государство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общество.</w:t>
            </w:r>
            <w:r w:rsidRPr="00241FC7">
              <w:rPr>
                <w:sz w:val="24"/>
                <w:szCs w:val="24"/>
              </w:rPr>
              <w:t xml:space="preserve"> Местное</w:t>
            </w:r>
            <w:r>
              <w:rPr>
                <w:sz w:val="24"/>
                <w:szCs w:val="24"/>
              </w:rPr>
              <w:t xml:space="preserve"> самоуправление. Пути формирова</w:t>
            </w:r>
            <w:r w:rsidRPr="00241FC7">
              <w:rPr>
                <w:sz w:val="24"/>
                <w:szCs w:val="24"/>
              </w:rPr>
              <w:t>ния гражданского общества в РФ</w:t>
            </w:r>
          </w:p>
        </w:tc>
        <w:tc>
          <w:tcPr>
            <w:tcW w:w="6738" w:type="dxa"/>
          </w:tcPr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Раскрывать</w:t>
            </w:r>
            <w:r w:rsidRPr="00241FC7">
              <w:rPr>
                <w:sz w:val="24"/>
                <w:szCs w:val="24"/>
              </w:rPr>
              <w:t xml:space="preserve"> сущность гражданского общества.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Характеризовать</w:t>
            </w:r>
            <w:r w:rsidRPr="00241FC7">
              <w:rPr>
                <w:sz w:val="24"/>
                <w:szCs w:val="24"/>
              </w:rPr>
              <w:t xml:space="preserve"> местное самоуправление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 xml:space="preserve">Участие граждан в политической </w:t>
            </w:r>
            <w:r>
              <w:rPr>
                <w:b/>
                <w:sz w:val="24"/>
                <w:szCs w:val="24"/>
              </w:rPr>
              <w:t>жизни.</w:t>
            </w:r>
            <w:r w:rsidRPr="00241FC7">
              <w:rPr>
                <w:b/>
                <w:sz w:val="24"/>
                <w:szCs w:val="24"/>
              </w:rPr>
              <w:t xml:space="preserve"> Местное самоуправление</w:t>
            </w:r>
          </w:p>
          <w:p w:rsidR="00241FC7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lastRenderedPageBreak/>
              <w:t>1 (час)</w:t>
            </w:r>
          </w:p>
        </w:tc>
        <w:tc>
          <w:tcPr>
            <w:tcW w:w="4677" w:type="dxa"/>
          </w:tcPr>
          <w:p w:rsidR="00241FC7" w:rsidRPr="00241FC7" w:rsidRDefault="00241FC7" w:rsidP="00241FC7">
            <w:pPr>
              <w:jc w:val="both"/>
              <w:rPr>
                <w:b/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lastRenderedPageBreak/>
              <w:t>Урок 7. Участие граждан в политической жизни</w:t>
            </w:r>
          </w:p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sz w:val="24"/>
                <w:szCs w:val="24"/>
              </w:rPr>
              <w:lastRenderedPageBreak/>
              <w:t>Участие граждан в политической</w:t>
            </w:r>
            <w:r>
              <w:rPr>
                <w:sz w:val="24"/>
                <w:szCs w:val="24"/>
              </w:rPr>
              <w:t xml:space="preserve"> жизни. Гражданская </w:t>
            </w:r>
            <w:r w:rsidRPr="00241FC7">
              <w:rPr>
                <w:sz w:val="24"/>
                <w:szCs w:val="24"/>
              </w:rPr>
              <w:t>активность.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выборах. </w:t>
            </w:r>
            <w:r w:rsidRPr="00241FC7">
              <w:rPr>
                <w:sz w:val="24"/>
                <w:szCs w:val="24"/>
              </w:rPr>
              <w:t>Отличительные</w:t>
            </w:r>
            <w:r>
              <w:rPr>
                <w:sz w:val="24"/>
                <w:szCs w:val="24"/>
              </w:rPr>
              <w:t xml:space="preserve"> черты  выборов в </w:t>
            </w:r>
            <w:r w:rsidRPr="00241FC7">
              <w:rPr>
                <w:sz w:val="24"/>
                <w:szCs w:val="24"/>
              </w:rPr>
              <w:t>демократическом</w:t>
            </w:r>
            <w:r>
              <w:rPr>
                <w:sz w:val="24"/>
                <w:szCs w:val="24"/>
              </w:rPr>
              <w:t xml:space="preserve"> обществе.  Референдум. Выборы</w:t>
            </w:r>
            <w:r w:rsidRPr="00241F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РФ. Опасность  политического экстремизма</w:t>
            </w:r>
          </w:p>
        </w:tc>
        <w:tc>
          <w:tcPr>
            <w:tcW w:w="6738" w:type="dxa"/>
          </w:tcPr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sz w:val="24"/>
                <w:szCs w:val="24"/>
              </w:rPr>
              <w:t xml:space="preserve"> влияние политических отно</w:t>
            </w:r>
            <w:r w:rsidRPr="00241FC7">
              <w:rPr>
                <w:sz w:val="24"/>
                <w:szCs w:val="24"/>
              </w:rPr>
              <w:t>шений на судьбы людей.</w:t>
            </w:r>
          </w:p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lastRenderedPageBreak/>
              <w:t>Проиллюстрировать</w:t>
            </w:r>
            <w:r w:rsidRPr="00241FC7">
              <w:rPr>
                <w:sz w:val="24"/>
                <w:szCs w:val="24"/>
              </w:rPr>
              <w:t xml:space="preserve"> основные идеи темы на</w:t>
            </w:r>
            <w:r>
              <w:rPr>
                <w:sz w:val="24"/>
                <w:szCs w:val="24"/>
              </w:rPr>
              <w:t xml:space="preserve"> </w:t>
            </w:r>
            <w:r w:rsidRPr="00241FC7">
              <w:rPr>
                <w:sz w:val="24"/>
                <w:szCs w:val="24"/>
              </w:rPr>
              <w:t>примерах из ис</w:t>
            </w:r>
            <w:r>
              <w:rPr>
                <w:sz w:val="24"/>
                <w:szCs w:val="24"/>
              </w:rPr>
              <w:t>тории, современных событий, лич</w:t>
            </w:r>
            <w:r w:rsidRPr="00241FC7">
              <w:rPr>
                <w:sz w:val="24"/>
                <w:szCs w:val="24"/>
              </w:rPr>
              <w:t>ного социального опыта.</w:t>
            </w:r>
          </w:p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различные формы участия граж</w:t>
            </w:r>
            <w:r w:rsidRPr="00241FC7">
              <w:rPr>
                <w:sz w:val="24"/>
                <w:szCs w:val="24"/>
              </w:rPr>
              <w:t>данина в политической жизни.</w:t>
            </w:r>
          </w:p>
          <w:p w:rsidR="00241FC7" w:rsidRPr="00241FC7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Обосновывать</w:t>
            </w:r>
            <w:r>
              <w:rPr>
                <w:sz w:val="24"/>
                <w:szCs w:val="24"/>
              </w:rPr>
              <w:t xml:space="preserve"> ценность и значимость граж</w:t>
            </w:r>
            <w:r w:rsidRPr="00241FC7">
              <w:rPr>
                <w:sz w:val="24"/>
                <w:szCs w:val="24"/>
              </w:rPr>
              <w:t>данской активности.</w:t>
            </w:r>
          </w:p>
          <w:p w:rsidR="0012576F" w:rsidRPr="0012576F" w:rsidRDefault="00241FC7" w:rsidP="00241FC7">
            <w:pPr>
              <w:jc w:val="both"/>
              <w:rPr>
                <w:sz w:val="24"/>
                <w:szCs w:val="24"/>
              </w:rPr>
            </w:pPr>
            <w:r w:rsidRPr="00241FC7">
              <w:rPr>
                <w:b/>
                <w:sz w:val="24"/>
                <w:szCs w:val="24"/>
              </w:rPr>
              <w:t>Приводить</w:t>
            </w:r>
            <w:r w:rsidRPr="00241FC7">
              <w:rPr>
                <w:sz w:val="24"/>
                <w:szCs w:val="24"/>
              </w:rPr>
              <w:t xml:space="preserve"> примеры гражданственности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EF4C48" w:rsidRDefault="00EF4C48" w:rsidP="00EF4C48">
            <w:pPr>
              <w:jc w:val="both"/>
              <w:rPr>
                <w:b/>
                <w:sz w:val="24"/>
                <w:szCs w:val="24"/>
              </w:rPr>
            </w:pPr>
            <w:r w:rsidRPr="00EF4C48">
              <w:rPr>
                <w:b/>
                <w:sz w:val="24"/>
                <w:szCs w:val="24"/>
              </w:rPr>
              <w:lastRenderedPageBreak/>
              <w:t>Политические партии</w:t>
            </w:r>
            <w:r>
              <w:rPr>
                <w:b/>
                <w:sz w:val="24"/>
                <w:szCs w:val="24"/>
              </w:rPr>
              <w:t xml:space="preserve"> и движения,</w:t>
            </w:r>
            <w:r w:rsidRPr="00EF4C48">
              <w:rPr>
                <w:b/>
                <w:sz w:val="24"/>
                <w:szCs w:val="24"/>
              </w:rPr>
              <w:t xml:space="preserve"> их роль в общественной жизни</w:t>
            </w:r>
          </w:p>
          <w:p w:rsidR="00EF4C48" w:rsidRPr="0012576F" w:rsidRDefault="00EF4C48" w:rsidP="00EF4C48">
            <w:pPr>
              <w:jc w:val="both"/>
              <w:rPr>
                <w:sz w:val="24"/>
                <w:szCs w:val="24"/>
              </w:rPr>
            </w:pPr>
            <w:r w:rsidRPr="00EF4C48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F4C48" w:rsidRPr="00EF4C48" w:rsidRDefault="00EF4C48" w:rsidP="00EF4C48">
            <w:pPr>
              <w:jc w:val="both"/>
              <w:rPr>
                <w:b/>
                <w:sz w:val="24"/>
                <w:szCs w:val="24"/>
              </w:rPr>
            </w:pPr>
            <w:r w:rsidRPr="00EF4C48">
              <w:rPr>
                <w:b/>
                <w:sz w:val="24"/>
                <w:szCs w:val="24"/>
              </w:rPr>
              <w:t>Урок 8. Политические партии и движения</w:t>
            </w:r>
          </w:p>
          <w:p w:rsidR="00EF4C48" w:rsidRPr="00EF4C48" w:rsidRDefault="00EF4C48" w:rsidP="00EF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 и движе</w:t>
            </w:r>
            <w:r w:rsidRPr="00EF4C48">
              <w:rPr>
                <w:sz w:val="24"/>
                <w:szCs w:val="24"/>
              </w:rPr>
              <w:t>ния, их роль в общественной жизни.</w:t>
            </w:r>
          </w:p>
          <w:p w:rsidR="0012576F" w:rsidRPr="0012576F" w:rsidRDefault="00EF4C48" w:rsidP="00EF4C48">
            <w:pPr>
              <w:jc w:val="both"/>
              <w:rPr>
                <w:sz w:val="24"/>
                <w:szCs w:val="24"/>
              </w:rPr>
            </w:pPr>
            <w:r w:rsidRPr="00EF4C48">
              <w:rPr>
                <w:sz w:val="24"/>
                <w:szCs w:val="24"/>
              </w:rPr>
              <w:t>Политические партии и движения в</w:t>
            </w:r>
            <w:r>
              <w:rPr>
                <w:sz w:val="24"/>
                <w:szCs w:val="24"/>
              </w:rPr>
              <w:t xml:space="preserve"> </w:t>
            </w:r>
            <w:r w:rsidRPr="00EF4C48">
              <w:rPr>
                <w:sz w:val="24"/>
                <w:szCs w:val="24"/>
              </w:rPr>
              <w:t>РФ. Участие партий в выборах</w:t>
            </w:r>
          </w:p>
        </w:tc>
        <w:tc>
          <w:tcPr>
            <w:tcW w:w="6738" w:type="dxa"/>
          </w:tcPr>
          <w:p w:rsidR="00EF4C48" w:rsidRPr="00EF4C48" w:rsidRDefault="00EF4C48" w:rsidP="00EF4C48">
            <w:pPr>
              <w:jc w:val="both"/>
              <w:rPr>
                <w:sz w:val="24"/>
                <w:szCs w:val="24"/>
              </w:rPr>
            </w:pPr>
            <w:r w:rsidRPr="00EF4C48">
              <w:rPr>
                <w:b/>
                <w:sz w:val="24"/>
                <w:szCs w:val="24"/>
              </w:rPr>
              <w:t>Назвать</w:t>
            </w:r>
            <w:r w:rsidRPr="00EF4C48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изнаки политической партии и по</w:t>
            </w:r>
            <w:r w:rsidRPr="00EF4C48">
              <w:rPr>
                <w:sz w:val="24"/>
                <w:szCs w:val="24"/>
              </w:rPr>
              <w:t>казать их на примере одной из партий РФ.</w:t>
            </w:r>
          </w:p>
          <w:p w:rsidR="0012576F" w:rsidRPr="0012576F" w:rsidRDefault="00EF4C48" w:rsidP="00EF4C48">
            <w:pPr>
              <w:jc w:val="both"/>
              <w:rPr>
                <w:sz w:val="24"/>
                <w:szCs w:val="24"/>
              </w:rPr>
            </w:pPr>
            <w:r w:rsidRPr="00EF4C4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проявления  многопартий</w:t>
            </w:r>
            <w:r w:rsidRPr="00EF4C48">
              <w:rPr>
                <w:sz w:val="24"/>
                <w:szCs w:val="24"/>
              </w:rPr>
              <w:t>ности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4E59DD" w:rsidRDefault="004E59DD" w:rsidP="0012576F">
            <w:pPr>
              <w:jc w:val="both"/>
              <w:rPr>
                <w:b/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Политика</w:t>
            </w:r>
          </w:p>
          <w:p w:rsidR="004E59DD" w:rsidRPr="0012576F" w:rsidRDefault="004E59DD" w:rsidP="001257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4E59DD">
              <w:rPr>
                <w:b/>
                <w:sz w:val="24"/>
                <w:szCs w:val="24"/>
              </w:rPr>
              <w:t xml:space="preserve"> час</w:t>
            </w:r>
            <w:r w:rsidR="00F95514">
              <w:rPr>
                <w:b/>
                <w:sz w:val="24"/>
                <w:szCs w:val="24"/>
              </w:rPr>
              <w:t>а</w:t>
            </w:r>
            <w:r w:rsidRPr="004E59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12576F" w:rsidRPr="004E59DD" w:rsidRDefault="004E59DD" w:rsidP="004E59DD">
            <w:pPr>
              <w:jc w:val="both"/>
              <w:rPr>
                <w:b/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Уроки 9 - 10. Практикум по теме «Политика»</w:t>
            </w:r>
          </w:p>
        </w:tc>
        <w:tc>
          <w:tcPr>
            <w:tcW w:w="6738" w:type="dxa"/>
          </w:tcPr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4E59DD">
              <w:rPr>
                <w:sz w:val="24"/>
                <w:szCs w:val="24"/>
              </w:rPr>
              <w:t>мые вопросы.</w:t>
            </w:r>
          </w:p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Устанавливать</w:t>
            </w:r>
            <w:r w:rsidRPr="004E59DD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4E59DD">
              <w:rPr>
                <w:sz w:val="24"/>
                <w:szCs w:val="24"/>
              </w:rPr>
              <w:t>иных вопросов для школьников.</w:t>
            </w:r>
          </w:p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объяснять явления и процессы соци</w:t>
            </w:r>
            <w:r w:rsidRPr="004E59DD">
              <w:rPr>
                <w:sz w:val="24"/>
                <w:szCs w:val="24"/>
              </w:rPr>
              <w:t>альной действительности с опорой на изученные</w:t>
            </w:r>
            <w:r>
              <w:rPr>
                <w:sz w:val="24"/>
                <w:szCs w:val="24"/>
              </w:rPr>
              <w:t xml:space="preserve"> </w:t>
            </w:r>
            <w:r w:rsidRPr="004E59DD">
              <w:rPr>
                <w:sz w:val="24"/>
                <w:szCs w:val="24"/>
              </w:rPr>
              <w:t>понятия.</w:t>
            </w:r>
          </w:p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Находить</w:t>
            </w:r>
            <w:r w:rsidRPr="004E59DD">
              <w:rPr>
                <w:sz w:val="24"/>
                <w:szCs w:val="24"/>
              </w:rPr>
              <w:t xml:space="preserve"> нужную социальную информацию,</w:t>
            </w:r>
            <w:r>
              <w:rPr>
                <w:sz w:val="24"/>
                <w:szCs w:val="24"/>
              </w:rPr>
              <w:t xml:space="preserve"> адекватно её  воспринимать, применяя </w:t>
            </w:r>
            <w:r w:rsidRPr="004E59DD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обществоведческие  термины и понятия, преоб</w:t>
            </w:r>
            <w:r w:rsidRPr="004E59DD">
              <w:rPr>
                <w:sz w:val="24"/>
                <w:szCs w:val="24"/>
              </w:rPr>
              <w:t>разовывать в соответствии с решаемой задачей.</w:t>
            </w:r>
          </w:p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реальные социальные ситуа</w:t>
            </w:r>
            <w:r w:rsidRPr="004E59DD">
              <w:rPr>
                <w:sz w:val="24"/>
                <w:szCs w:val="24"/>
              </w:rPr>
              <w:t>ции.</w:t>
            </w:r>
          </w:p>
          <w:p w:rsidR="004E59DD" w:rsidRPr="004E59DD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Выбирать</w:t>
            </w:r>
            <w:r w:rsidRPr="004E59DD">
              <w:rPr>
                <w:sz w:val="24"/>
                <w:szCs w:val="24"/>
              </w:rPr>
              <w:t xml:space="preserve"> адекватные способы деятельности.</w:t>
            </w:r>
          </w:p>
          <w:p w:rsidR="0012576F" w:rsidRPr="0012576F" w:rsidRDefault="004E59DD" w:rsidP="004E59DD">
            <w:pPr>
              <w:jc w:val="both"/>
              <w:rPr>
                <w:sz w:val="24"/>
                <w:szCs w:val="24"/>
              </w:rPr>
            </w:pPr>
            <w:r w:rsidRPr="004E59DD">
              <w:rPr>
                <w:b/>
                <w:sz w:val="24"/>
                <w:szCs w:val="24"/>
              </w:rPr>
              <w:t>Уметь</w:t>
            </w:r>
            <w:r w:rsidRPr="004E59DD">
              <w:rPr>
                <w:sz w:val="24"/>
                <w:szCs w:val="24"/>
              </w:rPr>
              <w:t xml:space="preserve"> выпо</w:t>
            </w:r>
            <w:r>
              <w:rPr>
                <w:sz w:val="24"/>
                <w:szCs w:val="24"/>
              </w:rPr>
              <w:t>лнять познавательные и практиче</w:t>
            </w:r>
            <w:r w:rsidRPr="004E59DD">
              <w:rPr>
                <w:sz w:val="24"/>
                <w:szCs w:val="24"/>
              </w:rPr>
              <w:t>ские задания, в</w:t>
            </w:r>
            <w:r>
              <w:rPr>
                <w:sz w:val="24"/>
                <w:szCs w:val="24"/>
              </w:rPr>
              <w:t xml:space="preserve"> том числе с использованием про</w:t>
            </w:r>
            <w:r w:rsidRPr="004E59DD">
              <w:rPr>
                <w:sz w:val="24"/>
                <w:szCs w:val="24"/>
              </w:rPr>
              <w:t>ектной деятельности</w:t>
            </w:r>
          </w:p>
        </w:tc>
      </w:tr>
      <w:tr w:rsidR="008C4635" w:rsidRPr="008C4635" w:rsidTr="00114879">
        <w:tc>
          <w:tcPr>
            <w:tcW w:w="15351" w:type="dxa"/>
            <w:gridSpan w:val="3"/>
          </w:tcPr>
          <w:p w:rsidR="008C4635" w:rsidRPr="008C4635" w:rsidRDefault="008C4635" w:rsidP="008C4635">
            <w:pPr>
              <w:jc w:val="center"/>
              <w:rPr>
                <w:b/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ПРАВО (18 часов)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8C4635" w:rsidRDefault="008C4635" w:rsidP="008C4635">
            <w:pPr>
              <w:jc w:val="both"/>
              <w:rPr>
                <w:b/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Право, его роль в жизни человека, общества, государства</w:t>
            </w:r>
          </w:p>
          <w:p w:rsidR="008C4635" w:rsidRPr="0012576F" w:rsidRDefault="008C4635" w:rsidP="008C4635">
            <w:pPr>
              <w:jc w:val="both"/>
              <w:rPr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8C4635" w:rsidRPr="008C4635" w:rsidRDefault="008C4635" w:rsidP="008C4635">
            <w:pPr>
              <w:jc w:val="both"/>
              <w:rPr>
                <w:b/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Урок 11. Роль права в жизни общества и государства</w:t>
            </w:r>
          </w:p>
          <w:p w:rsidR="0012576F" w:rsidRPr="0012576F" w:rsidRDefault="008C4635" w:rsidP="008C4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Право, его роль в жизни человека,  общества, государства. </w:t>
            </w:r>
            <w:r w:rsidRPr="008C4635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8C4635">
              <w:rPr>
                <w:sz w:val="24"/>
                <w:szCs w:val="24"/>
              </w:rPr>
              <w:t>нормы права. Нормативно-правовой</w:t>
            </w:r>
            <w:r>
              <w:rPr>
                <w:sz w:val="24"/>
                <w:szCs w:val="24"/>
              </w:rPr>
              <w:t xml:space="preserve"> акт. Виды  нормативных актов. Си</w:t>
            </w:r>
            <w:r w:rsidRPr="008C4635">
              <w:rPr>
                <w:sz w:val="24"/>
                <w:szCs w:val="24"/>
              </w:rPr>
              <w:t>стема законодательства</w:t>
            </w:r>
          </w:p>
        </w:tc>
        <w:tc>
          <w:tcPr>
            <w:tcW w:w="6738" w:type="dxa"/>
          </w:tcPr>
          <w:p w:rsidR="008C4635" w:rsidRPr="008C4635" w:rsidRDefault="008C4635" w:rsidP="008C4635">
            <w:pPr>
              <w:jc w:val="both"/>
              <w:rPr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Объяснять</w:t>
            </w:r>
            <w:r w:rsidRPr="008C46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почему закон является норматив</w:t>
            </w:r>
            <w:r w:rsidRPr="008C4635">
              <w:rPr>
                <w:sz w:val="24"/>
                <w:szCs w:val="24"/>
              </w:rPr>
              <w:t>ным актом высшей юридической силы.</w:t>
            </w:r>
          </w:p>
          <w:p w:rsidR="008C4635" w:rsidRPr="008C4635" w:rsidRDefault="008C4635" w:rsidP="008C4635">
            <w:pPr>
              <w:jc w:val="both"/>
              <w:rPr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Сопоставлять</w:t>
            </w:r>
            <w:r>
              <w:rPr>
                <w:sz w:val="24"/>
                <w:szCs w:val="24"/>
              </w:rPr>
              <w:t xml:space="preserve"> позитивное и </w:t>
            </w:r>
            <w:r w:rsidRPr="008C4635">
              <w:rPr>
                <w:sz w:val="24"/>
                <w:szCs w:val="24"/>
              </w:rPr>
              <w:t>естественное</w:t>
            </w:r>
            <w:r>
              <w:rPr>
                <w:sz w:val="24"/>
                <w:szCs w:val="24"/>
              </w:rPr>
              <w:t xml:space="preserve"> </w:t>
            </w:r>
            <w:r w:rsidRPr="008C4635">
              <w:rPr>
                <w:sz w:val="24"/>
                <w:szCs w:val="24"/>
              </w:rPr>
              <w:t>право.</w:t>
            </w:r>
          </w:p>
          <w:p w:rsidR="0012576F" w:rsidRPr="0012576F" w:rsidRDefault="008C4635" w:rsidP="008C4635">
            <w:pPr>
              <w:jc w:val="both"/>
              <w:rPr>
                <w:sz w:val="24"/>
                <w:szCs w:val="24"/>
              </w:rPr>
            </w:pPr>
            <w:r w:rsidRPr="008C463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 элементы систе</w:t>
            </w:r>
            <w:r w:rsidRPr="008C4635">
              <w:rPr>
                <w:sz w:val="24"/>
                <w:szCs w:val="24"/>
              </w:rPr>
              <w:t>мы российского законодательства</w:t>
            </w:r>
          </w:p>
        </w:tc>
      </w:tr>
      <w:tr w:rsidR="0012576F" w:rsidRPr="0012576F" w:rsidTr="00261472">
        <w:tc>
          <w:tcPr>
            <w:tcW w:w="3936" w:type="dxa"/>
          </w:tcPr>
          <w:p w:rsidR="0012576F" w:rsidRPr="009A6DB1" w:rsidRDefault="009A6DB1" w:rsidP="009A6DB1">
            <w:pPr>
              <w:jc w:val="both"/>
              <w:rPr>
                <w:b/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Правоотношения, субъекты права</w:t>
            </w:r>
          </w:p>
          <w:p w:rsidR="009A6DB1" w:rsidRPr="0012576F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4677" w:type="dxa"/>
          </w:tcPr>
          <w:p w:rsidR="009A6DB1" w:rsidRPr="009A6DB1" w:rsidRDefault="009A6DB1" w:rsidP="009A6DB1">
            <w:pPr>
              <w:jc w:val="both"/>
              <w:rPr>
                <w:b/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lastRenderedPageBreak/>
              <w:t>Урок 12. Правоотношения и субъекты права</w:t>
            </w:r>
          </w:p>
          <w:p w:rsidR="0012576F" w:rsidRPr="0012576F" w:rsidRDefault="009A6DB1" w:rsidP="009A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Сущность и особенности правоотношений,   различия и возможности осуществления </w:t>
            </w:r>
            <w:r w:rsidRPr="009A6DB1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участников правоотношений, </w:t>
            </w:r>
            <w:r w:rsidRPr="009A6DB1">
              <w:rPr>
                <w:sz w:val="24"/>
                <w:szCs w:val="24"/>
              </w:rPr>
              <w:t>мера</w:t>
            </w:r>
            <w:r>
              <w:rPr>
                <w:sz w:val="24"/>
                <w:szCs w:val="24"/>
              </w:rPr>
              <w:t xml:space="preserve"> дозволенного, субъекты правоотношений, правоспособность и дееспособность, физические и юриди</w:t>
            </w:r>
            <w:r w:rsidRPr="009A6DB1">
              <w:rPr>
                <w:sz w:val="24"/>
                <w:szCs w:val="24"/>
              </w:rPr>
              <w:t>ческие лица, юридические действия,</w:t>
            </w:r>
            <w:r>
              <w:rPr>
                <w:sz w:val="24"/>
                <w:szCs w:val="24"/>
              </w:rPr>
              <w:t xml:space="preserve"> правомерные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9A6DB1">
              <w:rPr>
                <w:sz w:val="24"/>
                <w:szCs w:val="24"/>
              </w:rPr>
              <w:t>противоправные</w:t>
            </w:r>
            <w:r>
              <w:rPr>
                <w:sz w:val="24"/>
                <w:szCs w:val="24"/>
              </w:rPr>
              <w:t xml:space="preserve"> юридические действия, события</w:t>
            </w:r>
          </w:p>
        </w:tc>
        <w:tc>
          <w:tcPr>
            <w:tcW w:w="6738" w:type="dxa"/>
          </w:tcPr>
          <w:p w:rsidR="009A6DB1" w:rsidRPr="009A6DB1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lastRenderedPageBreak/>
              <w:t>Раскрывать</w:t>
            </w:r>
            <w:r>
              <w:rPr>
                <w:sz w:val="24"/>
                <w:szCs w:val="24"/>
              </w:rPr>
              <w:t xml:space="preserve"> смысл понятия «правоотноше</w:t>
            </w:r>
            <w:r w:rsidRPr="009A6DB1">
              <w:rPr>
                <w:sz w:val="24"/>
                <w:szCs w:val="24"/>
              </w:rPr>
              <w:t>ния», показыв</w:t>
            </w:r>
            <w:r>
              <w:rPr>
                <w:sz w:val="24"/>
                <w:szCs w:val="24"/>
              </w:rPr>
              <w:t>ать на примерах отличия правоот</w:t>
            </w:r>
            <w:r w:rsidRPr="009A6DB1">
              <w:rPr>
                <w:sz w:val="24"/>
                <w:szCs w:val="24"/>
              </w:rPr>
              <w:t xml:space="preserve">ношений от других видов </w:t>
            </w:r>
            <w:r w:rsidRPr="009A6DB1">
              <w:rPr>
                <w:sz w:val="24"/>
                <w:szCs w:val="24"/>
              </w:rPr>
              <w:lastRenderedPageBreak/>
              <w:t>социальных отношений.</w:t>
            </w:r>
          </w:p>
          <w:p w:rsidR="009A6DB1" w:rsidRPr="009A6DB1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</w:t>
            </w:r>
            <w:r w:rsidRPr="009A6DB1">
              <w:rPr>
                <w:sz w:val="24"/>
                <w:szCs w:val="24"/>
              </w:rPr>
              <w:t xml:space="preserve"> понятий</w:t>
            </w:r>
            <w:r w:rsidRPr="009A6DB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A6DB1">
              <w:rPr>
                <w:sz w:val="24"/>
                <w:szCs w:val="24"/>
              </w:rPr>
              <w:t>«субъективные</w:t>
            </w:r>
            <w:r>
              <w:rPr>
                <w:sz w:val="24"/>
                <w:szCs w:val="24"/>
              </w:rPr>
              <w:t xml:space="preserve"> </w:t>
            </w:r>
            <w:r w:rsidRPr="009A6DB1">
              <w:rPr>
                <w:sz w:val="24"/>
                <w:szCs w:val="24"/>
              </w:rPr>
              <w:t>юридические права» и «юридические обязанности</w:t>
            </w:r>
            <w:r>
              <w:rPr>
                <w:sz w:val="24"/>
                <w:szCs w:val="24"/>
              </w:rPr>
              <w:t xml:space="preserve"> участников правоотношений».</w:t>
            </w:r>
          </w:p>
          <w:p w:rsidR="009A6DB1" w:rsidRPr="009A6DB1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субъективности прав </w:t>
            </w:r>
            <w:r w:rsidRPr="009A6DB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юридического  закрепления обязанностей участников правоотношений.</w:t>
            </w:r>
          </w:p>
          <w:p w:rsidR="009A6DB1" w:rsidRPr="009A6DB1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Раскрывать</w:t>
            </w:r>
            <w:r w:rsidRPr="009A6DB1">
              <w:rPr>
                <w:sz w:val="24"/>
                <w:szCs w:val="24"/>
              </w:rPr>
              <w:t xml:space="preserve"> особенности в</w:t>
            </w:r>
            <w:r>
              <w:rPr>
                <w:sz w:val="24"/>
                <w:szCs w:val="24"/>
              </w:rPr>
              <w:t>озникновения пра</w:t>
            </w:r>
            <w:r w:rsidRPr="009A6DB1">
              <w:rPr>
                <w:sz w:val="24"/>
                <w:szCs w:val="24"/>
              </w:rPr>
              <w:t>воспособности и дееспособности у физических и</w:t>
            </w:r>
            <w:r>
              <w:rPr>
                <w:sz w:val="24"/>
                <w:szCs w:val="24"/>
              </w:rPr>
              <w:t xml:space="preserve"> юридических лиц.</w:t>
            </w:r>
          </w:p>
          <w:p w:rsidR="009A6DB1" w:rsidRPr="009A6DB1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Объяснять</w:t>
            </w:r>
            <w:r w:rsidRPr="009A6DB1">
              <w:rPr>
                <w:sz w:val="24"/>
                <w:szCs w:val="24"/>
              </w:rPr>
              <w:t xml:space="preserve"> причины этих различий.</w:t>
            </w:r>
          </w:p>
          <w:p w:rsidR="0012576F" w:rsidRPr="0012576F" w:rsidRDefault="009A6DB1" w:rsidP="009A6DB1">
            <w:pPr>
              <w:jc w:val="both"/>
              <w:rPr>
                <w:sz w:val="24"/>
                <w:szCs w:val="24"/>
              </w:rPr>
            </w:pPr>
            <w:r w:rsidRPr="009A6DB1">
              <w:rPr>
                <w:b/>
                <w:sz w:val="24"/>
                <w:szCs w:val="24"/>
              </w:rPr>
              <w:t>Называть</w:t>
            </w:r>
            <w:r w:rsidRPr="009A6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 возникновения правоотношений</w:t>
            </w:r>
            <w:r>
              <w:rPr>
                <w:sz w:val="24"/>
                <w:szCs w:val="24"/>
              </w:rPr>
              <w:tab/>
            </w:r>
          </w:p>
        </w:tc>
      </w:tr>
      <w:tr w:rsidR="009A6DB1" w:rsidRPr="0012576F" w:rsidTr="00261472">
        <w:tc>
          <w:tcPr>
            <w:tcW w:w="3936" w:type="dxa"/>
          </w:tcPr>
          <w:p w:rsidR="00D104E1" w:rsidRPr="00D104E1" w:rsidRDefault="00D104E1" w:rsidP="00D104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Правонарушения и юри</w:t>
            </w:r>
            <w:r w:rsidRPr="00D104E1">
              <w:rPr>
                <w:b/>
                <w:sz w:val="24"/>
                <w:szCs w:val="24"/>
              </w:rPr>
              <w:t>дическая   ответственность.</w:t>
            </w:r>
          </w:p>
          <w:p w:rsidR="009A6DB1" w:rsidRDefault="00D104E1" w:rsidP="00D104E1">
            <w:pPr>
              <w:jc w:val="both"/>
              <w:rPr>
                <w:b/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Понятие правонарушения</w:t>
            </w:r>
          </w:p>
          <w:p w:rsidR="00D104E1" w:rsidRPr="009A6DB1" w:rsidRDefault="00D104E1" w:rsidP="00D104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D104E1" w:rsidRPr="00D104E1" w:rsidRDefault="00D104E1" w:rsidP="00D104E1">
            <w:pPr>
              <w:jc w:val="both"/>
              <w:rPr>
                <w:b/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Урок 13. Правонарушения и юридическая ответственность</w:t>
            </w:r>
          </w:p>
          <w:p w:rsidR="00D104E1" w:rsidRPr="00D104E1" w:rsidRDefault="00D104E1" w:rsidP="00D1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правонарушения. Признаки и виды </w:t>
            </w:r>
            <w:r w:rsidRPr="00D104E1">
              <w:rPr>
                <w:sz w:val="24"/>
                <w:szCs w:val="24"/>
              </w:rPr>
              <w:t>правонарушений.</w:t>
            </w:r>
          </w:p>
          <w:p w:rsidR="009A6DB1" w:rsidRPr="00D104E1" w:rsidRDefault="00D104E1" w:rsidP="00D1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и виды юридической ответственности. Презумпция невиновности</w:t>
            </w:r>
          </w:p>
        </w:tc>
        <w:tc>
          <w:tcPr>
            <w:tcW w:w="6738" w:type="dxa"/>
          </w:tcPr>
          <w:p w:rsidR="00D104E1" w:rsidRPr="00D104E1" w:rsidRDefault="00D104E1" w:rsidP="00D104E1">
            <w:pPr>
              <w:jc w:val="both"/>
              <w:rPr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Различать</w:t>
            </w:r>
            <w:r w:rsidR="00DF2CD0">
              <w:rPr>
                <w:sz w:val="24"/>
                <w:szCs w:val="24"/>
              </w:rPr>
              <w:t xml:space="preserve"> правонарушение </w:t>
            </w:r>
            <w:r>
              <w:rPr>
                <w:sz w:val="24"/>
                <w:szCs w:val="24"/>
              </w:rPr>
              <w:t xml:space="preserve">и </w:t>
            </w:r>
            <w:r w:rsidRPr="00D104E1">
              <w:rPr>
                <w:sz w:val="24"/>
                <w:szCs w:val="24"/>
              </w:rPr>
              <w:t>правомерное</w:t>
            </w:r>
            <w:r>
              <w:rPr>
                <w:sz w:val="24"/>
                <w:szCs w:val="24"/>
              </w:rPr>
              <w:t xml:space="preserve"> поведение.</w:t>
            </w:r>
          </w:p>
          <w:p w:rsidR="00D104E1" w:rsidRPr="00D104E1" w:rsidRDefault="00D104E1" w:rsidP="00D104E1">
            <w:pPr>
              <w:jc w:val="both"/>
              <w:rPr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основные в</w:t>
            </w:r>
            <w:r w:rsidR="00DF2CD0">
              <w:rPr>
                <w:sz w:val="24"/>
                <w:szCs w:val="24"/>
              </w:rPr>
              <w:t>иды и признаки правонарушений.</w:t>
            </w:r>
          </w:p>
          <w:p w:rsidR="00D104E1" w:rsidRPr="00D104E1" w:rsidRDefault="00D104E1" w:rsidP="00D104E1">
            <w:pPr>
              <w:jc w:val="both"/>
              <w:rPr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юридическую ответствен</w:t>
            </w:r>
            <w:r w:rsidRPr="00D104E1">
              <w:rPr>
                <w:sz w:val="24"/>
                <w:szCs w:val="24"/>
              </w:rPr>
              <w:t>ность в качест</w:t>
            </w:r>
            <w:r>
              <w:rPr>
                <w:sz w:val="24"/>
                <w:szCs w:val="24"/>
              </w:rPr>
              <w:t>ве критерия правомерного поведения.</w:t>
            </w:r>
          </w:p>
          <w:p w:rsidR="009A6DB1" w:rsidRPr="00D104E1" w:rsidRDefault="00D104E1" w:rsidP="00D104E1">
            <w:pPr>
              <w:jc w:val="both"/>
              <w:rPr>
                <w:sz w:val="24"/>
                <w:szCs w:val="24"/>
              </w:rPr>
            </w:pPr>
            <w:r w:rsidRPr="00D104E1">
              <w:rPr>
                <w:b/>
                <w:sz w:val="24"/>
                <w:szCs w:val="24"/>
              </w:rPr>
              <w:t>Объяснять</w:t>
            </w:r>
            <w:r w:rsidRPr="00D104E1">
              <w:rPr>
                <w:sz w:val="24"/>
                <w:szCs w:val="24"/>
              </w:rPr>
              <w:t xml:space="preserve"> смысл презумпции невиновности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5D7CFA" w:rsidRDefault="005D7CFA" w:rsidP="005D7CFA">
            <w:pPr>
              <w:jc w:val="both"/>
              <w:rPr>
                <w:b/>
                <w:sz w:val="24"/>
                <w:szCs w:val="24"/>
              </w:rPr>
            </w:pPr>
            <w:r w:rsidRPr="005D7CFA">
              <w:rPr>
                <w:b/>
                <w:sz w:val="24"/>
                <w:szCs w:val="24"/>
              </w:rPr>
              <w:t>Правоохранительные органы</w:t>
            </w:r>
          </w:p>
          <w:p w:rsidR="005D7CFA" w:rsidRPr="00D104E1" w:rsidRDefault="005D7CFA" w:rsidP="005D7CFA">
            <w:pPr>
              <w:jc w:val="both"/>
              <w:rPr>
                <w:sz w:val="24"/>
                <w:szCs w:val="24"/>
              </w:rPr>
            </w:pPr>
            <w:r w:rsidRPr="005D7CFA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6B03B7" w:rsidRPr="006B03B7" w:rsidRDefault="006B03B7" w:rsidP="006B0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14. </w:t>
            </w:r>
            <w:r w:rsidRPr="006B03B7">
              <w:rPr>
                <w:b/>
                <w:sz w:val="24"/>
                <w:szCs w:val="24"/>
              </w:rPr>
              <w:t>Правоохранительные</w:t>
            </w:r>
            <w:r>
              <w:rPr>
                <w:b/>
                <w:sz w:val="24"/>
                <w:szCs w:val="24"/>
              </w:rPr>
              <w:t xml:space="preserve"> органы</w:t>
            </w:r>
          </w:p>
          <w:p w:rsidR="009A6DB1" w:rsidRPr="00D104E1" w:rsidRDefault="006B03B7" w:rsidP="006B03B7">
            <w:pPr>
              <w:jc w:val="both"/>
              <w:rPr>
                <w:sz w:val="24"/>
                <w:szCs w:val="24"/>
              </w:rPr>
            </w:pPr>
            <w:r w:rsidRPr="006B03B7">
              <w:rPr>
                <w:b/>
                <w:sz w:val="24"/>
                <w:szCs w:val="24"/>
              </w:rPr>
              <w:t>Правоохранительные</w:t>
            </w:r>
            <w:r>
              <w:rPr>
                <w:b/>
                <w:sz w:val="24"/>
                <w:szCs w:val="24"/>
              </w:rPr>
              <w:t xml:space="preserve"> органы РФ. Судебная система РФ. Адвокатура. Нотариат</w:t>
            </w:r>
          </w:p>
        </w:tc>
        <w:tc>
          <w:tcPr>
            <w:tcW w:w="6738" w:type="dxa"/>
          </w:tcPr>
          <w:p w:rsidR="006B03B7" w:rsidRPr="006B03B7" w:rsidRDefault="006B03B7" w:rsidP="006B03B7">
            <w:pPr>
              <w:jc w:val="both"/>
              <w:rPr>
                <w:sz w:val="24"/>
                <w:szCs w:val="24"/>
              </w:rPr>
            </w:pPr>
            <w:r w:rsidRPr="006B03B7">
              <w:rPr>
                <w:b/>
                <w:sz w:val="24"/>
                <w:szCs w:val="24"/>
              </w:rPr>
              <w:t>Называть</w:t>
            </w:r>
            <w:r w:rsidRPr="006B03B7">
              <w:rPr>
                <w:sz w:val="24"/>
                <w:szCs w:val="24"/>
              </w:rPr>
              <w:t xml:space="preserve"> основные правоохранительные органы РФ.</w:t>
            </w:r>
          </w:p>
          <w:p w:rsidR="006B03B7" w:rsidRPr="006B03B7" w:rsidRDefault="006B03B7" w:rsidP="006B03B7">
            <w:pPr>
              <w:jc w:val="both"/>
              <w:rPr>
                <w:sz w:val="24"/>
                <w:szCs w:val="24"/>
              </w:rPr>
            </w:pPr>
            <w:r w:rsidRPr="006B03B7">
              <w:rPr>
                <w:b/>
                <w:sz w:val="24"/>
                <w:szCs w:val="24"/>
              </w:rPr>
              <w:t>Различать</w:t>
            </w:r>
            <w:r w:rsidRPr="006B03B7">
              <w:rPr>
                <w:sz w:val="24"/>
                <w:szCs w:val="24"/>
              </w:rPr>
              <w:t xml:space="preserve"> сферы деятельности правоохранительных органов и судебной системы.</w:t>
            </w:r>
          </w:p>
          <w:p w:rsidR="009A6DB1" w:rsidRPr="00D104E1" w:rsidRDefault="006B03B7" w:rsidP="006B03B7">
            <w:pPr>
              <w:jc w:val="both"/>
              <w:rPr>
                <w:sz w:val="24"/>
                <w:szCs w:val="24"/>
              </w:rPr>
            </w:pPr>
            <w:r w:rsidRPr="006B03B7">
              <w:rPr>
                <w:b/>
                <w:sz w:val="24"/>
                <w:szCs w:val="24"/>
              </w:rPr>
              <w:t>Приводить</w:t>
            </w:r>
            <w:r w:rsidRPr="006B03B7">
              <w:rPr>
                <w:sz w:val="24"/>
                <w:szCs w:val="24"/>
              </w:rPr>
              <w:t xml:space="preserve"> примеры деятельности правоохранительных органов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F95514" w:rsidRDefault="00F95514" w:rsidP="00F95514">
            <w:pPr>
              <w:jc w:val="both"/>
              <w:rPr>
                <w:b/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Конституция Российской Федерации - Основной закон государства</w:t>
            </w:r>
          </w:p>
          <w:p w:rsidR="00F95514" w:rsidRPr="00D104E1" w:rsidRDefault="00F95514" w:rsidP="00F9551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F95514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F955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F95514" w:rsidRPr="00F95514" w:rsidRDefault="00F95514" w:rsidP="00F95514">
            <w:pPr>
              <w:jc w:val="both"/>
              <w:rPr>
                <w:b/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Уроки 15 - 16. Конституция Российской  Федерации. Основы конституционного строя.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развития </w:t>
            </w:r>
            <w:r w:rsidRPr="00F95514">
              <w:rPr>
                <w:sz w:val="24"/>
                <w:szCs w:val="24"/>
              </w:rPr>
              <w:t>Конституции.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высшей юридической </w:t>
            </w:r>
            <w:r w:rsidRPr="00F95514">
              <w:rPr>
                <w:sz w:val="24"/>
                <w:szCs w:val="24"/>
              </w:rPr>
              <w:t>силы.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задачи Конституции.</w:t>
            </w:r>
          </w:p>
          <w:p w:rsidR="009A6DB1" w:rsidRPr="00D104E1" w:rsidRDefault="00F95514" w:rsidP="00F9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 строй. Основы государства. Основы</w:t>
            </w:r>
            <w:r w:rsidRPr="00F95514">
              <w:rPr>
                <w:sz w:val="24"/>
                <w:szCs w:val="24"/>
              </w:rPr>
              <w:t xml:space="preserve"> статуса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и гражданина.</w:t>
            </w:r>
            <w:r w:rsidRPr="00F95514">
              <w:rPr>
                <w:sz w:val="24"/>
                <w:szCs w:val="24"/>
              </w:rPr>
              <w:t xml:space="preserve"> Основные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принципы конституционного строя</w:t>
            </w:r>
          </w:p>
        </w:tc>
        <w:tc>
          <w:tcPr>
            <w:tcW w:w="6738" w:type="dxa"/>
          </w:tcPr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Характеризовать</w:t>
            </w:r>
            <w:r w:rsidRPr="00F95514">
              <w:rPr>
                <w:sz w:val="24"/>
                <w:szCs w:val="24"/>
              </w:rPr>
              <w:t xml:space="preserve"> Конституцию РФ как закон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высшей юридической силы.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Приводить</w:t>
            </w:r>
            <w:r w:rsidRPr="00F95514">
              <w:rPr>
                <w:sz w:val="24"/>
                <w:szCs w:val="24"/>
              </w:rPr>
              <w:t xml:space="preserve"> конкретные примеры с опорой на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текст Консти</w:t>
            </w:r>
            <w:r>
              <w:rPr>
                <w:sz w:val="24"/>
                <w:szCs w:val="24"/>
              </w:rPr>
              <w:t>туции РФ, подтверждающие её выс</w:t>
            </w:r>
            <w:r w:rsidRPr="00F95514">
              <w:rPr>
                <w:sz w:val="24"/>
                <w:szCs w:val="24"/>
              </w:rPr>
              <w:t>шую юридическую силу.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Называть</w:t>
            </w:r>
            <w:r w:rsidRPr="00F95514">
              <w:rPr>
                <w:sz w:val="24"/>
                <w:szCs w:val="24"/>
              </w:rPr>
              <w:t xml:space="preserve"> главные задачи Конституции.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какие принципы правового госу</w:t>
            </w:r>
            <w:r w:rsidRPr="00F95514">
              <w:rPr>
                <w:sz w:val="24"/>
                <w:szCs w:val="24"/>
              </w:rPr>
              <w:t xml:space="preserve">дарства отражены </w:t>
            </w:r>
            <w:r>
              <w:rPr>
                <w:sz w:val="24"/>
                <w:szCs w:val="24"/>
              </w:rPr>
              <w:t>в статьях 2, 10, 15, 17, 18 Кон</w:t>
            </w:r>
            <w:r w:rsidRPr="00F95514">
              <w:rPr>
                <w:sz w:val="24"/>
                <w:szCs w:val="24"/>
              </w:rPr>
              <w:t>ституции РФ.</w:t>
            </w:r>
          </w:p>
          <w:p w:rsidR="00F95514" w:rsidRPr="00F95514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принципы </w:t>
            </w:r>
            <w:r w:rsidRPr="00F95514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устройства РФ.</w:t>
            </w:r>
          </w:p>
          <w:p w:rsidR="009A6DB1" w:rsidRPr="00D104E1" w:rsidRDefault="00F95514" w:rsidP="00F95514">
            <w:pPr>
              <w:jc w:val="both"/>
              <w:rPr>
                <w:sz w:val="24"/>
                <w:szCs w:val="24"/>
              </w:rPr>
            </w:pPr>
            <w:r w:rsidRPr="00F95514">
              <w:rPr>
                <w:b/>
                <w:sz w:val="24"/>
                <w:szCs w:val="24"/>
              </w:rPr>
              <w:t>Проводить</w:t>
            </w:r>
            <w:r w:rsidRPr="00F95514">
              <w:rPr>
                <w:sz w:val="24"/>
                <w:szCs w:val="24"/>
              </w:rPr>
              <w:t xml:space="preserve"> различия между статусом человека</w:t>
            </w:r>
            <w:r>
              <w:rPr>
                <w:sz w:val="24"/>
                <w:szCs w:val="24"/>
              </w:rPr>
              <w:t xml:space="preserve"> </w:t>
            </w:r>
            <w:r w:rsidRPr="00F95514">
              <w:rPr>
                <w:sz w:val="24"/>
                <w:szCs w:val="24"/>
              </w:rPr>
              <w:t>и статусом гражданина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BB7292" w:rsidRDefault="00BB7292" w:rsidP="00BB7292">
            <w:pPr>
              <w:jc w:val="both"/>
              <w:rPr>
                <w:b/>
                <w:sz w:val="24"/>
                <w:szCs w:val="24"/>
              </w:rPr>
            </w:pPr>
            <w:r w:rsidRPr="00BB7292">
              <w:rPr>
                <w:b/>
                <w:sz w:val="24"/>
                <w:szCs w:val="24"/>
              </w:rPr>
              <w:t xml:space="preserve">Личные (гражданские) права, социально-экономические и культурные права, политические </w:t>
            </w:r>
            <w:r w:rsidRPr="00BB7292">
              <w:rPr>
                <w:b/>
                <w:sz w:val="24"/>
                <w:szCs w:val="24"/>
              </w:rPr>
              <w:lastRenderedPageBreak/>
              <w:t>права и свободы российских граждан</w:t>
            </w:r>
          </w:p>
          <w:p w:rsidR="00BB7292" w:rsidRPr="00D104E1" w:rsidRDefault="00BB7292" w:rsidP="00BB7292">
            <w:pPr>
              <w:jc w:val="both"/>
              <w:rPr>
                <w:sz w:val="24"/>
                <w:szCs w:val="24"/>
              </w:rPr>
            </w:pPr>
            <w:r w:rsidRPr="00BB7292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4677" w:type="dxa"/>
          </w:tcPr>
          <w:p w:rsidR="00BB7292" w:rsidRPr="00BB7292" w:rsidRDefault="00BB7292" w:rsidP="00BB72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Уроки 17 - </w:t>
            </w:r>
            <w:r w:rsidRPr="00BB7292">
              <w:rPr>
                <w:b/>
                <w:sz w:val="24"/>
                <w:szCs w:val="24"/>
              </w:rPr>
              <w:t>18. Права и свободы человека и гражданина.</w:t>
            </w:r>
          </w:p>
          <w:p w:rsidR="009A6DB1" w:rsidRPr="00D104E1" w:rsidRDefault="00BB7292" w:rsidP="00BB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прав, свобод и обязанностей.  </w:t>
            </w:r>
            <w:r>
              <w:rPr>
                <w:sz w:val="24"/>
                <w:szCs w:val="24"/>
              </w:rPr>
              <w:lastRenderedPageBreak/>
              <w:t xml:space="preserve">Всеобщая  декларация </w:t>
            </w:r>
            <w:r w:rsidRPr="00BB729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человека - идеал права. Воздействие </w:t>
            </w:r>
            <w:r w:rsidRPr="00BB7292">
              <w:rPr>
                <w:sz w:val="24"/>
                <w:szCs w:val="24"/>
              </w:rPr>
              <w:t>международных   документов</w:t>
            </w:r>
            <w:r>
              <w:rPr>
                <w:sz w:val="24"/>
                <w:szCs w:val="24"/>
              </w:rPr>
              <w:t xml:space="preserve"> </w:t>
            </w:r>
            <w:r w:rsidRPr="00BB7292">
              <w:rPr>
                <w:sz w:val="24"/>
                <w:szCs w:val="24"/>
              </w:rPr>
              <w:t>по правам человека на 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BB729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ав и свобод человека и гражданина в РФ</w:t>
            </w:r>
          </w:p>
        </w:tc>
        <w:tc>
          <w:tcPr>
            <w:tcW w:w="6738" w:type="dxa"/>
          </w:tcPr>
          <w:p w:rsidR="00E70CA7" w:rsidRPr="00E70CA7" w:rsidRDefault="00E70CA7" w:rsidP="00E70CA7">
            <w:pPr>
              <w:jc w:val="both"/>
              <w:rPr>
                <w:sz w:val="24"/>
                <w:szCs w:val="24"/>
              </w:rPr>
            </w:pPr>
            <w:r w:rsidRPr="00E70CA7">
              <w:rPr>
                <w:b/>
                <w:sz w:val="24"/>
                <w:szCs w:val="24"/>
              </w:rPr>
              <w:lastRenderedPageBreak/>
              <w:t>Объяснять</w:t>
            </w:r>
            <w:r w:rsidRPr="00E70CA7">
              <w:rPr>
                <w:sz w:val="24"/>
                <w:szCs w:val="24"/>
              </w:rPr>
              <w:t xml:space="preserve"> смысл понятия «права человека».</w:t>
            </w:r>
          </w:p>
          <w:p w:rsidR="00E70CA7" w:rsidRPr="00E70CA7" w:rsidRDefault="00E70CA7" w:rsidP="00E70CA7">
            <w:pPr>
              <w:jc w:val="both"/>
              <w:rPr>
                <w:sz w:val="24"/>
                <w:szCs w:val="24"/>
              </w:rPr>
            </w:pPr>
            <w:r w:rsidRPr="00E70CA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, почему Всеобщая </w:t>
            </w:r>
            <w:r w:rsidRPr="00E70CA7">
              <w:rPr>
                <w:sz w:val="24"/>
                <w:szCs w:val="24"/>
              </w:rPr>
              <w:t>декларация</w:t>
            </w:r>
            <w:r>
              <w:rPr>
                <w:sz w:val="24"/>
                <w:szCs w:val="24"/>
              </w:rPr>
              <w:t xml:space="preserve"> прав человека не  является юридическим доку</w:t>
            </w:r>
            <w:r w:rsidRPr="00E70CA7">
              <w:rPr>
                <w:sz w:val="24"/>
                <w:szCs w:val="24"/>
              </w:rPr>
              <w:t>ментом.</w:t>
            </w:r>
          </w:p>
          <w:p w:rsidR="009A6DB1" w:rsidRPr="00D104E1" w:rsidRDefault="00E70CA7" w:rsidP="00E70CA7">
            <w:pPr>
              <w:jc w:val="both"/>
              <w:rPr>
                <w:sz w:val="24"/>
                <w:szCs w:val="24"/>
              </w:rPr>
            </w:pPr>
            <w:r w:rsidRPr="00E70CA7">
              <w:rPr>
                <w:b/>
                <w:sz w:val="24"/>
                <w:szCs w:val="24"/>
              </w:rPr>
              <w:lastRenderedPageBreak/>
              <w:t>Классифицировать</w:t>
            </w:r>
            <w:r>
              <w:rPr>
                <w:sz w:val="24"/>
                <w:szCs w:val="24"/>
              </w:rPr>
              <w:t xml:space="preserve"> права и свободы (приво</w:t>
            </w:r>
            <w:r w:rsidRPr="00E70CA7">
              <w:rPr>
                <w:sz w:val="24"/>
                <w:szCs w:val="24"/>
              </w:rPr>
              <w:t>дить примеры различных групп прав)</w:t>
            </w:r>
          </w:p>
        </w:tc>
      </w:tr>
      <w:tr w:rsidR="009A6DB1" w:rsidRPr="00D104E1" w:rsidTr="00261472">
        <w:tc>
          <w:tcPr>
            <w:tcW w:w="3936" w:type="dxa"/>
          </w:tcPr>
          <w:p w:rsidR="00B5380E" w:rsidRPr="00B5380E" w:rsidRDefault="00B5380E" w:rsidP="00B5380E">
            <w:pPr>
              <w:jc w:val="both"/>
              <w:rPr>
                <w:b/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lastRenderedPageBreak/>
              <w:t>Как защищаются права человека в России.</w:t>
            </w:r>
          </w:p>
          <w:p w:rsidR="009A6DB1" w:rsidRPr="00B5380E" w:rsidRDefault="00B5380E" w:rsidP="00B5380E">
            <w:pPr>
              <w:jc w:val="both"/>
              <w:rPr>
                <w:b/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Особенности гражданских правоотношений. Гражданско-правовые споры</w:t>
            </w:r>
          </w:p>
          <w:p w:rsidR="00B5380E" w:rsidRPr="00D104E1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B5380E" w:rsidRPr="00B5380E" w:rsidRDefault="00B5380E" w:rsidP="00B5380E">
            <w:pPr>
              <w:jc w:val="both"/>
              <w:rPr>
                <w:b/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Урок 19. Гражданские правоотношения</w:t>
            </w:r>
          </w:p>
          <w:p w:rsidR="00B5380E" w:rsidRPr="00B5380E" w:rsidRDefault="00B5380E" w:rsidP="00B5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гражданского</w:t>
            </w:r>
            <w:r w:rsidRPr="00B5380E">
              <w:rPr>
                <w:sz w:val="24"/>
                <w:szCs w:val="24"/>
              </w:rPr>
              <w:t xml:space="preserve"> права.</w:t>
            </w:r>
          </w:p>
          <w:p w:rsidR="009A6DB1" w:rsidRPr="00D104E1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гражданских правоот</w:t>
            </w:r>
            <w:r w:rsidRPr="00B538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ошений. Виды договоров. Граждан</w:t>
            </w:r>
            <w:r w:rsidRPr="00B5380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 дееспособность несовершенно</w:t>
            </w:r>
            <w:r w:rsidRPr="00B5380E">
              <w:rPr>
                <w:sz w:val="24"/>
                <w:szCs w:val="24"/>
              </w:rPr>
              <w:t>летних. Защита прав потребителя</w:t>
            </w:r>
          </w:p>
        </w:tc>
        <w:tc>
          <w:tcPr>
            <w:tcW w:w="6738" w:type="dxa"/>
          </w:tcPr>
          <w:p w:rsidR="00B5380E" w:rsidRPr="00B5380E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</w:t>
            </w:r>
            <w:r w:rsidRPr="00B5380E">
              <w:rPr>
                <w:sz w:val="24"/>
                <w:szCs w:val="24"/>
              </w:rPr>
              <w:t xml:space="preserve"> гражданских</w:t>
            </w:r>
            <w:r>
              <w:rPr>
                <w:sz w:val="24"/>
                <w:szCs w:val="24"/>
              </w:rPr>
              <w:t xml:space="preserve"> </w:t>
            </w:r>
            <w:r w:rsidRPr="00B5380E">
              <w:rPr>
                <w:sz w:val="24"/>
                <w:szCs w:val="24"/>
              </w:rPr>
              <w:t>правовых отношений.</w:t>
            </w:r>
          </w:p>
          <w:p w:rsidR="00B5380E" w:rsidRPr="00B5380E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виды и приводить примеры граж</w:t>
            </w:r>
            <w:r w:rsidRPr="00B5380E">
              <w:rPr>
                <w:sz w:val="24"/>
                <w:szCs w:val="24"/>
              </w:rPr>
              <w:t>данских договоров.</w:t>
            </w:r>
          </w:p>
          <w:p w:rsidR="00B5380E" w:rsidRPr="00B5380E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особенности гражданской дее</w:t>
            </w:r>
            <w:r w:rsidRPr="00B5380E">
              <w:rPr>
                <w:sz w:val="24"/>
                <w:szCs w:val="24"/>
              </w:rPr>
              <w:t>способности несовершеннолетних.</w:t>
            </w:r>
          </w:p>
          <w:p w:rsidR="00B5380E" w:rsidRPr="00B5380E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>Находить</w:t>
            </w:r>
            <w:r w:rsidRPr="00B5380E">
              <w:rPr>
                <w:sz w:val="24"/>
                <w:szCs w:val="24"/>
              </w:rPr>
              <w:t xml:space="preserve"> и извлекать информацию о правах</w:t>
            </w:r>
            <w:r>
              <w:rPr>
                <w:sz w:val="24"/>
                <w:szCs w:val="24"/>
              </w:rPr>
              <w:t xml:space="preserve"> </w:t>
            </w:r>
            <w:r w:rsidRPr="00B5380E">
              <w:rPr>
                <w:sz w:val="24"/>
                <w:szCs w:val="24"/>
              </w:rPr>
              <w:t>потребителя, предусмотренных законом РФ.</w:t>
            </w:r>
          </w:p>
          <w:p w:rsidR="009A6DB1" w:rsidRPr="00D104E1" w:rsidRDefault="00B5380E" w:rsidP="00B5380E">
            <w:pPr>
              <w:jc w:val="both"/>
              <w:rPr>
                <w:sz w:val="24"/>
                <w:szCs w:val="24"/>
              </w:rPr>
            </w:pPr>
            <w:r w:rsidRPr="00B5380E">
              <w:rPr>
                <w:b/>
                <w:sz w:val="24"/>
                <w:szCs w:val="24"/>
              </w:rPr>
              <w:t xml:space="preserve">Раскрывать </w:t>
            </w:r>
            <w:r w:rsidRPr="00B5380E">
              <w:rPr>
                <w:sz w:val="24"/>
                <w:szCs w:val="24"/>
              </w:rPr>
              <w:t>на примерах меры защиты прав</w:t>
            </w:r>
            <w:r>
              <w:rPr>
                <w:sz w:val="24"/>
                <w:szCs w:val="24"/>
              </w:rPr>
              <w:t xml:space="preserve"> </w:t>
            </w:r>
            <w:r w:rsidRPr="00B5380E">
              <w:rPr>
                <w:sz w:val="24"/>
                <w:szCs w:val="24"/>
              </w:rPr>
              <w:t>потребителей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85589A" w:rsidRDefault="0085589A" w:rsidP="0085589A">
            <w:pPr>
              <w:jc w:val="both"/>
              <w:rPr>
                <w:b/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Трудовые правоотношения. Права, обязанности и ответственность работника и работодателя</w:t>
            </w:r>
          </w:p>
          <w:p w:rsidR="0085589A" w:rsidRPr="00D104E1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85589A" w:rsidRPr="0085589A" w:rsidRDefault="0085589A" w:rsidP="0085589A">
            <w:pPr>
              <w:jc w:val="both"/>
              <w:rPr>
                <w:b/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Урок 20. Право на труд. Трудовые правоотношения.</w:t>
            </w:r>
          </w:p>
          <w:p w:rsidR="0085589A" w:rsidRPr="0085589A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sz w:val="24"/>
                <w:szCs w:val="24"/>
              </w:rPr>
              <w:t>Трудовые правоотношения.</w:t>
            </w:r>
          </w:p>
          <w:p w:rsidR="0085589A" w:rsidRPr="0085589A" w:rsidRDefault="0085589A" w:rsidP="00855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кодекс РФ. Право </w:t>
            </w:r>
            <w:r w:rsidRPr="0085589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труд.</w:t>
            </w:r>
          </w:p>
          <w:p w:rsidR="009A6DB1" w:rsidRPr="00D104E1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рава, обязанности и взаимная ответственность работника и работодателя.</w:t>
            </w:r>
            <w:r w:rsidRPr="0085589A">
              <w:rPr>
                <w:sz w:val="24"/>
                <w:szCs w:val="24"/>
              </w:rPr>
              <w:t xml:space="preserve">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85589A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несовершеннолетних в </w:t>
            </w:r>
            <w:r w:rsidRPr="0085589A">
              <w:rPr>
                <w:sz w:val="24"/>
                <w:szCs w:val="24"/>
              </w:rPr>
              <w:t>трудовых</w:t>
            </w:r>
            <w:r>
              <w:rPr>
                <w:sz w:val="24"/>
                <w:szCs w:val="24"/>
              </w:rPr>
              <w:t xml:space="preserve"> правоотношениях</w:t>
            </w:r>
          </w:p>
        </w:tc>
        <w:tc>
          <w:tcPr>
            <w:tcW w:w="6738" w:type="dxa"/>
          </w:tcPr>
          <w:p w:rsidR="00BB1805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основные юридические</w:t>
            </w:r>
            <w:r w:rsidRPr="0085589A">
              <w:rPr>
                <w:sz w:val="24"/>
                <w:szCs w:val="24"/>
              </w:rPr>
              <w:t xml:space="preserve"> гарантии</w:t>
            </w:r>
            <w:r>
              <w:rPr>
                <w:sz w:val="24"/>
                <w:szCs w:val="24"/>
              </w:rPr>
              <w:t xml:space="preserve"> </w:t>
            </w:r>
            <w:r w:rsidRPr="0085589A">
              <w:rPr>
                <w:sz w:val="24"/>
                <w:szCs w:val="24"/>
              </w:rPr>
              <w:t>права на своб</w:t>
            </w:r>
            <w:r>
              <w:rPr>
                <w:sz w:val="24"/>
                <w:szCs w:val="24"/>
              </w:rPr>
              <w:t xml:space="preserve">одный </w:t>
            </w:r>
            <w:r w:rsidR="00BB1805">
              <w:rPr>
                <w:sz w:val="24"/>
                <w:szCs w:val="24"/>
              </w:rPr>
              <w:t>труд.</w:t>
            </w:r>
          </w:p>
          <w:p w:rsidR="0085589A" w:rsidRPr="0085589A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</w:t>
            </w:r>
            <w:r w:rsidRPr="0085589A">
              <w:rPr>
                <w:sz w:val="24"/>
                <w:szCs w:val="24"/>
              </w:rPr>
              <w:t>бенности трудовых правоотношений.</w:t>
            </w:r>
          </w:p>
          <w:p w:rsidR="0085589A" w:rsidRPr="0085589A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роль трудового договора в отно</w:t>
            </w:r>
            <w:r w:rsidRPr="0085589A">
              <w:rPr>
                <w:sz w:val="24"/>
                <w:szCs w:val="24"/>
              </w:rPr>
              <w:t>шениях между работниками и работодателями.</w:t>
            </w:r>
          </w:p>
          <w:p w:rsidR="009A6DB1" w:rsidRPr="00D104E1" w:rsidRDefault="0085589A" w:rsidP="0085589A">
            <w:pPr>
              <w:jc w:val="both"/>
              <w:rPr>
                <w:sz w:val="24"/>
                <w:szCs w:val="24"/>
              </w:rPr>
            </w:pPr>
            <w:r w:rsidRPr="0085589A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особенности положения несовер</w:t>
            </w:r>
            <w:r w:rsidRPr="0085589A">
              <w:rPr>
                <w:sz w:val="24"/>
                <w:szCs w:val="24"/>
              </w:rPr>
              <w:t>шеннолетних в трудовых правоотношениях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3D3EBC" w:rsidRDefault="003D3EBC" w:rsidP="003D3EBC">
            <w:pPr>
              <w:jc w:val="both"/>
              <w:rPr>
                <w:b/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Семейные правоотношения. Правоотношения родителей и детей</w:t>
            </w:r>
          </w:p>
          <w:p w:rsidR="003D3EBC" w:rsidRPr="00D104E1" w:rsidRDefault="003D3EBC" w:rsidP="003D3EBC">
            <w:pPr>
              <w:jc w:val="both"/>
              <w:rPr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3D3EBC" w:rsidRPr="003D3EBC" w:rsidRDefault="003D3EBC" w:rsidP="003D3EBC">
            <w:pPr>
              <w:jc w:val="both"/>
              <w:rPr>
                <w:b/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Ур</w:t>
            </w:r>
            <w:r>
              <w:rPr>
                <w:b/>
                <w:sz w:val="24"/>
                <w:szCs w:val="24"/>
              </w:rPr>
              <w:t>ок 21. Семейные</w:t>
            </w:r>
            <w:r w:rsidRPr="003D3EBC">
              <w:rPr>
                <w:b/>
                <w:sz w:val="24"/>
                <w:szCs w:val="24"/>
              </w:rPr>
              <w:t xml:space="preserve"> правоотношения</w:t>
            </w:r>
          </w:p>
          <w:p w:rsidR="003D3EBC" w:rsidRPr="003D3EBC" w:rsidRDefault="003D3EBC" w:rsidP="003D3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правоотношения. Семейный  кодекс РФ. Сущность</w:t>
            </w:r>
            <w:r w:rsidRPr="003D3EB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особенность семейных правоотношений.  Правоотношения</w:t>
            </w:r>
            <w:r w:rsidRPr="003D3EBC">
              <w:rPr>
                <w:sz w:val="24"/>
                <w:szCs w:val="24"/>
              </w:rPr>
              <w:t xml:space="preserve"> супругов.</w:t>
            </w:r>
          </w:p>
          <w:p w:rsidR="009A6DB1" w:rsidRPr="00D104E1" w:rsidRDefault="003D3EBC" w:rsidP="003D3EBC">
            <w:pPr>
              <w:jc w:val="both"/>
              <w:rPr>
                <w:sz w:val="24"/>
                <w:szCs w:val="24"/>
              </w:rPr>
            </w:pPr>
            <w:r w:rsidRPr="003D3EBC">
              <w:rPr>
                <w:sz w:val="24"/>
                <w:szCs w:val="24"/>
              </w:rPr>
              <w:t>Правоотношения родителей и детей</w:t>
            </w:r>
          </w:p>
        </w:tc>
        <w:tc>
          <w:tcPr>
            <w:tcW w:w="6738" w:type="dxa"/>
          </w:tcPr>
          <w:p w:rsidR="003D3EBC" w:rsidRPr="003D3EBC" w:rsidRDefault="003D3EBC" w:rsidP="003D3EBC">
            <w:pPr>
              <w:jc w:val="both"/>
              <w:rPr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условия заключения и расторже</w:t>
            </w:r>
            <w:r w:rsidRPr="003D3EBC">
              <w:rPr>
                <w:sz w:val="24"/>
                <w:szCs w:val="24"/>
              </w:rPr>
              <w:t>ния брака.</w:t>
            </w:r>
          </w:p>
          <w:p w:rsidR="003D3EBC" w:rsidRPr="003D3EBC" w:rsidRDefault="003D3EBC" w:rsidP="003D3EBC">
            <w:pPr>
              <w:jc w:val="both"/>
              <w:rPr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прав и обязанностей су</w:t>
            </w:r>
            <w:r w:rsidRPr="003D3EBC">
              <w:rPr>
                <w:sz w:val="24"/>
                <w:szCs w:val="24"/>
              </w:rPr>
              <w:t>пругов, родителей и детей.</w:t>
            </w:r>
          </w:p>
          <w:p w:rsidR="009A6DB1" w:rsidRPr="00D104E1" w:rsidRDefault="003D3EBC" w:rsidP="003D3EBC">
            <w:pPr>
              <w:jc w:val="both"/>
              <w:rPr>
                <w:sz w:val="24"/>
                <w:szCs w:val="24"/>
              </w:rPr>
            </w:pPr>
            <w:r w:rsidRPr="003D3EBC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извлекать информацию о семей</w:t>
            </w:r>
            <w:r w:rsidRPr="003D3EBC">
              <w:rPr>
                <w:sz w:val="24"/>
                <w:szCs w:val="24"/>
              </w:rPr>
              <w:t>ных правоотн</w:t>
            </w:r>
            <w:r>
              <w:rPr>
                <w:sz w:val="24"/>
                <w:szCs w:val="24"/>
              </w:rPr>
              <w:t>ошениях из адаптированных источ</w:t>
            </w:r>
            <w:r w:rsidRPr="003D3EBC">
              <w:rPr>
                <w:sz w:val="24"/>
                <w:szCs w:val="24"/>
              </w:rPr>
              <w:t>ников различного типа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5F0BF5" w:rsidRDefault="005F0BF5" w:rsidP="005F0BF5">
            <w:pPr>
              <w:jc w:val="both"/>
              <w:rPr>
                <w:b/>
                <w:sz w:val="24"/>
                <w:szCs w:val="24"/>
              </w:rPr>
            </w:pPr>
            <w:r w:rsidRPr="005F0BF5">
              <w:rPr>
                <w:b/>
                <w:sz w:val="24"/>
                <w:szCs w:val="24"/>
              </w:rPr>
              <w:t>Административные правоотношения.</w:t>
            </w:r>
          </w:p>
          <w:p w:rsidR="005F0BF5" w:rsidRPr="00D104E1" w:rsidRDefault="005F0BF5" w:rsidP="005F0BF5">
            <w:pPr>
              <w:jc w:val="both"/>
              <w:rPr>
                <w:sz w:val="24"/>
                <w:szCs w:val="24"/>
              </w:rPr>
            </w:pPr>
            <w:r w:rsidRPr="005F0BF5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5F0BF5" w:rsidRPr="005F0BF5" w:rsidRDefault="005F0BF5" w:rsidP="005F0BF5">
            <w:pPr>
              <w:jc w:val="both"/>
              <w:rPr>
                <w:b/>
                <w:sz w:val="24"/>
                <w:szCs w:val="24"/>
              </w:rPr>
            </w:pPr>
            <w:r w:rsidRPr="005F0BF5">
              <w:rPr>
                <w:b/>
                <w:sz w:val="24"/>
                <w:szCs w:val="24"/>
              </w:rPr>
              <w:t>Урок 22. Административные правоотношения.</w:t>
            </w:r>
          </w:p>
          <w:p w:rsidR="005F0BF5" w:rsidRDefault="005F0BF5" w:rsidP="005F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</w:t>
            </w:r>
            <w:r>
              <w:rPr>
                <w:sz w:val="24"/>
                <w:szCs w:val="24"/>
              </w:rPr>
              <w:tab/>
              <w:t>правоотношения. Кодекс РФ об административных правонарушениях.</w:t>
            </w:r>
          </w:p>
          <w:p w:rsidR="009A6DB1" w:rsidRPr="00D104E1" w:rsidRDefault="005F0BF5" w:rsidP="005F0BF5">
            <w:pPr>
              <w:jc w:val="both"/>
              <w:rPr>
                <w:sz w:val="24"/>
                <w:szCs w:val="24"/>
              </w:rPr>
            </w:pPr>
            <w:r w:rsidRPr="005F0BF5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5F0BF5">
              <w:rPr>
                <w:sz w:val="24"/>
                <w:szCs w:val="24"/>
              </w:rPr>
              <w:t>административных наказаний</w:t>
            </w:r>
          </w:p>
        </w:tc>
        <w:tc>
          <w:tcPr>
            <w:tcW w:w="6738" w:type="dxa"/>
          </w:tcPr>
          <w:p w:rsidR="005F0BF5" w:rsidRPr="005F0BF5" w:rsidRDefault="005F0BF5" w:rsidP="005F0BF5">
            <w:pPr>
              <w:jc w:val="both"/>
              <w:rPr>
                <w:sz w:val="24"/>
                <w:szCs w:val="24"/>
              </w:rPr>
            </w:pPr>
            <w:r w:rsidRPr="005F0BF5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сферу общественных отношений, регулируемых административным </w:t>
            </w:r>
            <w:r w:rsidRPr="005F0BF5">
              <w:rPr>
                <w:sz w:val="24"/>
                <w:szCs w:val="24"/>
              </w:rPr>
              <w:t>правом.</w:t>
            </w:r>
          </w:p>
          <w:p w:rsidR="009A6DB1" w:rsidRPr="00D104E1" w:rsidRDefault="005F0BF5" w:rsidP="005F0BF5">
            <w:pPr>
              <w:jc w:val="both"/>
              <w:rPr>
                <w:sz w:val="24"/>
                <w:szCs w:val="24"/>
              </w:rPr>
            </w:pPr>
            <w:r w:rsidRPr="005F0BF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Pr="005F0BF5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5F0BF5">
              <w:rPr>
                <w:sz w:val="24"/>
                <w:szCs w:val="24"/>
              </w:rPr>
              <w:t>административных</w:t>
            </w:r>
            <w:r>
              <w:rPr>
                <w:sz w:val="24"/>
                <w:szCs w:val="24"/>
              </w:rPr>
              <w:t xml:space="preserve"> </w:t>
            </w:r>
            <w:r w:rsidRPr="005F0BF5">
              <w:rPr>
                <w:sz w:val="24"/>
                <w:szCs w:val="24"/>
              </w:rPr>
              <w:t xml:space="preserve">правоотношений. </w:t>
            </w:r>
            <w:r w:rsidRPr="005F0BF5">
              <w:rPr>
                <w:b/>
                <w:sz w:val="24"/>
                <w:szCs w:val="24"/>
              </w:rPr>
              <w:t>Указывать</w:t>
            </w:r>
            <w:r w:rsidRPr="005F0BF5">
              <w:rPr>
                <w:sz w:val="24"/>
                <w:szCs w:val="24"/>
              </w:rPr>
              <w:t xml:space="preserve"> основные признаки</w:t>
            </w:r>
            <w:r>
              <w:rPr>
                <w:sz w:val="24"/>
                <w:szCs w:val="24"/>
              </w:rPr>
              <w:t xml:space="preserve"> </w:t>
            </w:r>
            <w:r w:rsidRPr="005F0BF5">
              <w:rPr>
                <w:sz w:val="24"/>
                <w:szCs w:val="24"/>
              </w:rPr>
              <w:t>администрати</w:t>
            </w:r>
            <w:r>
              <w:rPr>
                <w:sz w:val="24"/>
                <w:szCs w:val="24"/>
              </w:rPr>
              <w:t xml:space="preserve">вного правонарушения. </w:t>
            </w:r>
            <w:r w:rsidRPr="005F0BF5">
              <w:rPr>
                <w:b/>
                <w:sz w:val="24"/>
                <w:szCs w:val="24"/>
              </w:rPr>
              <w:t>Характеризовать</w:t>
            </w:r>
            <w:r w:rsidRPr="005F0BF5">
              <w:rPr>
                <w:sz w:val="24"/>
                <w:szCs w:val="24"/>
              </w:rPr>
              <w:t xml:space="preserve"> значение административных наказаний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BD6A69" w:rsidRDefault="00BD6A69" w:rsidP="00BD6A69">
            <w:pPr>
              <w:jc w:val="both"/>
              <w:rPr>
                <w:b/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t xml:space="preserve">Преступление и наказание.  Правовая ответственность </w:t>
            </w:r>
            <w:r w:rsidRPr="00BD6A69">
              <w:rPr>
                <w:b/>
                <w:sz w:val="24"/>
                <w:szCs w:val="24"/>
              </w:rPr>
              <w:lastRenderedPageBreak/>
              <w:t>несовершеннолетних</w:t>
            </w:r>
          </w:p>
          <w:p w:rsidR="00BD6A69" w:rsidRPr="00D104E1" w:rsidRDefault="00BD6A69" w:rsidP="00BD6A69">
            <w:pPr>
              <w:jc w:val="both"/>
              <w:rPr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BD6A69" w:rsidRPr="00BD6A69" w:rsidRDefault="00BD6A69" w:rsidP="00BD6A69">
            <w:pPr>
              <w:jc w:val="both"/>
              <w:rPr>
                <w:b/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lastRenderedPageBreak/>
              <w:t>Урок 23. Уголовно-правовые</w:t>
            </w:r>
            <w:r>
              <w:rPr>
                <w:b/>
                <w:sz w:val="24"/>
                <w:szCs w:val="24"/>
              </w:rPr>
              <w:t xml:space="preserve"> отношения</w:t>
            </w:r>
          </w:p>
          <w:p w:rsidR="009A6DB1" w:rsidRPr="00D104E1" w:rsidRDefault="00BD6A69" w:rsidP="00BD6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</w:t>
            </w:r>
            <w:r w:rsidRPr="00BD6A69">
              <w:rPr>
                <w:sz w:val="24"/>
                <w:szCs w:val="24"/>
              </w:rPr>
              <w:t xml:space="preserve"> институты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уголовного права. Понятие преступления. Пределы допустимой само</w:t>
            </w:r>
            <w:r w:rsidRPr="00BD6A69">
              <w:rPr>
                <w:sz w:val="24"/>
                <w:szCs w:val="24"/>
              </w:rPr>
              <w:t>обороны. Уголовная ответственность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738" w:type="dxa"/>
          </w:tcPr>
          <w:p w:rsidR="00BD6A69" w:rsidRPr="00BD6A69" w:rsidRDefault="00BD6A69" w:rsidP="00BD6A69">
            <w:pPr>
              <w:jc w:val="both"/>
              <w:rPr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особенности</w:t>
            </w:r>
            <w:r w:rsidRPr="00BD6A69">
              <w:rPr>
                <w:sz w:val="24"/>
                <w:szCs w:val="24"/>
              </w:rPr>
              <w:t xml:space="preserve"> уголовного</w:t>
            </w:r>
            <w:r>
              <w:rPr>
                <w:sz w:val="24"/>
                <w:szCs w:val="24"/>
              </w:rPr>
              <w:t xml:space="preserve"> права и уголовно-правовых отношений. Указы</w:t>
            </w:r>
            <w:r w:rsidRPr="00BD6A69">
              <w:rPr>
                <w:sz w:val="24"/>
                <w:szCs w:val="24"/>
              </w:rPr>
              <w:t xml:space="preserve">вать объекты уголовно-правовых </w:t>
            </w:r>
            <w:r w:rsidRPr="00BD6A69">
              <w:rPr>
                <w:sz w:val="24"/>
                <w:szCs w:val="24"/>
              </w:rPr>
              <w:lastRenderedPageBreak/>
              <w:t>отношений.</w:t>
            </w:r>
          </w:p>
          <w:p w:rsidR="00BD6A69" w:rsidRPr="00BD6A69" w:rsidRDefault="00BD6A69" w:rsidP="00BD6A69">
            <w:pPr>
              <w:jc w:val="both"/>
              <w:rPr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t>Перечислять</w:t>
            </w:r>
            <w:r>
              <w:rPr>
                <w:sz w:val="24"/>
                <w:szCs w:val="24"/>
              </w:rPr>
              <w:t xml:space="preserve"> важнейшие признаки преступления.</w:t>
            </w:r>
          </w:p>
          <w:p w:rsidR="00BD6A69" w:rsidRPr="00BD6A69" w:rsidRDefault="00BD6A69" w:rsidP="00BD6A69">
            <w:pPr>
              <w:jc w:val="both"/>
              <w:rPr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t>Отличать</w:t>
            </w:r>
            <w:r w:rsidRPr="00BD6A69">
              <w:rPr>
                <w:sz w:val="24"/>
                <w:szCs w:val="24"/>
              </w:rPr>
              <w:t xml:space="preserve"> необходимую оборону от самосуда.</w:t>
            </w:r>
          </w:p>
          <w:p w:rsidR="009A6DB1" w:rsidRPr="00D104E1" w:rsidRDefault="00BD6A69" w:rsidP="00BD6A69">
            <w:pPr>
              <w:jc w:val="both"/>
              <w:rPr>
                <w:sz w:val="24"/>
                <w:szCs w:val="24"/>
              </w:rPr>
            </w:pPr>
            <w:r w:rsidRPr="00BD6A6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специфику уголовной ответ</w:t>
            </w:r>
            <w:r w:rsidRPr="00BD6A69">
              <w:rPr>
                <w:sz w:val="24"/>
                <w:szCs w:val="24"/>
              </w:rPr>
              <w:t>ственности несовершеннолетних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EE2E8D" w:rsidRDefault="00EE2E8D" w:rsidP="00EE2E8D">
            <w:pPr>
              <w:jc w:val="both"/>
              <w:rPr>
                <w:b/>
                <w:sz w:val="24"/>
                <w:szCs w:val="24"/>
              </w:rPr>
            </w:pPr>
            <w:r w:rsidRPr="00EE2E8D">
              <w:rPr>
                <w:b/>
                <w:sz w:val="24"/>
                <w:szCs w:val="24"/>
              </w:rPr>
              <w:lastRenderedPageBreak/>
              <w:t>Социальная политика государства</w:t>
            </w:r>
          </w:p>
          <w:p w:rsidR="00EE2E8D" w:rsidRPr="00D104E1" w:rsidRDefault="00EE2E8D" w:rsidP="00EE2E8D">
            <w:pPr>
              <w:jc w:val="both"/>
              <w:rPr>
                <w:sz w:val="24"/>
                <w:szCs w:val="24"/>
              </w:rPr>
            </w:pPr>
            <w:r w:rsidRPr="00EE2E8D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EE2E8D" w:rsidRPr="00EE2E8D" w:rsidRDefault="00EE2E8D" w:rsidP="00EE2E8D">
            <w:pPr>
              <w:jc w:val="both"/>
              <w:rPr>
                <w:b/>
                <w:sz w:val="24"/>
                <w:szCs w:val="24"/>
              </w:rPr>
            </w:pPr>
            <w:r w:rsidRPr="00EE2E8D">
              <w:rPr>
                <w:b/>
                <w:sz w:val="24"/>
                <w:szCs w:val="24"/>
              </w:rPr>
              <w:t>Урок 24. Социальные права</w:t>
            </w:r>
          </w:p>
          <w:p w:rsidR="009A6DB1" w:rsidRPr="00D104E1" w:rsidRDefault="00EE2E8D" w:rsidP="00EE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политика государства. Право  на жилище. Право </w:t>
            </w:r>
            <w:r w:rsidRPr="00EE2E8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социальное  обеспечение. </w:t>
            </w:r>
            <w:r w:rsidRPr="00EE2E8D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под охраной закона</w:t>
            </w:r>
          </w:p>
        </w:tc>
        <w:tc>
          <w:tcPr>
            <w:tcW w:w="6738" w:type="dxa"/>
          </w:tcPr>
          <w:p w:rsidR="00EE2E8D" w:rsidRPr="00EE2E8D" w:rsidRDefault="00EE2E8D" w:rsidP="00EE2E8D">
            <w:pPr>
              <w:jc w:val="both"/>
              <w:rPr>
                <w:sz w:val="24"/>
                <w:szCs w:val="24"/>
              </w:rPr>
            </w:pPr>
            <w:r w:rsidRPr="00EE2E8D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основные социальные права человека.</w:t>
            </w:r>
          </w:p>
          <w:p w:rsidR="00EE2E8D" w:rsidRPr="00EE2E8D" w:rsidRDefault="00EE2E8D" w:rsidP="00EE2E8D">
            <w:pPr>
              <w:jc w:val="both"/>
              <w:rPr>
                <w:sz w:val="24"/>
                <w:szCs w:val="24"/>
              </w:rPr>
            </w:pPr>
            <w:r w:rsidRPr="00EE2E8D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понятие «социальное  государство».</w:t>
            </w:r>
          </w:p>
          <w:p w:rsidR="009A6DB1" w:rsidRPr="00D104E1" w:rsidRDefault="00EE2E8D" w:rsidP="00EE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конкретных примерах </w:t>
            </w:r>
            <w:r w:rsidRPr="00EE2E8D">
              <w:rPr>
                <w:b/>
                <w:sz w:val="24"/>
                <w:szCs w:val="24"/>
              </w:rPr>
              <w:t>конкретизировать</w:t>
            </w:r>
            <w:r>
              <w:rPr>
                <w:sz w:val="24"/>
                <w:szCs w:val="24"/>
              </w:rPr>
              <w:t xml:space="preserve"> </w:t>
            </w:r>
            <w:r w:rsidRPr="00EE2E8D">
              <w:rPr>
                <w:sz w:val="24"/>
                <w:szCs w:val="24"/>
              </w:rPr>
              <w:t>основные нап</w:t>
            </w:r>
            <w:r>
              <w:rPr>
                <w:sz w:val="24"/>
                <w:szCs w:val="24"/>
              </w:rPr>
              <w:t>равления социальной политики нашего государства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0C29F5" w:rsidRDefault="000C29F5" w:rsidP="009D5FB6">
            <w:pPr>
              <w:jc w:val="both"/>
              <w:rPr>
                <w:b/>
                <w:sz w:val="24"/>
                <w:szCs w:val="24"/>
              </w:rPr>
            </w:pPr>
            <w:r w:rsidRPr="000C29F5">
              <w:rPr>
                <w:b/>
                <w:sz w:val="24"/>
                <w:szCs w:val="24"/>
              </w:rPr>
              <w:t>Международное гуманитарное право.</w:t>
            </w:r>
            <w:r w:rsidR="009D5FB6">
              <w:rPr>
                <w:b/>
                <w:sz w:val="24"/>
                <w:szCs w:val="24"/>
              </w:rPr>
              <w:t xml:space="preserve"> Международно-правовая  защита жертв воору</w:t>
            </w:r>
            <w:r w:rsidR="009D5FB6" w:rsidRPr="009D5FB6">
              <w:rPr>
                <w:b/>
                <w:sz w:val="24"/>
                <w:szCs w:val="24"/>
              </w:rPr>
              <w:t>жённых конфликтов</w:t>
            </w:r>
          </w:p>
          <w:p w:rsidR="000C29F5" w:rsidRPr="00D104E1" w:rsidRDefault="000C29F5" w:rsidP="000C29F5">
            <w:pPr>
              <w:jc w:val="both"/>
              <w:rPr>
                <w:sz w:val="24"/>
                <w:szCs w:val="24"/>
              </w:rPr>
            </w:pPr>
            <w:r w:rsidRPr="000C29F5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9A6DB1" w:rsidRDefault="000C29F5" w:rsidP="000C29F5">
            <w:pPr>
              <w:jc w:val="both"/>
              <w:rPr>
                <w:b/>
                <w:sz w:val="24"/>
                <w:szCs w:val="24"/>
              </w:rPr>
            </w:pPr>
            <w:r w:rsidRPr="000C29F5">
              <w:rPr>
                <w:b/>
                <w:sz w:val="24"/>
                <w:szCs w:val="24"/>
              </w:rPr>
              <w:t>Урок 25. Международно-правовая</w:t>
            </w:r>
            <w:r>
              <w:rPr>
                <w:b/>
                <w:sz w:val="24"/>
                <w:szCs w:val="24"/>
              </w:rPr>
              <w:t xml:space="preserve"> защита</w:t>
            </w:r>
            <w:r w:rsidRPr="000C29F5">
              <w:rPr>
                <w:b/>
                <w:sz w:val="24"/>
                <w:szCs w:val="24"/>
              </w:rPr>
              <w:t xml:space="preserve"> жертв вооружённых конфликтов</w:t>
            </w:r>
          </w:p>
          <w:p w:rsidR="009D5FB6" w:rsidRPr="009D5FB6" w:rsidRDefault="009D5FB6" w:rsidP="009D5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Международное </w:t>
            </w:r>
            <w:r w:rsidRPr="009D5FB6">
              <w:rPr>
                <w:sz w:val="24"/>
                <w:szCs w:val="24"/>
              </w:rPr>
              <w:t>гуманитарное</w:t>
            </w:r>
            <w:r>
              <w:rPr>
                <w:sz w:val="24"/>
                <w:szCs w:val="24"/>
              </w:rPr>
              <w:t xml:space="preserve"> право.</w:t>
            </w:r>
          </w:p>
          <w:p w:rsidR="009D5FB6" w:rsidRPr="009D5FB6" w:rsidRDefault="009D5FB6" w:rsidP="009D5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Международно-правовая защи</w:t>
            </w:r>
            <w:r w:rsidRPr="009D5FB6">
              <w:rPr>
                <w:sz w:val="24"/>
                <w:szCs w:val="24"/>
              </w:rPr>
              <w:t>та жертв вооруженных конфликтов.</w:t>
            </w:r>
          </w:p>
          <w:p w:rsidR="009D5FB6" w:rsidRPr="000C29F5" w:rsidRDefault="009D5FB6" w:rsidP="009D5F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жизнь в условиях вооружённых  конфликтов. Защита гражданского  населения в период вооружённых конфликтов</w:t>
            </w:r>
          </w:p>
        </w:tc>
        <w:tc>
          <w:tcPr>
            <w:tcW w:w="6738" w:type="dxa"/>
          </w:tcPr>
          <w:p w:rsidR="000C29F5" w:rsidRPr="000C29F5" w:rsidRDefault="000C29F5" w:rsidP="000C29F5">
            <w:pPr>
              <w:jc w:val="both"/>
              <w:rPr>
                <w:sz w:val="24"/>
                <w:szCs w:val="24"/>
              </w:rPr>
            </w:pPr>
            <w:r w:rsidRPr="000C29F5">
              <w:rPr>
                <w:b/>
                <w:sz w:val="24"/>
                <w:szCs w:val="24"/>
              </w:rPr>
              <w:t>Объяснять</w:t>
            </w:r>
            <w:r w:rsidRPr="000C29F5">
              <w:rPr>
                <w:sz w:val="24"/>
                <w:szCs w:val="24"/>
              </w:rPr>
              <w:t xml:space="preserve"> сущность гуманитарного права.</w:t>
            </w:r>
          </w:p>
          <w:p w:rsidR="009A6DB1" w:rsidRDefault="000C29F5" w:rsidP="000C29F5">
            <w:pPr>
              <w:jc w:val="both"/>
              <w:rPr>
                <w:sz w:val="24"/>
                <w:szCs w:val="24"/>
              </w:rPr>
            </w:pPr>
            <w:r w:rsidRPr="000C29F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 нормы, направ</w:t>
            </w:r>
            <w:r w:rsidRPr="000C29F5">
              <w:rPr>
                <w:sz w:val="24"/>
                <w:szCs w:val="24"/>
              </w:rPr>
              <w:t>ленные на защ</w:t>
            </w:r>
            <w:r>
              <w:rPr>
                <w:sz w:val="24"/>
                <w:szCs w:val="24"/>
              </w:rPr>
              <w:t>иту раненых, военнопленных, мир</w:t>
            </w:r>
            <w:r w:rsidRPr="000C29F5">
              <w:rPr>
                <w:sz w:val="24"/>
                <w:szCs w:val="24"/>
              </w:rPr>
              <w:t>ного населения.</w:t>
            </w:r>
            <w:r w:rsidRPr="000C29F5">
              <w:rPr>
                <w:sz w:val="24"/>
                <w:szCs w:val="24"/>
              </w:rPr>
              <w:tab/>
            </w:r>
          </w:p>
          <w:p w:rsidR="009D5FB6" w:rsidRPr="009D5FB6" w:rsidRDefault="009D5FB6" w:rsidP="009D5FB6">
            <w:pPr>
              <w:jc w:val="both"/>
              <w:rPr>
                <w:sz w:val="24"/>
                <w:szCs w:val="24"/>
              </w:rPr>
            </w:pPr>
            <w:r w:rsidRPr="009D5FB6">
              <w:rPr>
                <w:b/>
                <w:sz w:val="24"/>
                <w:szCs w:val="24"/>
              </w:rPr>
              <w:t>Указывать</w:t>
            </w:r>
            <w:r w:rsidRPr="009D5FB6">
              <w:rPr>
                <w:sz w:val="24"/>
                <w:szCs w:val="24"/>
              </w:rPr>
              <w:t xml:space="preserve"> методы и средства ведения войны,</w:t>
            </w:r>
            <w:r>
              <w:rPr>
                <w:sz w:val="24"/>
                <w:szCs w:val="24"/>
              </w:rPr>
              <w:t xml:space="preserve"> </w:t>
            </w:r>
            <w:r w:rsidRPr="009D5FB6">
              <w:rPr>
                <w:sz w:val="24"/>
                <w:szCs w:val="24"/>
              </w:rPr>
              <w:t>которые запрещены.</w:t>
            </w:r>
          </w:p>
          <w:p w:rsidR="009D5FB6" w:rsidRPr="009D5FB6" w:rsidRDefault="009D5FB6" w:rsidP="009D5FB6">
            <w:pPr>
              <w:jc w:val="both"/>
              <w:rPr>
                <w:sz w:val="24"/>
                <w:szCs w:val="24"/>
              </w:rPr>
            </w:pPr>
            <w:r w:rsidRPr="009D5FB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международного гумани</w:t>
            </w:r>
            <w:r w:rsidRPr="009D5FB6">
              <w:rPr>
                <w:sz w:val="24"/>
                <w:szCs w:val="24"/>
              </w:rPr>
              <w:t>тарного права.</w:t>
            </w:r>
          </w:p>
          <w:p w:rsidR="009D5FB6" w:rsidRPr="00D104E1" w:rsidRDefault="009D5FB6" w:rsidP="009D5FB6">
            <w:pPr>
              <w:jc w:val="both"/>
              <w:rPr>
                <w:sz w:val="24"/>
                <w:szCs w:val="24"/>
              </w:rPr>
            </w:pPr>
            <w:r w:rsidRPr="009D5FB6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 «военное престу</w:t>
            </w:r>
            <w:r w:rsidRPr="009D5FB6">
              <w:rPr>
                <w:sz w:val="24"/>
                <w:szCs w:val="24"/>
              </w:rPr>
              <w:t>пление»</w:t>
            </w:r>
          </w:p>
        </w:tc>
      </w:tr>
      <w:tr w:rsidR="009A6DB1" w:rsidRPr="00D104E1" w:rsidTr="00261472">
        <w:tc>
          <w:tcPr>
            <w:tcW w:w="3936" w:type="dxa"/>
          </w:tcPr>
          <w:p w:rsidR="009A6DB1" w:rsidRPr="00910B20" w:rsidRDefault="00910B20" w:rsidP="00910B20">
            <w:pPr>
              <w:jc w:val="both"/>
              <w:rPr>
                <w:b/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Законодательство в сфере образования</w:t>
            </w:r>
          </w:p>
          <w:p w:rsidR="00910B20" w:rsidRPr="00D104E1" w:rsidRDefault="00910B20" w:rsidP="00910B20">
            <w:pPr>
              <w:jc w:val="both"/>
              <w:rPr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910B20" w:rsidRPr="00910B20" w:rsidRDefault="00910B20" w:rsidP="00910B20">
            <w:pPr>
              <w:jc w:val="both"/>
              <w:rPr>
                <w:b/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Урок 26. Правовое регулирование  отношений в сфере образования</w:t>
            </w:r>
          </w:p>
          <w:p w:rsidR="009A6DB1" w:rsidRPr="00D104E1" w:rsidRDefault="00910B20" w:rsidP="0091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в сфере образования. Получение образования и право, и обязанность</w:t>
            </w:r>
          </w:p>
        </w:tc>
        <w:tc>
          <w:tcPr>
            <w:tcW w:w="6738" w:type="dxa"/>
          </w:tcPr>
          <w:p w:rsidR="00910B20" w:rsidRPr="00910B20" w:rsidRDefault="00910B20" w:rsidP="00910B20">
            <w:pPr>
              <w:jc w:val="both"/>
              <w:rPr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смысл понятия «право на образо</w:t>
            </w:r>
            <w:r w:rsidRPr="00910B20">
              <w:rPr>
                <w:sz w:val="24"/>
                <w:szCs w:val="24"/>
              </w:rPr>
              <w:t>вание».</w:t>
            </w:r>
          </w:p>
          <w:p w:rsidR="00910B20" w:rsidRPr="00910B20" w:rsidRDefault="00910B20" w:rsidP="00910B20">
            <w:pPr>
              <w:jc w:val="both"/>
              <w:rPr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право на образование примени</w:t>
            </w:r>
            <w:r w:rsidRPr="00910B20">
              <w:rPr>
                <w:sz w:val="24"/>
                <w:szCs w:val="24"/>
              </w:rPr>
              <w:t>тельно к основной и полной средней школе.</w:t>
            </w:r>
          </w:p>
          <w:p w:rsidR="009A6DB1" w:rsidRPr="00D104E1" w:rsidRDefault="00910B20" w:rsidP="00910B20">
            <w:pPr>
              <w:jc w:val="both"/>
              <w:rPr>
                <w:sz w:val="24"/>
                <w:szCs w:val="24"/>
              </w:rPr>
            </w:pPr>
            <w:r w:rsidRPr="00910B20">
              <w:rPr>
                <w:b/>
                <w:sz w:val="24"/>
                <w:szCs w:val="24"/>
              </w:rPr>
              <w:t>Объяснять</w:t>
            </w:r>
            <w:r w:rsidRPr="00910B20">
              <w:rPr>
                <w:sz w:val="24"/>
                <w:szCs w:val="24"/>
              </w:rPr>
              <w:t xml:space="preserve"> взаимосвязь права на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10B20">
              <w:rPr>
                <w:sz w:val="24"/>
                <w:szCs w:val="24"/>
              </w:rPr>
              <w:t>и обязанности получить образование</w:t>
            </w:r>
          </w:p>
        </w:tc>
      </w:tr>
      <w:tr w:rsidR="009A6DB1" w:rsidRPr="00D104E1" w:rsidTr="00261472">
        <w:tc>
          <w:tcPr>
            <w:tcW w:w="3936" w:type="dxa"/>
          </w:tcPr>
          <w:p w:rsidR="009013E0" w:rsidRPr="009013E0" w:rsidRDefault="009013E0" w:rsidP="009013E0">
            <w:pPr>
              <w:rPr>
                <w:b/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Право</w:t>
            </w:r>
          </w:p>
          <w:p w:rsidR="009A6DB1" w:rsidRPr="00D104E1" w:rsidRDefault="009013E0" w:rsidP="009A6D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9013E0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9013E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9A6DB1" w:rsidRPr="009013E0" w:rsidRDefault="009013E0" w:rsidP="009013E0">
            <w:pPr>
              <w:jc w:val="both"/>
              <w:rPr>
                <w:b/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Уроки 27 - 28. Практикум по теме «Право»</w:t>
            </w:r>
          </w:p>
        </w:tc>
        <w:tc>
          <w:tcPr>
            <w:tcW w:w="6738" w:type="dxa"/>
          </w:tcPr>
          <w:p w:rsidR="009013E0" w:rsidRPr="009013E0" w:rsidRDefault="009013E0" w:rsidP="009013E0">
            <w:pPr>
              <w:jc w:val="both"/>
              <w:rPr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</w:t>
            </w:r>
            <w:r w:rsidRPr="009013E0">
              <w:rPr>
                <w:sz w:val="24"/>
                <w:szCs w:val="24"/>
              </w:rPr>
              <w:t>мые вопросы.</w:t>
            </w:r>
          </w:p>
          <w:p w:rsidR="009013E0" w:rsidRPr="009013E0" w:rsidRDefault="009013E0" w:rsidP="009013E0">
            <w:pPr>
              <w:jc w:val="both"/>
              <w:rPr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Устанавливать</w:t>
            </w:r>
            <w:r w:rsidRPr="009013E0">
              <w:rPr>
                <w:sz w:val="24"/>
                <w:szCs w:val="24"/>
              </w:rPr>
              <w:t xml:space="preserve"> причины актуальности тех или</w:t>
            </w:r>
            <w:r>
              <w:rPr>
                <w:sz w:val="24"/>
                <w:szCs w:val="24"/>
              </w:rPr>
              <w:t xml:space="preserve"> </w:t>
            </w:r>
            <w:r w:rsidRPr="009013E0">
              <w:rPr>
                <w:sz w:val="24"/>
                <w:szCs w:val="24"/>
              </w:rPr>
              <w:t>иных вопросов для школьников.</w:t>
            </w:r>
          </w:p>
          <w:p w:rsidR="009013E0" w:rsidRPr="009013E0" w:rsidRDefault="009013E0" w:rsidP="009013E0">
            <w:pPr>
              <w:jc w:val="both"/>
              <w:rPr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собственное отношение к реа</w:t>
            </w:r>
            <w:r w:rsidRPr="009013E0">
              <w:rPr>
                <w:sz w:val="24"/>
                <w:szCs w:val="24"/>
              </w:rPr>
              <w:t>лиям социаль</w:t>
            </w:r>
            <w:r>
              <w:rPr>
                <w:sz w:val="24"/>
                <w:szCs w:val="24"/>
              </w:rPr>
              <w:t>но-правовой деятельности. Форми</w:t>
            </w:r>
            <w:r w:rsidRPr="009013E0">
              <w:rPr>
                <w:sz w:val="24"/>
                <w:szCs w:val="24"/>
              </w:rPr>
              <w:t>ровать</w:t>
            </w:r>
            <w:r>
              <w:rPr>
                <w:sz w:val="24"/>
                <w:szCs w:val="24"/>
              </w:rPr>
              <w:t xml:space="preserve">  знания  о  ключевых  правовых</w:t>
            </w:r>
            <w:r w:rsidRPr="009013E0">
              <w:rPr>
                <w:sz w:val="24"/>
                <w:szCs w:val="24"/>
              </w:rPr>
              <w:t xml:space="preserve"> понятиях,</w:t>
            </w:r>
            <w:r>
              <w:rPr>
                <w:sz w:val="24"/>
                <w:szCs w:val="24"/>
              </w:rPr>
              <w:t xml:space="preserve"> </w:t>
            </w:r>
            <w:r w:rsidRPr="009013E0">
              <w:rPr>
                <w:sz w:val="24"/>
                <w:szCs w:val="24"/>
              </w:rPr>
              <w:t>нормах, пони</w:t>
            </w:r>
            <w:r>
              <w:rPr>
                <w:sz w:val="24"/>
                <w:szCs w:val="24"/>
              </w:rPr>
              <w:t>мание их роли как решающих регу</w:t>
            </w:r>
            <w:r w:rsidRPr="009013E0">
              <w:rPr>
                <w:sz w:val="24"/>
                <w:szCs w:val="24"/>
              </w:rPr>
              <w:t>ляторов жизни человека и общества.</w:t>
            </w:r>
          </w:p>
          <w:p w:rsidR="009A6DB1" w:rsidRPr="00D104E1" w:rsidRDefault="009013E0" w:rsidP="009013E0">
            <w:pPr>
              <w:jc w:val="both"/>
              <w:rPr>
                <w:sz w:val="24"/>
                <w:szCs w:val="24"/>
              </w:rPr>
            </w:pPr>
            <w:r w:rsidRPr="009013E0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эти знания к анализу </w:t>
            </w:r>
            <w:r w:rsidRPr="009013E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013E0">
              <w:rPr>
                <w:sz w:val="24"/>
                <w:szCs w:val="24"/>
              </w:rPr>
              <w:t>оценке реальн</w:t>
            </w:r>
            <w:r>
              <w:rPr>
                <w:sz w:val="24"/>
                <w:szCs w:val="24"/>
              </w:rPr>
              <w:t>ых социальных ситуаций. Осознанно строить высказывания,  слушать и вступать</w:t>
            </w:r>
            <w:r w:rsidRPr="009013E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9013E0">
              <w:rPr>
                <w:sz w:val="24"/>
                <w:szCs w:val="24"/>
              </w:rPr>
              <w:t>диалог, участвовать в коллективном обсуждении</w:t>
            </w:r>
          </w:p>
        </w:tc>
      </w:tr>
      <w:tr w:rsidR="009D5FB6" w:rsidRPr="00D104E1" w:rsidTr="00261472">
        <w:tc>
          <w:tcPr>
            <w:tcW w:w="3936" w:type="dxa"/>
          </w:tcPr>
          <w:p w:rsidR="009D5FB6" w:rsidRPr="00451BB6" w:rsidRDefault="00451BB6" w:rsidP="009A6DB1">
            <w:pPr>
              <w:jc w:val="both"/>
              <w:rPr>
                <w:b/>
                <w:sz w:val="24"/>
                <w:szCs w:val="24"/>
              </w:rPr>
            </w:pPr>
            <w:r w:rsidRPr="00451BB6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9D5FB6" w:rsidRPr="00451BB6" w:rsidRDefault="00451BB6" w:rsidP="009A6DB1">
            <w:pPr>
              <w:jc w:val="both"/>
              <w:rPr>
                <w:b/>
                <w:sz w:val="24"/>
                <w:szCs w:val="24"/>
              </w:rPr>
            </w:pPr>
            <w:r w:rsidRPr="00451BB6">
              <w:rPr>
                <w:b/>
                <w:sz w:val="24"/>
                <w:szCs w:val="24"/>
              </w:rPr>
              <w:t>Урок 29. Заключительный урок</w:t>
            </w:r>
          </w:p>
        </w:tc>
        <w:tc>
          <w:tcPr>
            <w:tcW w:w="6738" w:type="dxa"/>
          </w:tcPr>
          <w:p w:rsidR="00451BB6" w:rsidRPr="00451BB6" w:rsidRDefault="00451BB6" w:rsidP="00451BB6">
            <w:pPr>
              <w:jc w:val="both"/>
              <w:rPr>
                <w:sz w:val="24"/>
                <w:szCs w:val="24"/>
              </w:rPr>
            </w:pPr>
            <w:r w:rsidRPr="00451BB6">
              <w:rPr>
                <w:b/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диагностику результатов</w:t>
            </w:r>
            <w:r w:rsidRPr="00451BB6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</w:t>
            </w:r>
            <w:r w:rsidRPr="00451BB6">
              <w:rPr>
                <w:sz w:val="24"/>
                <w:szCs w:val="24"/>
              </w:rPr>
              <w:t>в 9 классе.</w:t>
            </w:r>
          </w:p>
          <w:p w:rsidR="009D5FB6" w:rsidRPr="00D104E1" w:rsidRDefault="00451BB6" w:rsidP="00451BB6">
            <w:pPr>
              <w:jc w:val="both"/>
              <w:rPr>
                <w:sz w:val="24"/>
                <w:szCs w:val="24"/>
              </w:rPr>
            </w:pPr>
            <w:r w:rsidRPr="00451BB6">
              <w:rPr>
                <w:b/>
                <w:sz w:val="24"/>
                <w:szCs w:val="24"/>
              </w:rPr>
              <w:lastRenderedPageBreak/>
              <w:t>Подвести итоги</w:t>
            </w:r>
            <w:r w:rsidRPr="00451BB6">
              <w:rPr>
                <w:sz w:val="24"/>
                <w:szCs w:val="24"/>
              </w:rPr>
              <w:t xml:space="preserve"> учебной работы за год</w:t>
            </w:r>
          </w:p>
        </w:tc>
      </w:tr>
      <w:tr w:rsidR="00451BB6" w:rsidRPr="00451BB6" w:rsidTr="0013572C">
        <w:tc>
          <w:tcPr>
            <w:tcW w:w="15351" w:type="dxa"/>
            <w:gridSpan w:val="3"/>
          </w:tcPr>
          <w:p w:rsidR="00451BB6" w:rsidRPr="00451BB6" w:rsidRDefault="00451BB6" w:rsidP="00451BB6">
            <w:pPr>
              <w:jc w:val="center"/>
              <w:rPr>
                <w:b/>
                <w:sz w:val="24"/>
                <w:szCs w:val="24"/>
              </w:rPr>
            </w:pPr>
            <w:r w:rsidRPr="00451BB6">
              <w:rPr>
                <w:b/>
                <w:sz w:val="24"/>
                <w:szCs w:val="24"/>
              </w:rPr>
              <w:lastRenderedPageBreak/>
              <w:t>РЕЗЕРВ (6 часов)</w:t>
            </w:r>
          </w:p>
        </w:tc>
      </w:tr>
    </w:tbl>
    <w:p w:rsidR="0012576F" w:rsidRDefault="0012576F" w:rsidP="00D40DAE">
      <w:pPr>
        <w:jc w:val="both"/>
        <w:rPr>
          <w:sz w:val="24"/>
          <w:szCs w:val="24"/>
        </w:rPr>
      </w:pPr>
    </w:p>
    <w:p w:rsidR="00451BB6" w:rsidRDefault="00451BB6" w:rsidP="00D40DAE">
      <w:pPr>
        <w:jc w:val="both"/>
        <w:rPr>
          <w:sz w:val="24"/>
          <w:szCs w:val="24"/>
        </w:rPr>
      </w:pPr>
    </w:p>
    <w:p w:rsidR="00451BB6" w:rsidRDefault="00451BB6" w:rsidP="00D40DAE">
      <w:pPr>
        <w:jc w:val="both"/>
        <w:rPr>
          <w:sz w:val="24"/>
          <w:szCs w:val="24"/>
        </w:rPr>
      </w:pPr>
    </w:p>
    <w:p w:rsidR="00451BB6" w:rsidRDefault="00451BB6" w:rsidP="00D40DAE">
      <w:pPr>
        <w:jc w:val="both"/>
        <w:rPr>
          <w:sz w:val="24"/>
          <w:szCs w:val="24"/>
        </w:rPr>
      </w:pPr>
    </w:p>
    <w:p w:rsidR="00196E12" w:rsidRPr="00196E12" w:rsidRDefault="00196E12" w:rsidP="00196E12">
      <w:pPr>
        <w:jc w:val="center"/>
        <w:rPr>
          <w:b/>
          <w:sz w:val="24"/>
          <w:szCs w:val="24"/>
        </w:rPr>
      </w:pPr>
      <w:r w:rsidRPr="00196E12">
        <w:rPr>
          <w:b/>
          <w:sz w:val="24"/>
          <w:szCs w:val="24"/>
        </w:rPr>
        <w:t>ТЕМЫ  ПРОЕКТОВ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>
        <w:rPr>
          <w:sz w:val="24"/>
          <w:szCs w:val="24"/>
        </w:rPr>
        <w:t>(ВОЗМОЖЕН СТЕНД,</w:t>
      </w:r>
      <w:r w:rsidRPr="00196E12">
        <w:rPr>
          <w:sz w:val="24"/>
          <w:szCs w:val="24"/>
        </w:rPr>
        <w:t xml:space="preserve"> ПЛАКАТ,</w:t>
      </w:r>
      <w:r>
        <w:rPr>
          <w:sz w:val="24"/>
          <w:szCs w:val="24"/>
        </w:rPr>
        <w:t xml:space="preserve"> КОМПЬЮТЕРНАЯ ПРЕЗЕНТАЦИЯ, УЧЕБНОЕ</w:t>
      </w:r>
      <w:r w:rsidRPr="00196E12">
        <w:rPr>
          <w:sz w:val="24"/>
          <w:szCs w:val="24"/>
        </w:rPr>
        <w:t xml:space="preserve"> ПОСОБИЕ,</w:t>
      </w:r>
      <w:r>
        <w:rPr>
          <w:sz w:val="24"/>
          <w:szCs w:val="24"/>
        </w:rPr>
        <w:t xml:space="preserve"> СПРАВОЧНИК, АННОТИРОВАННАЯ </w:t>
      </w:r>
      <w:r w:rsidRPr="00196E12">
        <w:rPr>
          <w:sz w:val="24"/>
          <w:szCs w:val="24"/>
        </w:rPr>
        <w:t>ПОДБОРКА</w:t>
      </w:r>
      <w:r>
        <w:rPr>
          <w:sz w:val="24"/>
          <w:szCs w:val="24"/>
        </w:rPr>
        <w:t xml:space="preserve"> МАТЕРИАЛОВ ПРЕССЫ И Т.</w:t>
      </w:r>
      <w:r w:rsidRPr="00196E12">
        <w:rPr>
          <w:sz w:val="24"/>
          <w:szCs w:val="24"/>
        </w:rPr>
        <w:t>П.)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1.</w:t>
      </w:r>
      <w:r w:rsidRPr="00196E12">
        <w:rPr>
          <w:sz w:val="24"/>
          <w:szCs w:val="24"/>
        </w:rPr>
        <w:tab/>
        <w:t>Социальный портрет моего сверстника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2.</w:t>
      </w:r>
      <w:r w:rsidRPr="00196E12">
        <w:rPr>
          <w:sz w:val="24"/>
          <w:szCs w:val="24"/>
        </w:rPr>
        <w:tab/>
        <w:t>Знай свои права (пособие для подростка)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3.</w:t>
      </w:r>
      <w:r w:rsidRPr="00196E12">
        <w:rPr>
          <w:sz w:val="24"/>
          <w:szCs w:val="24"/>
        </w:rPr>
        <w:tab/>
        <w:t>Защита правопорядка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4.</w:t>
      </w:r>
      <w:r w:rsidRPr="00196E12">
        <w:rPr>
          <w:sz w:val="24"/>
          <w:szCs w:val="24"/>
        </w:rPr>
        <w:tab/>
        <w:t>Молодой человек н</w:t>
      </w:r>
      <w:r>
        <w:rPr>
          <w:sz w:val="24"/>
          <w:szCs w:val="24"/>
        </w:rPr>
        <w:t>а рынке труда (Как найти достой</w:t>
      </w:r>
      <w:r w:rsidRPr="00196E12">
        <w:rPr>
          <w:sz w:val="24"/>
          <w:szCs w:val="24"/>
        </w:rPr>
        <w:t>ную работу?)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5.</w:t>
      </w:r>
      <w:r w:rsidRPr="00196E12">
        <w:rPr>
          <w:sz w:val="24"/>
          <w:szCs w:val="24"/>
        </w:rPr>
        <w:tab/>
        <w:t>Бизнес (иллюстрированный словарь)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6.</w:t>
      </w:r>
      <w:r w:rsidRPr="00196E12">
        <w:rPr>
          <w:sz w:val="24"/>
          <w:szCs w:val="24"/>
        </w:rPr>
        <w:tab/>
        <w:t>Как работает современный рынок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7.</w:t>
      </w:r>
      <w:r w:rsidRPr="00196E12">
        <w:rPr>
          <w:sz w:val="24"/>
          <w:szCs w:val="24"/>
        </w:rPr>
        <w:tab/>
        <w:t>Здоровый образ жизни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8.</w:t>
      </w:r>
      <w:r w:rsidRPr="00196E12">
        <w:rPr>
          <w:sz w:val="24"/>
          <w:szCs w:val="24"/>
        </w:rPr>
        <w:tab/>
        <w:t>Советы самому себ</w:t>
      </w:r>
      <w:r>
        <w:rPr>
          <w:sz w:val="24"/>
          <w:szCs w:val="24"/>
        </w:rPr>
        <w:t>е: как улучшить свою учебную де</w:t>
      </w:r>
      <w:r w:rsidRPr="00196E12">
        <w:rPr>
          <w:sz w:val="24"/>
          <w:szCs w:val="24"/>
        </w:rPr>
        <w:t>ятельность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9.</w:t>
      </w:r>
      <w:r w:rsidRPr="00196E12">
        <w:rPr>
          <w:sz w:val="24"/>
          <w:szCs w:val="24"/>
        </w:rPr>
        <w:tab/>
        <w:t>Мой город — город для всех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10.</w:t>
      </w:r>
      <w:r w:rsidRPr="00196E12">
        <w:rPr>
          <w:sz w:val="24"/>
          <w:szCs w:val="24"/>
        </w:rPr>
        <w:tab/>
        <w:t>Защита прав детей</w:t>
      </w:r>
      <w:r>
        <w:rPr>
          <w:sz w:val="24"/>
          <w:szCs w:val="24"/>
        </w:rPr>
        <w:t>, оставшихся без попечения роди</w:t>
      </w:r>
      <w:r w:rsidRPr="00196E12">
        <w:rPr>
          <w:sz w:val="24"/>
          <w:szCs w:val="24"/>
        </w:rPr>
        <w:t>телей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11.</w:t>
      </w:r>
      <w:r w:rsidRPr="00196E12">
        <w:rPr>
          <w:sz w:val="24"/>
          <w:szCs w:val="24"/>
        </w:rPr>
        <w:tab/>
        <w:t>Образовательная карта моего города (Куда пойти учиться?)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12.</w:t>
      </w:r>
      <w:r w:rsidRPr="00196E12">
        <w:rPr>
          <w:sz w:val="24"/>
          <w:szCs w:val="24"/>
        </w:rPr>
        <w:tab/>
        <w:t>Человек долга — кто он, каков он?</w:t>
      </w:r>
    </w:p>
    <w:p w:rsidR="00451BB6" w:rsidRDefault="00196E12" w:rsidP="00196E12">
      <w:pPr>
        <w:jc w:val="both"/>
        <w:rPr>
          <w:sz w:val="24"/>
          <w:szCs w:val="24"/>
        </w:rPr>
      </w:pPr>
      <w:r w:rsidRPr="00196E12">
        <w:rPr>
          <w:sz w:val="24"/>
          <w:szCs w:val="24"/>
        </w:rPr>
        <w:t>13.</w:t>
      </w:r>
      <w:r w:rsidRPr="00196E12">
        <w:rPr>
          <w:sz w:val="24"/>
          <w:szCs w:val="24"/>
        </w:rPr>
        <w:tab/>
        <w:t>Свободное время школьника</w:t>
      </w: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Default="00196E12" w:rsidP="00196E12">
      <w:pPr>
        <w:jc w:val="both"/>
        <w:rPr>
          <w:sz w:val="24"/>
          <w:szCs w:val="24"/>
        </w:rPr>
      </w:pPr>
    </w:p>
    <w:p w:rsidR="00196E12" w:rsidRPr="00196E12" w:rsidRDefault="00196E12" w:rsidP="00196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 ДЛЯ УЧИТЕЛЯ</w:t>
      </w:r>
      <w:r w:rsidRPr="00196E12">
        <w:rPr>
          <w:b/>
          <w:sz w:val="24"/>
          <w:szCs w:val="24"/>
        </w:rPr>
        <w:t xml:space="preserve"> ОБЩЕСТВОЗНАНИЯ</w:t>
      </w:r>
    </w:p>
    <w:p w:rsidR="00196E12" w:rsidRPr="00196E12" w:rsidRDefault="00196E12" w:rsidP="00196E12">
      <w:pPr>
        <w:jc w:val="center"/>
        <w:rPr>
          <w:sz w:val="24"/>
          <w:szCs w:val="24"/>
        </w:rPr>
      </w:pPr>
    </w:p>
    <w:p w:rsidR="00196E12" w:rsidRPr="00196E12" w:rsidRDefault="00196E12" w:rsidP="00196E12">
      <w:pPr>
        <w:jc w:val="center"/>
        <w:rPr>
          <w:b/>
          <w:sz w:val="24"/>
          <w:szCs w:val="24"/>
        </w:rPr>
      </w:pPr>
      <w:r w:rsidRPr="00196E12">
        <w:rPr>
          <w:b/>
          <w:sz w:val="24"/>
          <w:szCs w:val="24"/>
        </w:rPr>
        <w:t>(ОСНОВНАЯ  ШКОЛА)</w:t>
      </w:r>
    </w:p>
    <w:p w:rsidR="00196E12" w:rsidRPr="00196E12" w:rsidRDefault="00196E12" w:rsidP="00196E12">
      <w:pPr>
        <w:jc w:val="both"/>
        <w:rPr>
          <w:sz w:val="24"/>
          <w:szCs w:val="24"/>
        </w:rPr>
      </w:pP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Безбородов А. Б. </w:t>
      </w:r>
      <w:r w:rsidRPr="00196E12">
        <w:rPr>
          <w:b/>
          <w:sz w:val="24"/>
          <w:szCs w:val="24"/>
        </w:rPr>
        <w:t>Общест</w:t>
      </w:r>
      <w:r w:rsidR="00656150">
        <w:rPr>
          <w:b/>
          <w:sz w:val="24"/>
          <w:szCs w:val="24"/>
        </w:rPr>
        <w:t>вознание: учеб. / А. Б. Безборо</w:t>
      </w:r>
      <w:r w:rsidRPr="00196E12">
        <w:rPr>
          <w:b/>
          <w:sz w:val="24"/>
          <w:szCs w:val="24"/>
        </w:rPr>
        <w:t>дов, М. Б. Буланова, В. Д. Губин. — М., 2008.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>Морозова</w:t>
      </w:r>
      <w:r w:rsidR="00656150">
        <w:rPr>
          <w:sz w:val="24"/>
          <w:szCs w:val="24"/>
        </w:rPr>
        <w:t xml:space="preserve"> </w:t>
      </w:r>
      <w:r w:rsidRPr="00196E12">
        <w:rPr>
          <w:b/>
          <w:i/>
          <w:sz w:val="24"/>
          <w:szCs w:val="24"/>
        </w:rPr>
        <w:t xml:space="preserve">С.А.  </w:t>
      </w:r>
      <w:r w:rsidRPr="00196E12">
        <w:rPr>
          <w:b/>
          <w:sz w:val="24"/>
          <w:szCs w:val="24"/>
        </w:rPr>
        <w:t>Обществознание: учеб</w:t>
      </w:r>
      <w:proofErr w:type="gramStart"/>
      <w:r w:rsidRPr="00196E12">
        <w:rPr>
          <w:b/>
          <w:sz w:val="24"/>
          <w:szCs w:val="24"/>
        </w:rPr>
        <w:t>.-</w:t>
      </w:r>
      <w:proofErr w:type="gramEnd"/>
      <w:r w:rsidRPr="00196E12">
        <w:rPr>
          <w:b/>
          <w:sz w:val="24"/>
          <w:szCs w:val="24"/>
        </w:rPr>
        <w:t>метод. пособие /</w:t>
      </w:r>
      <w:r>
        <w:rPr>
          <w:b/>
          <w:sz w:val="24"/>
          <w:szCs w:val="24"/>
        </w:rPr>
        <w:t xml:space="preserve"> С.</w:t>
      </w:r>
      <w:r w:rsidRPr="00196E12">
        <w:rPr>
          <w:b/>
          <w:sz w:val="24"/>
          <w:szCs w:val="24"/>
        </w:rPr>
        <w:t>А. Морозова. — СПб</w:t>
      </w:r>
      <w:proofErr w:type="gramStart"/>
      <w:r w:rsidRPr="00196E12">
        <w:rPr>
          <w:b/>
          <w:sz w:val="24"/>
          <w:szCs w:val="24"/>
        </w:rPr>
        <w:t xml:space="preserve">., </w:t>
      </w:r>
      <w:proofErr w:type="gramEnd"/>
      <w:r w:rsidRPr="00196E12">
        <w:rPr>
          <w:b/>
          <w:sz w:val="24"/>
          <w:szCs w:val="24"/>
        </w:rPr>
        <w:t>2001.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Каверин   Б.   И.   </w:t>
      </w:r>
      <w:r w:rsidRPr="00196E12">
        <w:rPr>
          <w:b/>
          <w:sz w:val="24"/>
          <w:szCs w:val="24"/>
        </w:rPr>
        <w:t>Обществознание  /  Б.  И.  Каверин,</w:t>
      </w:r>
      <w:r>
        <w:rPr>
          <w:b/>
          <w:sz w:val="24"/>
          <w:szCs w:val="24"/>
        </w:rPr>
        <w:t xml:space="preserve"> П.</w:t>
      </w:r>
      <w:r w:rsidRPr="00196E12">
        <w:rPr>
          <w:b/>
          <w:sz w:val="24"/>
          <w:szCs w:val="24"/>
        </w:rPr>
        <w:t>И. Чижик. — М., 2007.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sz w:val="24"/>
          <w:szCs w:val="24"/>
        </w:rPr>
        <w:t xml:space="preserve">Обществознание: пособие для </w:t>
      </w:r>
      <w:proofErr w:type="gramStart"/>
      <w:r w:rsidRPr="00196E12">
        <w:rPr>
          <w:b/>
          <w:sz w:val="24"/>
          <w:szCs w:val="24"/>
        </w:rPr>
        <w:t>поступающих</w:t>
      </w:r>
      <w:proofErr w:type="gramEnd"/>
      <w:r w:rsidRPr="00196E12">
        <w:rPr>
          <w:b/>
          <w:sz w:val="24"/>
          <w:szCs w:val="24"/>
        </w:rPr>
        <w:t xml:space="preserve"> в вузы / под</w:t>
      </w:r>
      <w:r>
        <w:rPr>
          <w:b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 xml:space="preserve">ред. В. В. </w:t>
      </w:r>
      <w:proofErr w:type="spellStart"/>
      <w:r w:rsidRPr="00196E12">
        <w:rPr>
          <w:b/>
          <w:sz w:val="24"/>
          <w:szCs w:val="24"/>
        </w:rPr>
        <w:t>Барабанова</w:t>
      </w:r>
      <w:proofErr w:type="spellEnd"/>
      <w:r w:rsidRPr="00196E12">
        <w:rPr>
          <w:b/>
          <w:sz w:val="24"/>
          <w:szCs w:val="24"/>
        </w:rPr>
        <w:t>. — СПб</w:t>
      </w:r>
      <w:proofErr w:type="gramStart"/>
      <w:r w:rsidRPr="00196E12">
        <w:rPr>
          <w:b/>
          <w:sz w:val="24"/>
          <w:szCs w:val="24"/>
        </w:rPr>
        <w:t xml:space="preserve">., </w:t>
      </w:r>
      <w:proofErr w:type="gramEnd"/>
      <w:r w:rsidRPr="00196E12">
        <w:rPr>
          <w:b/>
          <w:sz w:val="24"/>
          <w:szCs w:val="24"/>
        </w:rPr>
        <w:t>2001.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Тишков В. А. </w:t>
      </w:r>
      <w:r w:rsidRPr="00196E12">
        <w:rPr>
          <w:b/>
          <w:sz w:val="24"/>
          <w:szCs w:val="24"/>
        </w:rPr>
        <w:t>Российский народ: кн. для учителя /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В. А. Тишков. — М., 2010.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Кравченко А. И. </w:t>
      </w:r>
      <w:r w:rsidRPr="00196E12">
        <w:rPr>
          <w:b/>
          <w:sz w:val="24"/>
          <w:szCs w:val="24"/>
        </w:rPr>
        <w:t>Социология и политология: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i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особие для студентов средних проф. учеб. заведений / А. И. Кравченко. — М., 2000.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sz w:val="24"/>
          <w:szCs w:val="24"/>
        </w:rPr>
        <w:t>Философия: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/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 xml:space="preserve">од ред. О. А. </w:t>
      </w:r>
      <w:proofErr w:type="spellStart"/>
      <w:r w:rsidRPr="00196E12">
        <w:rPr>
          <w:b/>
          <w:sz w:val="24"/>
          <w:szCs w:val="24"/>
        </w:rPr>
        <w:t>Митрошенкова</w:t>
      </w:r>
      <w:proofErr w:type="spellEnd"/>
      <w:r w:rsidRPr="00196E12">
        <w:rPr>
          <w:b/>
          <w:sz w:val="24"/>
          <w:szCs w:val="24"/>
        </w:rPr>
        <w:t>. — М., 2002.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sz w:val="24"/>
          <w:szCs w:val="24"/>
        </w:rPr>
        <w:t>Философия: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/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</w:t>
      </w:r>
      <w:r w:rsidR="00656150">
        <w:rPr>
          <w:b/>
          <w:sz w:val="24"/>
          <w:szCs w:val="24"/>
        </w:rPr>
        <w:t>д ред. В. Д. Губина, Т. Ю. Сидо</w:t>
      </w:r>
      <w:r w:rsidRPr="00196E12">
        <w:rPr>
          <w:b/>
          <w:sz w:val="24"/>
          <w:szCs w:val="24"/>
        </w:rPr>
        <w:t>риной. — М., 2004.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Балашов Л. Е. </w:t>
      </w:r>
      <w:r w:rsidRPr="00196E12">
        <w:rPr>
          <w:b/>
          <w:sz w:val="24"/>
          <w:szCs w:val="24"/>
        </w:rPr>
        <w:t>Практическая философия / Л. Е. Балашов. — М., 2001.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Андреева Г. М. </w:t>
      </w:r>
      <w:r w:rsidRPr="00196E12">
        <w:rPr>
          <w:b/>
          <w:sz w:val="24"/>
          <w:szCs w:val="24"/>
        </w:rPr>
        <w:t>Социальная психология: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д</w:t>
      </w:r>
      <w:proofErr w:type="gramEnd"/>
      <w:r w:rsidRPr="00196E12">
        <w:rPr>
          <w:b/>
          <w:sz w:val="24"/>
          <w:szCs w:val="24"/>
        </w:rPr>
        <w:t>ля вузов /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Г. М. Андреева. — М., 2004.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Майерс Д. </w:t>
      </w:r>
      <w:r w:rsidRPr="00196E12">
        <w:rPr>
          <w:b/>
          <w:sz w:val="24"/>
          <w:szCs w:val="24"/>
        </w:rPr>
        <w:t>Социальная психология / Д. Майерс. — СПб</w:t>
      </w:r>
      <w:proofErr w:type="gramStart"/>
      <w:r w:rsidRPr="00196E12">
        <w:rPr>
          <w:b/>
          <w:sz w:val="24"/>
          <w:szCs w:val="24"/>
        </w:rPr>
        <w:t>.,</w:t>
      </w:r>
      <w:r w:rsidRPr="00196E12">
        <w:rPr>
          <w:b/>
          <w:i/>
          <w:sz w:val="24"/>
          <w:szCs w:val="24"/>
        </w:rPr>
        <w:t xml:space="preserve"> </w:t>
      </w:r>
      <w:proofErr w:type="gramEnd"/>
      <w:r w:rsidRPr="00196E12">
        <w:rPr>
          <w:b/>
          <w:sz w:val="24"/>
          <w:szCs w:val="24"/>
        </w:rPr>
        <w:t>2005.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Григорович Л. А. </w:t>
      </w:r>
      <w:r w:rsidRPr="00196E12">
        <w:rPr>
          <w:b/>
          <w:sz w:val="24"/>
          <w:szCs w:val="24"/>
        </w:rPr>
        <w:t>Педагогика и психология: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особие /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Л. А. Григорович, Т. Д. Марцинковская. — М., 2003.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Сухов А. Н. </w:t>
      </w:r>
      <w:r w:rsidRPr="00196E12">
        <w:rPr>
          <w:b/>
          <w:sz w:val="24"/>
          <w:szCs w:val="24"/>
        </w:rPr>
        <w:t>Социальная психология: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особие для</w:t>
      </w:r>
      <w:r w:rsidRPr="00196E12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студентов вузов / А.</w:t>
      </w:r>
      <w:r w:rsidRPr="00196E12">
        <w:rPr>
          <w:b/>
          <w:sz w:val="24"/>
          <w:szCs w:val="24"/>
        </w:rPr>
        <w:t>Н. Сухов [и др.]; под ред</w:t>
      </w:r>
      <w:r>
        <w:rPr>
          <w:b/>
          <w:sz w:val="24"/>
          <w:szCs w:val="24"/>
        </w:rPr>
        <w:t xml:space="preserve">. А.Н. Сухова, А.А. </w:t>
      </w:r>
      <w:proofErr w:type="spellStart"/>
      <w:r>
        <w:rPr>
          <w:b/>
          <w:sz w:val="24"/>
          <w:szCs w:val="24"/>
        </w:rPr>
        <w:t>Деркача</w:t>
      </w:r>
      <w:proofErr w:type="spellEnd"/>
      <w:r>
        <w:rPr>
          <w:b/>
          <w:sz w:val="24"/>
          <w:szCs w:val="24"/>
        </w:rPr>
        <w:t>. -</w:t>
      </w:r>
      <w:r w:rsidRPr="00196E12">
        <w:rPr>
          <w:b/>
          <w:sz w:val="24"/>
          <w:szCs w:val="24"/>
        </w:rPr>
        <w:t xml:space="preserve"> М., 2001.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Исаев Б. А. </w:t>
      </w:r>
      <w:r w:rsidRPr="00196E12">
        <w:rPr>
          <w:b/>
          <w:sz w:val="24"/>
          <w:szCs w:val="24"/>
        </w:rPr>
        <w:t>Социология в схемах и комментариях: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i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особие / Б. А. Исаев. — СПб</w:t>
      </w:r>
      <w:proofErr w:type="gramStart"/>
      <w:r w:rsidRPr="00196E12">
        <w:rPr>
          <w:b/>
          <w:sz w:val="24"/>
          <w:szCs w:val="24"/>
        </w:rPr>
        <w:t xml:space="preserve">., </w:t>
      </w:r>
      <w:proofErr w:type="gramEnd"/>
      <w:r w:rsidRPr="00196E12">
        <w:rPr>
          <w:b/>
          <w:sz w:val="24"/>
          <w:szCs w:val="24"/>
        </w:rPr>
        <w:t>2008.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Кравченко А. И. </w:t>
      </w:r>
      <w:r w:rsidRPr="00196E12">
        <w:rPr>
          <w:b/>
          <w:sz w:val="24"/>
          <w:szCs w:val="24"/>
        </w:rPr>
        <w:t>Основы социологии: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п</w:t>
      </w:r>
      <w:proofErr w:type="gramEnd"/>
      <w:r w:rsidRPr="00196E12">
        <w:rPr>
          <w:b/>
          <w:sz w:val="24"/>
          <w:szCs w:val="24"/>
        </w:rPr>
        <w:t>особие для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студентов средних спец. учеб. заведений / А. И. Кравченко. — М., 2004.</w:t>
      </w:r>
    </w:p>
    <w:p w:rsidR="00196E12" w:rsidRP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Кравченко А. И. </w:t>
      </w:r>
      <w:r w:rsidRPr="00196E12">
        <w:rPr>
          <w:b/>
          <w:sz w:val="24"/>
          <w:szCs w:val="24"/>
        </w:rPr>
        <w:t>Социология в вопросах и ответах /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А. И. Кравченко. — М., 2008.</w:t>
      </w:r>
    </w:p>
    <w:p w:rsidR="00196E12" w:rsidRDefault="00196E12" w:rsidP="00196E12">
      <w:pPr>
        <w:jc w:val="both"/>
        <w:rPr>
          <w:b/>
          <w:sz w:val="24"/>
          <w:szCs w:val="24"/>
        </w:rPr>
      </w:pPr>
      <w:r w:rsidRPr="00196E12">
        <w:rPr>
          <w:b/>
          <w:i/>
          <w:sz w:val="24"/>
          <w:szCs w:val="24"/>
        </w:rPr>
        <w:t xml:space="preserve">Латышева В. В. </w:t>
      </w:r>
      <w:r w:rsidRPr="00196E12">
        <w:rPr>
          <w:b/>
          <w:sz w:val="24"/>
          <w:szCs w:val="24"/>
        </w:rPr>
        <w:t>Основы социологии: учеб</w:t>
      </w:r>
      <w:proofErr w:type="gramStart"/>
      <w:r w:rsidRPr="00196E12">
        <w:rPr>
          <w:b/>
          <w:sz w:val="24"/>
          <w:szCs w:val="24"/>
        </w:rPr>
        <w:t>.</w:t>
      </w:r>
      <w:proofErr w:type="gramEnd"/>
      <w:r w:rsidRPr="00196E12">
        <w:rPr>
          <w:b/>
          <w:sz w:val="24"/>
          <w:szCs w:val="24"/>
        </w:rPr>
        <w:t xml:space="preserve"> </w:t>
      </w:r>
      <w:proofErr w:type="gramStart"/>
      <w:r w:rsidRPr="00196E12">
        <w:rPr>
          <w:b/>
          <w:sz w:val="24"/>
          <w:szCs w:val="24"/>
        </w:rPr>
        <w:t>д</w:t>
      </w:r>
      <w:proofErr w:type="gramEnd"/>
      <w:r w:rsidRPr="00196E12">
        <w:rPr>
          <w:b/>
          <w:sz w:val="24"/>
          <w:szCs w:val="24"/>
        </w:rPr>
        <w:t xml:space="preserve">ля </w:t>
      </w:r>
      <w:proofErr w:type="spellStart"/>
      <w:r w:rsidRPr="00196E12">
        <w:rPr>
          <w:b/>
          <w:sz w:val="24"/>
          <w:szCs w:val="24"/>
        </w:rPr>
        <w:t>ссузов</w:t>
      </w:r>
      <w:proofErr w:type="spellEnd"/>
      <w:r w:rsidRPr="00196E12">
        <w:rPr>
          <w:b/>
          <w:sz w:val="24"/>
          <w:szCs w:val="24"/>
        </w:rPr>
        <w:t xml:space="preserve"> /</w:t>
      </w:r>
      <w:r w:rsidRPr="00196E12">
        <w:rPr>
          <w:b/>
          <w:i/>
          <w:sz w:val="24"/>
          <w:szCs w:val="24"/>
        </w:rPr>
        <w:t xml:space="preserve"> </w:t>
      </w:r>
      <w:r w:rsidRPr="00196E12">
        <w:rPr>
          <w:b/>
          <w:sz w:val="24"/>
          <w:szCs w:val="24"/>
        </w:rPr>
        <w:t>В. В. Латышева. — М., 2004.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proofErr w:type="spellStart"/>
      <w:r w:rsidRPr="005A150F">
        <w:rPr>
          <w:b/>
          <w:i/>
          <w:sz w:val="24"/>
          <w:szCs w:val="24"/>
        </w:rPr>
        <w:t>Миголатьев</w:t>
      </w:r>
      <w:proofErr w:type="spellEnd"/>
      <w:r w:rsidRPr="005A150F">
        <w:rPr>
          <w:b/>
          <w:i/>
          <w:sz w:val="24"/>
          <w:szCs w:val="24"/>
        </w:rPr>
        <w:t xml:space="preserve"> А. А. </w:t>
      </w:r>
      <w:r w:rsidRPr="005A150F">
        <w:rPr>
          <w:b/>
          <w:sz w:val="24"/>
          <w:szCs w:val="24"/>
        </w:rPr>
        <w:t xml:space="preserve">Курс </w:t>
      </w:r>
      <w:r w:rsidR="00656150">
        <w:rPr>
          <w:b/>
          <w:sz w:val="24"/>
          <w:szCs w:val="24"/>
        </w:rPr>
        <w:t xml:space="preserve">политологии: учеб. / А. А. </w:t>
      </w:r>
      <w:proofErr w:type="spellStart"/>
      <w:r w:rsidR="00656150">
        <w:rPr>
          <w:b/>
          <w:sz w:val="24"/>
          <w:szCs w:val="24"/>
        </w:rPr>
        <w:t>Миго</w:t>
      </w:r>
      <w:r w:rsidRPr="005A150F">
        <w:rPr>
          <w:b/>
          <w:sz w:val="24"/>
          <w:szCs w:val="24"/>
        </w:rPr>
        <w:t>латьев</w:t>
      </w:r>
      <w:proofErr w:type="spellEnd"/>
      <w:r w:rsidRPr="005A150F">
        <w:rPr>
          <w:b/>
          <w:sz w:val="24"/>
          <w:szCs w:val="24"/>
        </w:rPr>
        <w:t>, В. В. Огнева. — М., 2005.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r w:rsidRPr="005A150F">
        <w:rPr>
          <w:b/>
          <w:sz w:val="24"/>
          <w:szCs w:val="24"/>
        </w:rPr>
        <w:t>Политология: учеб</w:t>
      </w:r>
      <w:proofErr w:type="gramStart"/>
      <w:r w:rsidRPr="005A150F">
        <w:rPr>
          <w:b/>
          <w:sz w:val="24"/>
          <w:szCs w:val="24"/>
        </w:rPr>
        <w:t>.</w:t>
      </w:r>
      <w:proofErr w:type="gramEnd"/>
      <w:r w:rsidRPr="005A150F">
        <w:rPr>
          <w:b/>
          <w:sz w:val="24"/>
          <w:szCs w:val="24"/>
        </w:rPr>
        <w:t xml:space="preserve"> / </w:t>
      </w:r>
      <w:proofErr w:type="gramStart"/>
      <w:r w:rsidRPr="005A150F">
        <w:rPr>
          <w:b/>
          <w:sz w:val="24"/>
          <w:szCs w:val="24"/>
        </w:rPr>
        <w:t>п</w:t>
      </w:r>
      <w:proofErr w:type="gramEnd"/>
      <w:r w:rsidRPr="005A150F">
        <w:rPr>
          <w:b/>
          <w:sz w:val="24"/>
          <w:szCs w:val="24"/>
        </w:rPr>
        <w:t xml:space="preserve">од </w:t>
      </w:r>
      <w:r w:rsidR="00656150">
        <w:rPr>
          <w:b/>
          <w:sz w:val="24"/>
          <w:szCs w:val="24"/>
        </w:rPr>
        <w:t xml:space="preserve">ред. В. А. </w:t>
      </w:r>
      <w:proofErr w:type="spellStart"/>
      <w:r w:rsidR="00656150">
        <w:rPr>
          <w:b/>
          <w:sz w:val="24"/>
          <w:szCs w:val="24"/>
        </w:rPr>
        <w:t>Ачкасова</w:t>
      </w:r>
      <w:proofErr w:type="spellEnd"/>
      <w:r w:rsidR="00656150">
        <w:rPr>
          <w:b/>
          <w:sz w:val="24"/>
          <w:szCs w:val="24"/>
        </w:rPr>
        <w:t xml:space="preserve">, В. А. </w:t>
      </w:r>
      <w:proofErr w:type="spellStart"/>
      <w:r w:rsidR="00656150">
        <w:rPr>
          <w:b/>
          <w:sz w:val="24"/>
          <w:szCs w:val="24"/>
        </w:rPr>
        <w:t>Гуто</w:t>
      </w:r>
      <w:r w:rsidRPr="005A150F">
        <w:rPr>
          <w:b/>
          <w:sz w:val="24"/>
          <w:szCs w:val="24"/>
        </w:rPr>
        <w:t>рова</w:t>
      </w:r>
      <w:proofErr w:type="spellEnd"/>
      <w:r w:rsidRPr="005A150F">
        <w:rPr>
          <w:b/>
          <w:sz w:val="24"/>
          <w:szCs w:val="24"/>
        </w:rPr>
        <w:t>. — М., 2005.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r w:rsidRPr="005A150F">
        <w:rPr>
          <w:b/>
          <w:i/>
          <w:sz w:val="24"/>
          <w:szCs w:val="24"/>
        </w:rPr>
        <w:t xml:space="preserve">Смирнов Г. Н. </w:t>
      </w:r>
      <w:r w:rsidRPr="005A150F">
        <w:rPr>
          <w:b/>
          <w:sz w:val="24"/>
          <w:szCs w:val="24"/>
        </w:rPr>
        <w:t>Политология: учеб. / Г. Н. Смирнов</w:t>
      </w:r>
      <w:r w:rsidRPr="005A150F">
        <w:rPr>
          <w:b/>
          <w:i/>
          <w:sz w:val="24"/>
          <w:szCs w:val="24"/>
        </w:rPr>
        <w:t xml:space="preserve"> </w:t>
      </w:r>
      <w:r w:rsidRPr="005A150F">
        <w:rPr>
          <w:b/>
          <w:sz w:val="24"/>
          <w:szCs w:val="24"/>
        </w:rPr>
        <w:t>[и др.]. — М., 2008.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proofErr w:type="spellStart"/>
      <w:r w:rsidRPr="005A150F">
        <w:rPr>
          <w:b/>
          <w:i/>
          <w:sz w:val="24"/>
          <w:szCs w:val="24"/>
        </w:rPr>
        <w:t>Липсиц</w:t>
      </w:r>
      <w:proofErr w:type="spellEnd"/>
      <w:r w:rsidRPr="005A150F">
        <w:rPr>
          <w:b/>
          <w:i/>
          <w:sz w:val="24"/>
          <w:szCs w:val="24"/>
        </w:rPr>
        <w:t xml:space="preserve"> И. В. </w:t>
      </w:r>
      <w:r w:rsidRPr="005A150F">
        <w:rPr>
          <w:b/>
          <w:sz w:val="24"/>
          <w:szCs w:val="24"/>
        </w:rPr>
        <w:t>Экономик</w:t>
      </w:r>
      <w:r w:rsidR="00656150">
        <w:rPr>
          <w:b/>
          <w:sz w:val="24"/>
          <w:szCs w:val="24"/>
        </w:rPr>
        <w:t>а: учеб</w:t>
      </w:r>
      <w:proofErr w:type="gramStart"/>
      <w:r w:rsidR="00656150">
        <w:rPr>
          <w:b/>
          <w:sz w:val="24"/>
          <w:szCs w:val="24"/>
        </w:rPr>
        <w:t>.</w:t>
      </w:r>
      <w:proofErr w:type="gramEnd"/>
      <w:r w:rsidR="00656150">
        <w:rPr>
          <w:b/>
          <w:sz w:val="24"/>
          <w:szCs w:val="24"/>
        </w:rPr>
        <w:t xml:space="preserve"> </w:t>
      </w:r>
      <w:proofErr w:type="gramStart"/>
      <w:r w:rsidR="00656150">
        <w:rPr>
          <w:b/>
          <w:sz w:val="24"/>
          <w:szCs w:val="24"/>
        </w:rPr>
        <w:t>д</w:t>
      </w:r>
      <w:proofErr w:type="gramEnd"/>
      <w:r w:rsidR="00656150">
        <w:rPr>
          <w:b/>
          <w:sz w:val="24"/>
          <w:szCs w:val="24"/>
        </w:rPr>
        <w:t xml:space="preserve">ля вузов. / М. В. </w:t>
      </w:r>
      <w:proofErr w:type="spellStart"/>
      <w:r w:rsidR="00656150">
        <w:rPr>
          <w:b/>
          <w:sz w:val="24"/>
          <w:szCs w:val="24"/>
        </w:rPr>
        <w:t>Лип</w:t>
      </w:r>
      <w:r w:rsidRPr="005A150F">
        <w:rPr>
          <w:b/>
          <w:sz w:val="24"/>
          <w:szCs w:val="24"/>
        </w:rPr>
        <w:t>сиц</w:t>
      </w:r>
      <w:proofErr w:type="spellEnd"/>
      <w:r w:rsidRPr="005A150F">
        <w:rPr>
          <w:b/>
          <w:sz w:val="24"/>
          <w:szCs w:val="24"/>
        </w:rPr>
        <w:t>. — М., 2007.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proofErr w:type="spellStart"/>
      <w:r w:rsidRPr="005A150F">
        <w:rPr>
          <w:b/>
          <w:i/>
          <w:sz w:val="24"/>
          <w:szCs w:val="24"/>
        </w:rPr>
        <w:t>Михайлушкин</w:t>
      </w:r>
      <w:proofErr w:type="spellEnd"/>
      <w:r w:rsidRPr="005A150F">
        <w:rPr>
          <w:b/>
          <w:i/>
          <w:sz w:val="24"/>
          <w:szCs w:val="24"/>
        </w:rPr>
        <w:t xml:space="preserve"> А. Н. </w:t>
      </w:r>
      <w:r w:rsidRPr="005A150F">
        <w:rPr>
          <w:b/>
          <w:sz w:val="24"/>
          <w:szCs w:val="24"/>
        </w:rPr>
        <w:t>Основы экономики: учеб</w:t>
      </w:r>
      <w:proofErr w:type="gramStart"/>
      <w:r w:rsidRPr="005A150F">
        <w:rPr>
          <w:b/>
          <w:sz w:val="24"/>
          <w:szCs w:val="24"/>
        </w:rPr>
        <w:t>.</w:t>
      </w:r>
      <w:proofErr w:type="gramEnd"/>
      <w:r w:rsidRPr="005A150F">
        <w:rPr>
          <w:b/>
          <w:sz w:val="24"/>
          <w:szCs w:val="24"/>
        </w:rPr>
        <w:t xml:space="preserve"> </w:t>
      </w:r>
      <w:proofErr w:type="gramStart"/>
      <w:r w:rsidRPr="005A150F">
        <w:rPr>
          <w:b/>
          <w:sz w:val="24"/>
          <w:szCs w:val="24"/>
        </w:rPr>
        <w:t>д</w:t>
      </w:r>
      <w:proofErr w:type="gramEnd"/>
      <w:r w:rsidRPr="005A150F">
        <w:rPr>
          <w:b/>
          <w:sz w:val="24"/>
          <w:szCs w:val="24"/>
        </w:rPr>
        <w:t xml:space="preserve">ля </w:t>
      </w:r>
      <w:proofErr w:type="spellStart"/>
      <w:r w:rsidRPr="005A150F">
        <w:rPr>
          <w:b/>
          <w:sz w:val="24"/>
          <w:szCs w:val="24"/>
        </w:rPr>
        <w:t>ссузов</w:t>
      </w:r>
      <w:proofErr w:type="spellEnd"/>
      <w:r w:rsidRPr="005A150F">
        <w:rPr>
          <w:b/>
          <w:sz w:val="24"/>
          <w:szCs w:val="24"/>
        </w:rPr>
        <w:t xml:space="preserve"> /</w:t>
      </w:r>
      <w:r w:rsidRPr="005A150F">
        <w:rPr>
          <w:b/>
          <w:i/>
          <w:sz w:val="24"/>
          <w:szCs w:val="24"/>
        </w:rPr>
        <w:t xml:space="preserve"> </w:t>
      </w:r>
      <w:r w:rsidRPr="005A150F">
        <w:rPr>
          <w:b/>
          <w:sz w:val="24"/>
          <w:szCs w:val="24"/>
        </w:rPr>
        <w:t xml:space="preserve">А. Н. </w:t>
      </w:r>
      <w:proofErr w:type="spellStart"/>
      <w:r w:rsidRPr="005A150F">
        <w:rPr>
          <w:b/>
          <w:sz w:val="24"/>
          <w:szCs w:val="24"/>
        </w:rPr>
        <w:t>Михайлушкин</w:t>
      </w:r>
      <w:proofErr w:type="spellEnd"/>
      <w:r w:rsidRPr="005A150F">
        <w:rPr>
          <w:b/>
          <w:sz w:val="24"/>
          <w:szCs w:val="24"/>
        </w:rPr>
        <w:t>. — М., 2003.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r w:rsidRPr="005A150F">
        <w:rPr>
          <w:b/>
          <w:i/>
          <w:sz w:val="24"/>
          <w:szCs w:val="24"/>
        </w:rPr>
        <w:t xml:space="preserve">Носова С. С. </w:t>
      </w:r>
      <w:r w:rsidRPr="005A150F">
        <w:rPr>
          <w:b/>
          <w:sz w:val="24"/>
          <w:szCs w:val="24"/>
        </w:rPr>
        <w:t>Осн</w:t>
      </w:r>
      <w:r w:rsidR="00656150">
        <w:rPr>
          <w:b/>
          <w:sz w:val="24"/>
          <w:szCs w:val="24"/>
        </w:rPr>
        <w:t>овы экономики: учеб</w:t>
      </w:r>
      <w:proofErr w:type="gramStart"/>
      <w:r w:rsidR="00656150">
        <w:rPr>
          <w:b/>
          <w:sz w:val="24"/>
          <w:szCs w:val="24"/>
        </w:rPr>
        <w:t>.</w:t>
      </w:r>
      <w:proofErr w:type="gramEnd"/>
      <w:r w:rsidR="00656150">
        <w:rPr>
          <w:b/>
          <w:sz w:val="24"/>
          <w:szCs w:val="24"/>
        </w:rPr>
        <w:t xml:space="preserve"> </w:t>
      </w:r>
      <w:proofErr w:type="gramStart"/>
      <w:r w:rsidR="00656150">
        <w:rPr>
          <w:b/>
          <w:sz w:val="24"/>
          <w:szCs w:val="24"/>
        </w:rPr>
        <w:t>д</w:t>
      </w:r>
      <w:proofErr w:type="gramEnd"/>
      <w:r w:rsidR="00656150">
        <w:rPr>
          <w:b/>
          <w:sz w:val="24"/>
          <w:szCs w:val="24"/>
        </w:rPr>
        <w:t>ля студен</w:t>
      </w:r>
      <w:r w:rsidRPr="005A150F">
        <w:rPr>
          <w:b/>
          <w:sz w:val="24"/>
          <w:szCs w:val="24"/>
        </w:rPr>
        <w:t xml:space="preserve">тов </w:t>
      </w:r>
      <w:proofErr w:type="spellStart"/>
      <w:r w:rsidRPr="005A150F">
        <w:rPr>
          <w:b/>
          <w:sz w:val="24"/>
          <w:szCs w:val="24"/>
        </w:rPr>
        <w:t>образоват</w:t>
      </w:r>
      <w:proofErr w:type="spellEnd"/>
      <w:r w:rsidRPr="005A150F">
        <w:rPr>
          <w:b/>
          <w:sz w:val="24"/>
          <w:szCs w:val="24"/>
        </w:rPr>
        <w:t>. учреждений среднего проф. образования /</w:t>
      </w:r>
      <w:r>
        <w:rPr>
          <w:b/>
          <w:sz w:val="24"/>
          <w:szCs w:val="24"/>
        </w:rPr>
        <w:t xml:space="preserve"> С.</w:t>
      </w:r>
      <w:r w:rsidRPr="005A150F">
        <w:rPr>
          <w:b/>
          <w:sz w:val="24"/>
          <w:szCs w:val="24"/>
        </w:rPr>
        <w:t>С. Носова. — М., 2002.</w:t>
      </w:r>
    </w:p>
    <w:p w:rsidR="005A150F" w:rsidRPr="005A150F" w:rsidRDefault="005A150F" w:rsidP="005A150F">
      <w:pPr>
        <w:jc w:val="both"/>
        <w:rPr>
          <w:b/>
          <w:sz w:val="24"/>
          <w:szCs w:val="24"/>
        </w:rPr>
      </w:pPr>
      <w:r w:rsidRPr="005A150F">
        <w:rPr>
          <w:b/>
          <w:sz w:val="24"/>
          <w:szCs w:val="24"/>
        </w:rPr>
        <w:t>Экономика для колледжей: базовый курс. — Ростов н</w:t>
      </w:r>
      <w:r>
        <w:rPr>
          <w:b/>
          <w:sz w:val="24"/>
          <w:szCs w:val="24"/>
        </w:rPr>
        <w:t xml:space="preserve">а </w:t>
      </w:r>
      <w:r w:rsidRPr="005A150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ону</w:t>
      </w:r>
      <w:r w:rsidRPr="005A150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5A150F">
        <w:rPr>
          <w:b/>
          <w:sz w:val="24"/>
          <w:szCs w:val="24"/>
        </w:rPr>
        <w:t>2005.</w:t>
      </w:r>
    </w:p>
    <w:p w:rsidR="00196E12" w:rsidRDefault="005A150F" w:rsidP="005A150F">
      <w:pPr>
        <w:jc w:val="both"/>
        <w:rPr>
          <w:b/>
          <w:sz w:val="24"/>
          <w:szCs w:val="24"/>
        </w:rPr>
      </w:pPr>
      <w:r w:rsidRPr="005A150F">
        <w:rPr>
          <w:b/>
          <w:i/>
          <w:sz w:val="24"/>
          <w:szCs w:val="24"/>
        </w:rPr>
        <w:t xml:space="preserve">Румянцева Е. Е. </w:t>
      </w:r>
      <w:r w:rsidRPr="005A150F">
        <w:rPr>
          <w:b/>
          <w:sz w:val="24"/>
          <w:szCs w:val="24"/>
        </w:rPr>
        <w:t>Новая экономическая энциклопедия /</w:t>
      </w:r>
      <w:r w:rsidRPr="005A150F">
        <w:rPr>
          <w:b/>
          <w:i/>
          <w:sz w:val="24"/>
          <w:szCs w:val="24"/>
        </w:rPr>
        <w:t xml:space="preserve"> </w:t>
      </w:r>
      <w:r w:rsidRPr="005A150F">
        <w:rPr>
          <w:b/>
          <w:sz w:val="24"/>
          <w:szCs w:val="24"/>
        </w:rPr>
        <w:t>Е. Е. Румянцева. — М., 2005.</w:t>
      </w: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Default="001C39EB" w:rsidP="005A150F">
      <w:pPr>
        <w:jc w:val="both"/>
        <w:rPr>
          <w:b/>
          <w:sz w:val="24"/>
          <w:szCs w:val="24"/>
        </w:rPr>
      </w:pPr>
    </w:p>
    <w:p w:rsidR="001C39EB" w:rsidRPr="001C39EB" w:rsidRDefault="001C39EB" w:rsidP="001C39EB">
      <w:pPr>
        <w:jc w:val="center"/>
        <w:rPr>
          <w:b/>
          <w:sz w:val="24"/>
          <w:szCs w:val="24"/>
        </w:rPr>
      </w:pPr>
      <w:r w:rsidRPr="001C39EB">
        <w:rPr>
          <w:b/>
          <w:sz w:val="24"/>
          <w:szCs w:val="24"/>
        </w:rPr>
        <w:lastRenderedPageBreak/>
        <w:t>ЦИФРОВЫЕ  ОБРАЗОВАТЕЛЬНЫЕ  РЕСУРСЫ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 xml:space="preserve">http://www.rsnet.ru — </w:t>
      </w:r>
      <w:r>
        <w:rPr>
          <w:sz w:val="24"/>
          <w:szCs w:val="24"/>
        </w:rPr>
        <w:t>Официальная Россия (сервер орга</w:t>
      </w:r>
      <w:r w:rsidRPr="001C39EB">
        <w:rPr>
          <w:sz w:val="24"/>
          <w:szCs w:val="24"/>
        </w:rPr>
        <w:t>нов государственной власти Российской Федерации).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http://president.kremlin</w:t>
      </w:r>
      <w:r>
        <w:rPr>
          <w:sz w:val="24"/>
          <w:szCs w:val="24"/>
        </w:rPr>
        <w:t>.ru — Президент Российской Феде</w:t>
      </w:r>
      <w:r w:rsidRPr="001C39EB">
        <w:rPr>
          <w:sz w:val="24"/>
          <w:szCs w:val="24"/>
        </w:rPr>
        <w:t>рации.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 xml:space="preserve">http://www.rsnet.ru — </w:t>
      </w:r>
      <w:r>
        <w:rPr>
          <w:sz w:val="24"/>
          <w:szCs w:val="24"/>
        </w:rPr>
        <w:t>Судебная власть Российской Феде</w:t>
      </w:r>
      <w:r w:rsidRPr="001C39EB">
        <w:rPr>
          <w:sz w:val="24"/>
          <w:szCs w:val="24"/>
        </w:rPr>
        <w:t>рации.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http://www.jurizdat.ru/edition</w:t>
      </w:r>
      <w:r>
        <w:rPr>
          <w:sz w:val="24"/>
          <w:szCs w:val="24"/>
        </w:rPr>
        <w:t>s/official/lcrf — Собрание зако</w:t>
      </w:r>
      <w:r w:rsidRPr="001C39EB">
        <w:rPr>
          <w:sz w:val="24"/>
          <w:szCs w:val="24"/>
        </w:rPr>
        <w:t>нодательства Российской Федерации.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 xml:space="preserve">http://socionet.ru — </w:t>
      </w:r>
      <w:proofErr w:type="spellStart"/>
      <w:r w:rsidRPr="001C39EB">
        <w:rPr>
          <w:sz w:val="24"/>
          <w:szCs w:val="24"/>
        </w:rPr>
        <w:t>Со</w:t>
      </w:r>
      <w:r>
        <w:rPr>
          <w:sz w:val="24"/>
          <w:szCs w:val="24"/>
        </w:rPr>
        <w:t>ционет</w:t>
      </w:r>
      <w:proofErr w:type="spellEnd"/>
      <w:r>
        <w:rPr>
          <w:sz w:val="24"/>
          <w:szCs w:val="24"/>
        </w:rPr>
        <w:t>: информационное простран</w:t>
      </w:r>
      <w:r w:rsidRPr="001C39EB">
        <w:rPr>
          <w:sz w:val="24"/>
          <w:szCs w:val="24"/>
        </w:rPr>
        <w:t>ство по общественным наукам.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http://www.ifap.ru — Программа ЮНЕСКО «Информация для всех» в России.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http://www.gks.ru — Федеральная служба государственной статистики: базы данных, статистическая информация.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http://www.alleng.ru/edu/social2.htm — Образовательные ресурсы Интернета — обществознание.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http://subscribe.ru/catalog/economics.education.eidos6social — Обществознание в школе (дистанционное обучение).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http://lenta.ru — актуальные новости общественной жизни. http://www.fom.ru — Ф</w:t>
      </w:r>
      <w:r>
        <w:rPr>
          <w:sz w:val="24"/>
          <w:szCs w:val="24"/>
        </w:rPr>
        <w:t>онд общественного мнения (социо</w:t>
      </w:r>
      <w:r w:rsidRPr="001C39EB">
        <w:rPr>
          <w:sz w:val="24"/>
          <w:szCs w:val="24"/>
        </w:rPr>
        <w:t>логические исследования).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http://ecsocman.edu.ru</w:t>
      </w:r>
      <w:r>
        <w:rPr>
          <w:sz w:val="24"/>
          <w:szCs w:val="24"/>
        </w:rPr>
        <w:t xml:space="preserve"> — Экономика. Социология. Менед</w:t>
      </w:r>
      <w:r w:rsidRPr="001C39EB">
        <w:rPr>
          <w:sz w:val="24"/>
          <w:szCs w:val="24"/>
        </w:rPr>
        <w:t>жмент. Федеральный образовательный портал.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 xml:space="preserve">http://www.ug.ru/ug_pril/gv_index.html — </w:t>
      </w:r>
      <w:proofErr w:type="spellStart"/>
      <w:r w:rsidRPr="001C39EB">
        <w:rPr>
          <w:sz w:val="24"/>
          <w:szCs w:val="24"/>
        </w:rPr>
        <w:t>Граждановедение</w:t>
      </w:r>
      <w:proofErr w:type="spellEnd"/>
      <w:r w:rsidRPr="001C39EB">
        <w:rPr>
          <w:sz w:val="24"/>
          <w:szCs w:val="24"/>
        </w:rPr>
        <w:t>. Приложение к «Учительской газете».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http://50.economicus.ru — 50 лекций по микроэкономике. http://gallery.economicus.ru — Галерея экономистов. http://be.economicus.ru — Основы экономики. Вводный</w:t>
      </w:r>
      <w:r>
        <w:rPr>
          <w:sz w:val="24"/>
          <w:szCs w:val="24"/>
        </w:rPr>
        <w:t xml:space="preserve"> </w:t>
      </w:r>
      <w:r w:rsidRPr="001C39EB">
        <w:rPr>
          <w:sz w:val="24"/>
          <w:szCs w:val="24"/>
        </w:rPr>
        <w:t>курс.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 xml:space="preserve">http://www.cebe.sib.ru — Центр </w:t>
      </w:r>
      <w:proofErr w:type="gramStart"/>
      <w:r w:rsidRPr="001C39EB">
        <w:rPr>
          <w:sz w:val="24"/>
          <w:szCs w:val="24"/>
        </w:rPr>
        <w:t>экономического</w:t>
      </w:r>
      <w:proofErr w:type="gramEnd"/>
      <w:r w:rsidRPr="001C39EB">
        <w:rPr>
          <w:sz w:val="24"/>
          <w:szCs w:val="24"/>
        </w:rPr>
        <w:t xml:space="preserve"> и бизнес-образования: в помощь учителю.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http://www.mba-start.ru — Бизнес-образование без границ.</w:t>
      </w:r>
    </w:p>
    <w:p w:rsid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http://www.businessvoc.ru — Бизнес-словарь. http://www.hro.org — Права человека в России. http://www.uznay-prezidenta.ru — Президент России —</w:t>
      </w:r>
      <w:r>
        <w:rPr>
          <w:sz w:val="24"/>
          <w:szCs w:val="24"/>
        </w:rPr>
        <w:t xml:space="preserve"> </w:t>
      </w:r>
      <w:r w:rsidRPr="001C39EB">
        <w:rPr>
          <w:sz w:val="24"/>
          <w:szCs w:val="24"/>
        </w:rPr>
        <w:t>гражданам школьного возраста.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lastRenderedPageBreak/>
        <w:t>http://www.mshr-ngo.</w:t>
      </w:r>
      <w:r>
        <w:rPr>
          <w:sz w:val="24"/>
          <w:szCs w:val="24"/>
        </w:rPr>
        <w:t>ru — Московская школа прав чело</w:t>
      </w:r>
      <w:r w:rsidRPr="001C39EB">
        <w:rPr>
          <w:sz w:val="24"/>
          <w:szCs w:val="24"/>
        </w:rPr>
        <w:t>века.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http://www.ombudsman.go</w:t>
      </w:r>
      <w:r>
        <w:rPr>
          <w:sz w:val="24"/>
          <w:szCs w:val="24"/>
        </w:rPr>
        <w:t>v.ru — Уполномоченный по пра</w:t>
      </w:r>
      <w:r w:rsidRPr="001C39EB">
        <w:rPr>
          <w:sz w:val="24"/>
          <w:szCs w:val="24"/>
        </w:rPr>
        <w:t>вам человека в Российской Федерации: официальный сайт.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http://pedagog-club.narod.ru/declaration2001.htm — Декларация прав школьника.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http://school-sector.rela</w:t>
      </w:r>
      <w:r>
        <w:rPr>
          <w:sz w:val="24"/>
          <w:szCs w:val="24"/>
        </w:rPr>
        <w:t>rn.ru/prava — Права и дети в Ин</w:t>
      </w:r>
      <w:r w:rsidRPr="001C39EB">
        <w:rPr>
          <w:sz w:val="24"/>
          <w:szCs w:val="24"/>
        </w:rPr>
        <w:t>тернете.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http://www.chelt.ru — журнал «Человек и труд». http://orags.narod.ru/manuals/Pfil_Nik/23.htm — Духовная</w:t>
      </w:r>
      <w:r>
        <w:rPr>
          <w:sz w:val="24"/>
          <w:szCs w:val="24"/>
        </w:rPr>
        <w:t xml:space="preserve"> </w:t>
      </w:r>
      <w:r w:rsidRPr="001C39EB">
        <w:rPr>
          <w:sz w:val="24"/>
          <w:szCs w:val="24"/>
        </w:rPr>
        <w:t>жизнь общества.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http://www.countries.ru/l</w:t>
      </w:r>
      <w:r>
        <w:rPr>
          <w:sz w:val="24"/>
          <w:szCs w:val="24"/>
        </w:rPr>
        <w:t>ibrary.htm — Библиотека по куль</w:t>
      </w:r>
      <w:r w:rsidRPr="001C39EB">
        <w:rPr>
          <w:sz w:val="24"/>
          <w:szCs w:val="24"/>
        </w:rPr>
        <w:t>турологии.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http://www.russianculture.ru — Культура России. http://www.ecolife.ru/index.shtml — Экология и жизнь.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Международный экологический портал. http://www.ecosystema.</w:t>
      </w:r>
      <w:r>
        <w:rPr>
          <w:sz w:val="24"/>
          <w:szCs w:val="24"/>
        </w:rPr>
        <w:t>ru — Экологический центр «Экоси</w:t>
      </w:r>
      <w:r w:rsidRPr="001C39EB">
        <w:rPr>
          <w:sz w:val="24"/>
          <w:szCs w:val="24"/>
        </w:rPr>
        <w:t>стема».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http://www.priroda.ru — Национальный портал «Природа России».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http://www.fw.ru — Фонд «Мир семьи» (демография, семейная политика).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1C39EB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http://www.glossary.ru — Глоссарий по социальным наукам. http://ihtik.lib.ru/encycl</w:t>
      </w:r>
      <w:r>
        <w:rPr>
          <w:sz w:val="24"/>
          <w:szCs w:val="24"/>
        </w:rPr>
        <w:t>/index.html — Энциклопедии, сло</w:t>
      </w:r>
      <w:r w:rsidRPr="001C39EB">
        <w:rPr>
          <w:sz w:val="24"/>
          <w:szCs w:val="24"/>
        </w:rPr>
        <w:t>вари, справочники.</w:t>
      </w:r>
    </w:p>
    <w:p w:rsidR="001C39EB" w:rsidRPr="001C39EB" w:rsidRDefault="001C39EB" w:rsidP="001C39EB">
      <w:pPr>
        <w:jc w:val="both"/>
        <w:rPr>
          <w:sz w:val="24"/>
          <w:szCs w:val="24"/>
        </w:rPr>
      </w:pPr>
    </w:p>
    <w:p w:rsidR="001C39EB" w:rsidRPr="005C0743" w:rsidRDefault="001C39EB" w:rsidP="001C39EB">
      <w:pPr>
        <w:jc w:val="both"/>
        <w:rPr>
          <w:sz w:val="24"/>
          <w:szCs w:val="24"/>
        </w:rPr>
      </w:pPr>
      <w:r w:rsidRPr="001C39EB">
        <w:rPr>
          <w:sz w:val="24"/>
          <w:szCs w:val="24"/>
        </w:rPr>
        <w:t>Обществознание: 8—11 классы. Программное средство учебного назначения на основе мультимедиа. — М., 2004.</w:t>
      </w:r>
    </w:p>
    <w:sectPr w:rsidR="001C39EB" w:rsidRPr="005C0743" w:rsidSect="00134F5B">
      <w:pgSz w:w="16837" w:h="11905" w:orient="landscape"/>
      <w:pgMar w:top="964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Н."/>
      <w:lvlJc w:val="left"/>
    </w:lvl>
    <w:lvl w:ilvl="1" w:tplc="FFFFFFFF">
      <w:start w:val="1"/>
      <w:numFmt w:val="bullet"/>
      <w:lvlText w:val="Л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C683082"/>
    <w:lvl w:ilvl="0" w:tplc="FFFFFFFF">
      <w:start w:val="1"/>
      <w:numFmt w:val="bullet"/>
      <w:lvlText w:val="•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1BEFD79E"/>
    <w:lvl w:ilvl="0" w:tplc="FFFFFFFF">
      <w:start w:val="1"/>
      <w:numFmt w:val="bullet"/>
      <w:lvlText w:val="С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41A7C4C8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B68079A"/>
    <w:lvl w:ilvl="0" w:tplc="FFFFFFFF">
      <w:start w:val="1"/>
      <w:numFmt w:val="bullet"/>
      <w:lvlText w:val="С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D"/>
    <w:rsid w:val="0001026E"/>
    <w:rsid w:val="00015112"/>
    <w:rsid w:val="000260C8"/>
    <w:rsid w:val="00047011"/>
    <w:rsid w:val="00075925"/>
    <w:rsid w:val="000826CD"/>
    <w:rsid w:val="00082798"/>
    <w:rsid w:val="000C29F5"/>
    <w:rsid w:val="000D75B8"/>
    <w:rsid w:val="000E1503"/>
    <w:rsid w:val="000E395F"/>
    <w:rsid w:val="000E6A19"/>
    <w:rsid w:val="000F0C78"/>
    <w:rsid w:val="000F2CCE"/>
    <w:rsid w:val="00123C1B"/>
    <w:rsid w:val="0012576F"/>
    <w:rsid w:val="00134F5B"/>
    <w:rsid w:val="00141BFB"/>
    <w:rsid w:val="001703A9"/>
    <w:rsid w:val="00171048"/>
    <w:rsid w:val="001815FB"/>
    <w:rsid w:val="00196E12"/>
    <w:rsid w:val="001A481E"/>
    <w:rsid w:val="001A7947"/>
    <w:rsid w:val="001C39EB"/>
    <w:rsid w:val="001C6334"/>
    <w:rsid w:val="001E3703"/>
    <w:rsid w:val="001E4E86"/>
    <w:rsid w:val="001F7B3E"/>
    <w:rsid w:val="00204A48"/>
    <w:rsid w:val="002051F0"/>
    <w:rsid w:val="00217A5E"/>
    <w:rsid w:val="00227681"/>
    <w:rsid w:val="00241D2F"/>
    <w:rsid w:val="00241FC7"/>
    <w:rsid w:val="002479A5"/>
    <w:rsid w:val="00297A29"/>
    <w:rsid w:val="002B0A3D"/>
    <w:rsid w:val="002C1428"/>
    <w:rsid w:val="002D29A9"/>
    <w:rsid w:val="002E450B"/>
    <w:rsid w:val="002E5019"/>
    <w:rsid w:val="002F33F1"/>
    <w:rsid w:val="002F61BD"/>
    <w:rsid w:val="00325F9F"/>
    <w:rsid w:val="00330968"/>
    <w:rsid w:val="003431BE"/>
    <w:rsid w:val="003854DD"/>
    <w:rsid w:val="00396E19"/>
    <w:rsid w:val="003A0D4A"/>
    <w:rsid w:val="003B3CDE"/>
    <w:rsid w:val="003B664F"/>
    <w:rsid w:val="003C7A5B"/>
    <w:rsid w:val="003D3EBC"/>
    <w:rsid w:val="003D48B0"/>
    <w:rsid w:val="00411C53"/>
    <w:rsid w:val="004311B8"/>
    <w:rsid w:val="00440096"/>
    <w:rsid w:val="00451BB6"/>
    <w:rsid w:val="004643B7"/>
    <w:rsid w:val="004764B6"/>
    <w:rsid w:val="00480036"/>
    <w:rsid w:val="004937B9"/>
    <w:rsid w:val="004A1B03"/>
    <w:rsid w:val="004E59DD"/>
    <w:rsid w:val="004F0AB1"/>
    <w:rsid w:val="005010EC"/>
    <w:rsid w:val="00501D09"/>
    <w:rsid w:val="00510ED0"/>
    <w:rsid w:val="00541C37"/>
    <w:rsid w:val="0055550E"/>
    <w:rsid w:val="00567FF9"/>
    <w:rsid w:val="00597334"/>
    <w:rsid w:val="005A08EB"/>
    <w:rsid w:val="005A150F"/>
    <w:rsid w:val="005C0743"/>
    <w:rsid w:val="005C492F"/>
    <w:rsid w:val="005D6622"/>
    <w:rsid w:val="005D7CFA"/>
    <w:rsid w:val="005F0BF5"/>
    <w:rsid w:val="00600295"/>
    <w:rsid w:val="00636F4F"/>
    <w:rsid w:val="00656150"/>
    <w:rsid w:val="00665E32"/>
    <w:rsid w:val="00682018"/>
    <w:rsid w:val="006B03B7"/>
    <w:rsid w:val="006C4152"/>
    <w:rsid w:val="006F3D3B"/>
    <w:rsid w:val="006F58B3"/>
    <w:rsid w:val="0073746B"/>
    <w:rsid w:val="007400C3"/>
    <w:rsid w:val="00741394"/>
    <w:rsid w:val="00762145"/>
    <w:rsid w:val="0078070D"/>
    <w:rsid w:val="007A053A"/>
    <w:rsid w:val="007A3911"/>
    <w:rsid w:val="007A4564"/>
    <w:rsid w:val="007A76CB"/>
    <w:rsid w:val="007C4AAC"/>
    <w:rsid w:val="007D276D"/>
    <w:rsid w:val="007D6FBC"/>
    <w:rsid w:val="007F1A3C"/>
    <w:rsid w:val="0080041D"/>
    <w:rsid w:val="00810051"/>
    <w:rsid w:val="00820124"/>
    <w:rsid w:val="0085589A"/>
    <w:rsid w:val="0086079F"/>
    <w:rsid w:val="00874A2C"/>
    <w:rsid w:val="0088637E"/>
    <w:rsid w:val="00894782"/>
    <w:rsid w:val="008B0ED1"/>
    <w:rsid w:val="008C4635"/>
    <w:rsid w:val="008E2C26"/>
    <w:rsid w:val="008E3B53"/>
    <w:rsid w:val="008E657C"/>
    <w:rsid w:val="009013E0"/>
    <w:rsid w:val="00910B20"/>
    <w:rsid w:val="009425F6"/>
    <w:rsid w:val="00955577"/>
    <w:rsid w:val="009741FD"/>
    <w:rsid w:val="009A20A4"/>
    <w:rsid w:val="009A6DB1"/>
    <w:rsid w:val="009B6A4D"/>
    <w:rsid w:val="009C2375"/>
    <w:rsid w:val="009D5FB6"/>
    <w:rsid w:val="009E26F3"/>
    <w:rsid w:val="009F34D2"/>
    <w:rsid w:val="00A038F6"/>
    <w:rsid w:val="00A16B18"/>
    <w:rsid w:val="00A201DD"/>
    <w:rsid w:val="00A53B66"/>
    <w:rsid w:val="00A609A6"/>
    <w:rsid w:val="00A61280"/>
    <w:rsid w:val="00A85391"/>
    <w:rsid w:val="00AA2384"/>
    <w:rsid w:val="00AA508E"/>
    <w:rsid w:val="00AD04CF"/>
    <w:rsid w:val="00AE393B"/>
    <w:rsid w:val="00B00ABC"/>
    <w:rsid w:val="00B5380E"/>
    <w:rsid w:val="00B84BB0"/>
    <w:rsid w:val="00BA276D"/>
    <w:rsid w:val="00BB1805"/>
    <w:rsid w:val="00BB7292"/>
    <w:rsid w:val="00BC1746"/>
    <w:rsid w:val="00BC5CF1"/>
    <w:rsid w:val="00BD2D5B"/>
    <w:rsid w:val="00BD6A69"/>
    <w:rsid w:val="00C20E28"/>
    <w:rsid w:val="00C21D15"/>
    <w:rsid w:val="00C374C3"/>
    <w:rsid w:val="00C5375A"/>
    <w:rsid w:val="00C53ABC"/>
    <w:rsid w:val="00C73940"/>
    <w:rsid w:val="00C9612E"/>
    <w:rsid w:val="00CA1DB3"/>
    <w:rsid w:val="00CB096E"/>
    <w:rsid w:val="00CB7F1D"/>
    <w:rsid w:val="00CD0EEB"/>
    <w:rsid w:val="00CD72E1"/>
    <w:rsid w:val="00CD7E38"/>
    <w:rsid w:val="00D012DD"/>
    <w:rsid w:val="00D104E1"/>
    <w:rsid w:val="00D1302C"/>
    <w:rsid w:val="00D31B9A"/>
    <w:rsid w:val="00D40DAE"/>
    <w:rsid w:val="00D57210"/>
    <w:rsid w:val="00D802D2"/>
    <w:rsid w:val="00D95121"/>
    <w:rsid w:val="00DB0A10"/>
    <w:rsid w:val="00DC62C5"/>
    <w:rsid w:val="00DD74CB"/>
    <w:rsid w:val="00DE77BE"/>
    <w:rsid w:val="00DF2CD0"/>
    <w:rsid w:val="00E04ECF"/>
    <w:rsid w:val="00E102AE"/>
    <w:rsid w:val="00E110A5"/>
    <w:rsid w:val="00E14C63"/>
    <w:rsid w:val="00E21A20"/>
    <w:rsid w:val="00E30D80"/>
    <w:rsid w:val="00E35EBC"/>
    <w:rsid w:val="00E52BD5"/>
    <w:rsid w:val="00E5587C"/>
    <w:rsid w:val="00E70089"/>
    <w:rsid w:val="00E70CA7"/>
    <w:rsid w:val="00E74A2C"/>
    <w:rsid w:val="00ED34FD"/>
    <w:rsid w:val="00EE2E8D"/>
    <w:rsid w:val="00EF3BB5"/>
    <w:rsid w:val="00EF4C48"/>
    <w:rsid w:val="00EF57CB"/>
    <w:rsid w:val="00EF743C"/>
    <w:rsid w:val="00F05E56"/>
    <w:rsid w:val="00F1047A"/>
    <w:rsid w:val="00F13E74"/>
    <w:rsid w:val="00F25226"/>
    <w:rsid w:val="00F32269"/>
    <w:rsid w:val="00F47D82"/>
    <w:rsid w:val="00F50446"/>
    <w:rsid w:val="00F804D0"/>
    <w:rsid w:val="00F95514"/>
    <w:rsid w:val="00F96FCD"/>
    <w:rsid w:val="00F977C2"/>
    <w:rsid w:val="00FA33B3"/>
    <w:rsid w:val="00FC7364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8"/>
    <w:pPr>
      <w:ind w:left="720"/>
      <w:contextualSpacing/>
    </w:pPr>
  </w:style>
  <w:style w:type="table" w:styleId="a4">
    <w:name w:val="Table Grid"/>
    <w:basedOn w:val="a1"/>
    <w:uiPriority w:val="59"/>
    <w:rsid w:val="001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8"/>
    <w:pPr>
      <w:ind w:left="720"/>
      <w:contextualSpacing/>
    </w:pPr>
  </w:style>
  <w:style w:type="table" w:styleId="a4">
    <w:name w:val="Table Grid"/>
    <w:basedOn w:val="a1"/>
    <w:uiPriority w:val="59"/>
    <w:rsid w:val="001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408B-BC29-474D-A01D-45D2DC49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43</Pages>
  <Words>14257</Words>
  <Characters>81266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безопасности</dc:creator>
  <cp:lastModifiedBy>cab_319</cp:lastModifiedBy>
  <cp:revision>184</cp:revision>
  <cp:lastPrinted>2016-09-28T07:53:00Z</cp:lastPrinted>
  <dcterms:created xsi:type="dcterms:W3CDTF">2016-09-26T06:12:00Z</dcterms:created>
  <dcterms:modified xsi:type="dcterms:W3CDTF">2018-09-07T14:58:00Z</dcterms:modified>
</cp:coreProperties>
</file>