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F8" w:rsidRPr="00810E11" w:rsidRDefault="00063BF8" w:rsidP="00063BF8">
      <w:pPr>
        <w:spacing w:after="0" w:line="240" w:lineRule="auto"/>
        <w:jc w:val="center"/>
        <w:rPr>
          <w:rFonts w:ascii="Times New Roman" w:hAnsi="Times New Roman"/>
          <w:b/>
          <w:sz w:val="28"/>
          <w:szCs w:val="28"/>
        </w:rPr>
      </w:pPr>
      <w:r w:rsidRPr="00810E11">
        <w:rPr>
          <w:rFonts w:ascii="Times New Roman" w:hAnsi="Times New Roman"/>
          <w:b/>
          <w:sz w:val="28"/>
          <w:szCs w:val="28"/>
        </w:rPr>
        <w:t>Рабочая программа по русскому языку</w:t>
      </w:r>
    </w:p>
    <w:p w:rsidR="00063BF8" w:rsidRPr="00810E11" w:rsidRDefault="00063BF8" w:rsidP="00063BF8">
      <w:pPr>
        <w:spacing w:after="0" w:line="240" w:lineRule="auto"/>
        <w:jc w:val="center"/>
        <w:rPr>
          <w:rFonts w:ascii="Times New Roman" w:hAnsi="Times New Roman"/>
          <w:b/>
          <w:sz w:val="28"/>
          <w:szCs w:val="28"/>
        </w:rPr>
      </w:pPr>
      <w:r w:rsidRPr="00810E11">
        <w:rPr>
          <w:rFonts w:ascii="Times New Roman" w:hAnsi="Times New Roman"/>
          <w:b/>
          <w:sz w:val="28"/>
          <w:szCs w:val="28"/>
        </w:rPr>
        <w:t>7 класс</w:t>
      </w:r>
    </w:p>
    <w:p w:rsidR="00063BF8" w:rsidRPr="00810E11" w:rsidRDefault="00063BF8" w:rsidP="00063BF8">
      <w:pPr>
        <w:spacing w:after="0"/>
        <w:rPr>
          <w:rFonts w:ascii="Times New Roman" w:hAnsi="Times New Roman"/>
          <w:sz w:val="28"/>
          <w:szCs w:val="28"/>
        </w:rPr>
      </w:pPr>
    </w:p>
    <w:p w:rsidR="00063BF8" w:rsidRPr="00810E11" w:rsidRDefault="00063BF8" w:rsidP="00810E11">
      <w:pPr>
        <w:pStyle w:val="a3"/>
        <w:suppressAutoHyphens/>
        <w:ind w:left="720"/>
        <w:jc w:val="center"/>
        <w:rPr>
          <w:rFonts w:ascii="Times New Roman" w:hAnsi="Times New Roman"/>
          <w:b/>
          <w:sz w:val="28"/>
          <w:szCs w:val="28"/>
        </w:rPr>
      </w:pPr>
      <w:r w:rsidRPr="00810E11">
        <w:rPr>
          <w:rFonts w:ascii="Times New Roman" w:hAnsi="Times New Roman"/>
          <w:b/>
          <w:sz w:val="28"/>
          <w:szCs w:val="28"/>
        </w:rPr>
        <w:t>Пояснительная записка</w:t>
      </w:r>
    </w:p>
    <w:p w:rsidR="00063BF8" w:rsidRPr="00B96E0D" w:rsidRDefault="00063BF8" w:rsidP="00063BF8">
      <w:pPr>
        <w:pStyle w:val="a3"/>
        <w:suppressAutoHyphens/>
        <w:ind w:left="720"/>
        <w:rPr>
          <w:rFonts w:ascii="Times New Roman" w:hAnsi="Times New Roman"/>
          <w:b/>
          <w:sz w:val="28"/>
          <w:szCs w:val="28"/>
        </w:rPr>
      </w:pPr>
    </w:p>
    <w:p w:rsidR="00063BF8" w:rsidRPr="00D512D8" w:rsidRDefault="00063BF8" w:rsidP="00063BF8">
      <w:pPr>
        <w:pStyle w:val="Style25"/>
        <w:widowControl/>
        <w:tabs>
          <w:tab w:val="left" w:pos="485"/>
        </w:tabs>
        <w:spacing w:line="240" w:lineRule="auto"/>
        <w:ind w:firstLine="488"/>
        <w:rPr>
          <w:rFonts w:ascii="Times New Roman" w:hAnsi="Times New Roman"/>
          <w:color w:val="000000"/>
          <w:spacing w:val="-1"/>
        </w:rPr>
      </w:pPr>
      <w:r>
        <w:rPr>
          <w:rFonts w:ascii="Times New Roman" w:hAnsi="Times New Roman"/>
        </w:rPr>
        <w:t>Рабочая программа по русскому языку для 7 класса составлена на основе Федерального государственного образовательного стандарта основного общего образо</w:t>
      </w:r>
      <w:r>
        <w:rPr>
          <w:rFonts w:ascii="Times New Roman" w:hAnsi="Times New Roman"/>
        </w:rPr>
        <w:softHyphen/>
        <w:t xml:space="preserve">вания второго поколения, на основе </w:t>
      </w:r>
      <w:bookmarkStart w:id="0" w:name="bookmark1"/>
      <w:bookmarkEnd w:id="0"/>
      <w:r>
        <w:rPr>
          <w:rFonts w:ascii="Times New Roman" w:hAnsi="Times New Roman"/>
        </w:rPr>
        <w:t xml:space="preserve"> </w:t>
      </w:r>
      <w:r w:rsidRPr="00D512D8">
        <w:rPr>
          <w:rFonts w:ascii="Times New Roman" w:hAnsi="Times New Roman"/>
        </w:rPr>
        <w:t>Примерн</w:t>
      </w:r>
      <w:r>
        <w:rPr>
          <w:rFonts w:ascii="Times New Roman" w:hAnsi="Times New Roman"/>
        </w:rPr>
        <w:t>ой</w:t>
      </w:r>
      <w:r w:rsidRPr="00D512D8">
        <w:rPr>
          <w:rFonts w:ascii="Times New Roman" w:hAnsi="Times New Roman"/>
        </w:rPr>
        <w:t xml:space="preserve"> программы по учебным предметам. Русский язык. 5 -9 классы: проект. – М.: Просвещение, 2011</w:t>
      </w:r>
      <w:r>
        <w:rPr>
          <w:rFonts w:ascii="Times New Roman" w:hAnsi="Times New Roman"/>
        </w:rPr>
        <w:t xml:space="preserve">г.,  </w:t>
      </w:r>
      <w:r w:rsidRPr="00D512D8">
        <w:rPr>
          <w:rFonts w:ascii="Times New Roman" w:hAnsi="Times New Roman"/>
        </w:rPr>
        <w:t xml:space="preserve"> Рабоч</w:t>
      </w:r>
      <w:r>
        <w:rPr>
          <w:rFonts w:ascii="Times New Roman" w:hAnsi="Times New Roman"/>
        </w:rPr>
        <w:t xml:space="preserve">ей </w:t>
      </w:r>
      <w:r w:rsidRPr="00D512D8">
        <w:rPr>
          <w:rFonts w:ascii="Times New Roman" w:hAnsi="Times New Roman"/>
        </w:rPr>
        <w:t xml:space="preserve">программы. Русский язык. Предметная линия учебников Т. А. </w:t>
      </w:r>
      <w:proofErr w:type="spellStart"/>
      <w:r w:rsidRPr="00D512D8">
        <w:rPr>
          <w:rFonts w:ascii="Times New Roman" w:hAnsi="Times New Roman"/>
        </w:rPr>
        <w:t>Ладыженской</w:t>
      </w:r>
      <w:proofErr w:type="spellEnd"/>
      <w:r w:rsidRPr="00D512D8">
        <w:rPr>
          <w:rFonts w:ascii="Times New Roman" w:hAnsi="Times New Roman"/>
        </w:rPr>
        <w:t xml:space="preserve">, М. Т, Баранова, Л. А. </w:t>
      </w:r>
      <w:proofErr w:type="spellStart"/>
      <w:r w:rsidRPr="00D512D8">
        <w:rPr>
          <w:rFonts w:ascii="Times New Roman" w:hAnsi="Times New Roman"/>
        </w:rPr>
        <w:t>Тростенцовой</w:t>
      </w:r>
      <w:proofErr w:type="spellEnd"/>
      <w:r w:rsidRPr="00D512D8">
        <w:rPr>
          <w:rFonts w:ascii="Times New Roman" w:hAnsi="Times New Roman"/>
        </w:rPr>
        <w:t xml:space="preserve"> и других. 5 – 9 классы: пособие для учителей </w:t>
      </w:r>
      <w:proofErr w:type="spellStart"/>
      <w:r w:rsidRPr="00D512D8">
        <w:rPr>
          <w:rFonts w:ascii="Times New Roman" w:hAnsi="Times New Roman"/>
        </w:rPr>
        <w:t>общеобразоват</w:t>
      </w:r>
      <w:proofErr w:type="spellEnd"/>
      <w:r w:rsidRPr="00D512D8">
        <w:rPr>
          <w:rFonts w:ascii="Times New Roman" w:hAnsi="Times New Roman"/>
        </w:rPr>
        <w:t xml:space="preserve">. учреждений/ М. Т. Баранов, Т. А. </w:t>
      </w:r>
      <w:proofErr w:type="spellStart"/>
      <w:r w:rsidRPr="00D512D8">
        <w:rPr>
          <w:rFonts w:ascii="Times New Roman" w:hAnsi="Times New Roman"/>
        </w:rPr>
        <w:t>Ладыженская</w:t>
      </w:r>
      <w:proofErr w:type="spellEnd"/>
      <w:r w:rsidRPr="00D512D8">
        <w:rPr>
          <w:rFonts w:ascii="Times New Roman" w:hAnsi="Times New Roman"/>
        </w:rPr>
        <w:t xml:space="preserve">, Н. М. </w:t>
      </w:r>
      <w:proofErr w:type="spellStart"/>
      <w:r w:rsidRPr="00D512D8">
        <w:rPr>
          <w:rFonts w:ascii="Times New Roman" w:hAnsi="Times New Roman"/>
        </w:rPr>
        <w:t>Шанский</w:t>
      </w:r>
      <w:proofErr w:type="spellEnd"/>
      <w:r w:rsidRPr="00D512D8">
        <w:rPr>
          <w:rFonts w:ascii="Times New Roman" w:hAnsi="Times New Roman"/>
        </w:rPr>
        <w:t xml:space="preserve">. – </w:t>
      </w:r>
      <w:proofErr w:type="spellStart"/>
      <w:r w:rsidRPr="00D512D8">
        <w:rPr>
          <w:rFonts w:ascii="Times New Roman" w:hAnsi="Times New Roman"/>
        </w:rPr>
        <w:t>М.:Просвещение</w:t>
      </w:r>
      <w:proofErr w:type="spellEnd"/>
      <w:r w:rsidRPr="00D512D8">
        <w:rPr>
          <w:rFonts w:ascii="Times New Roman" w:hAnsi="Times New Roman"/>
        </w:rPr>
        <w:t>, 2011</w:t>
      </w:r>
      <w:r>
        <w:rPr>
          <w:rFonts w:ascii="Times New Roman" w:hAnsi="Times New Roman"/>
        </w:rPr>
        <w:t xml:space="preserve">г. </w:t>
      </w:r>
      <w:r w:rsidRPr="00D512D8">
        <w:rPr>
          <w:rFonts w:ascii="Times New Roman" w:hAnsi="Times New Roman"/>
        </w:rPr>
        <w:t xml:space="preserve">и  </w:t>
      </w:r>
      <w:proofErr w:type="gramStart"/>
      <w:r w:rsidRPr="00D512D8">
        <w:rPr>
          <w:rFonts w:ascii="Times New Roman" w:hAnsi="Times New Roman"/>
        </w:rPr>
        <w:t>ориентирована</w:t>
      </w:r>
      <w:proofErr w:type="gramEnd"/>
      <w:r w:rsidRPr="00D512D8">
        <w:rPr>
          <w:rFonts w:ascii="Times New Roman" w:hAnsi="Times New Roman"/>
        </w:rPr>
        <w:t xml:space="preserve">  на учебник: Русский язык. </w:t>
      </w:r>
      <w:r>
        <w:rPr>
          <w:rFonts w:ascii="Times New Roman" w:hAnsi="Times New Roman"/>
        </w:rPr>
        <w:t>7</w:t>
      </w:r>
      <w:r w:rsidRPr="00D512D8">
        <w:rPr>
          <w:rFonts w:ascii="Times New Roman" w:hAnsi="Times New Roman"/>
        </w:rPr>
        <w:t xml:space="preserve"> класс. Учеб</w:t>
      </w:r>
      <w:proofErr w:type="gramStart"/>
      <w:r w:rsidRPr="00D512D8">
        <w:rPr>
          <w:rFonts w:ascii="Times New Roman" w:hAnsi="Times New Roman"/>
        </w:rPr>
        <w:t>.</w:t>
      </w:r>
      <w:proofErr w:type="gramEnd"/>
      <w:r w:rsidRPr="00D512D8">
        <w:rPr>
          <w:rFonts w:ascii="Times New Roman" w:hAnsi="Times New Roman"/>
        </w:rPr>
        <w:t xml:space="preserve"> </w:t>
      </w:r>
      <w:proofErr w:type="gramStart"/>
      <w:r w:rsidRPr="00D512D8">
        <w:rPr>
          <w:rFonts w:ascii="Times New Roman" w:hAnsi="Times New Roman"/>
        </w:rPr>
        <w:t>д</w:t>
      </w:r>
      <w:proofErr w:type="gramEnd"/>
      <w:r w:rsidRPr="00D512D8">
        <w:rPr>
          <w:rFonts w:ascii="Times New Roman" w:hAnsi="Times New Roman"/>
        </w:rPr>
        <w:t xml:space="preserve">ля  </w:t>
      </w:r>
      <w:proofErr w:type="spellStart"/>
      <w:r w:rsidRPr="00D512D8">
        <w:rPr>
          <w:rFonts w:ascii="Times New Roman" w:hAnsi="Times New Roman"/>
        </w:rPr>
        <w:t>общеобразоват</w:t>
      </w:r>
      <w:proofErr w:type="spellEnd"/>
      <w:r w:rsidRPr="00D512D8">
        <w:rPr>
          <w:rFonts w:ascii="Times New Roman" w:hAnsi="Times New Roman"/>
        </w:rPr>
        <w:t xml:space="preserve">. учреждений.  В 2 ч./ (Т. А. </w:t>
      </w:r>
      <w:proofErr w:type="spellStart"/>
      <w:r w:rsidRPr="00D512D8">
        <w:rPr>
          <w:rFonts w:ascii="Times New Roman" w:hAnsi="Times New Roman"/>
        </w:rPr>
        <w:t>Ладыженская</w:t>
      </w:r>
      <w:proofErr w:type="spellEnd"/>
      <w:r w:rsidRPr="00D512D8">
        <w:rPr>
          <w:rFonts w:ascii="Times New Roman" w:hAnsi="Times New Roman"/>
        </w:rPr>
        <w:t xml:space="preserve">, М. Т. Баранов, Л. А. </w:t>
      </w:r>
      <w:proofErr w:type="spellStart"/>
      <w:r w:rsidRPr="00D512D8">
        <w:rPr>
          <w:rFonts w:ascii="Times New Roman" w:hAnsi="Times New Roman"/>
        </w:rPr>
        <w:t>Тростенцова</w:t>
      </w:r>
      <w:proofErr w:type="spellEnd"/>
      <w:r w:rsidRPr="00D512D8">
        <w:rPr>
          <w:rFonts w:ascii="Times New Roman" w:hAnsi="Times New Roman"/>
        </w:rPr>
        <w:t xml:space="preserve"> и др.; науч. ред. Н. М. </w:t>
      </w:r>
      <w:proofErr w:type="spellStart"/>
      <w:r w:rsidRPr="00D512D8">
        <w:rPr>
          <w:rFonts w:ascii="Times New Roman" w:hAnsi="Times New Roman"/>
        </w:rPr>
        <w:t>Шанский</w:t>
      </w:r>
      <w:proofErr w:type="spellEnd"/>
      <w:r w:rsidRPr="00D512D8">
        <w:rPr>
          <w:rFonts w:ascii="Times New Roman" w:hAnsi="Times New Roman"/>
        </w:rPr>
        <w:t>). – М.: Просвещение, 2014г.</w:t>
      </w:r>
      <w:r w:rsidRPr="00D512D8">
        <w:rPr>
          <w:rFonts w:ascii="Times New Roman" w:hAnsi="Times New Roman"/>
          <w:b/>
        </w:rPr>
        <w:t xml:space="preserve"> </w:t>
      </w:r>
    </w:p>
    <w:p w:rsidR="00063BF8" w:rsidRDefault="00063BF8" w:rsidP="00063BF8">
      <w:pPr>
        <w:pStyle w:val="a4"/>
        <w:tabs>
          <w:tab w:val="left" w:pos="1122"/>
        </w:tabs>
        <w:rPr>
          <w:rFonts w:ascii="Times New Roman" w:hAnsi="Times New Roman"/>
          <w:sz w:val="24"/>
          <w:szCs w:val="24"/>
        </w:rPr>
      </w:pPr>
      <w:r>
        <w:rPr>
          <w:rFonts w:ascii="Times New Roman" w:hAnsi="Times New Roman"/>
          <w:sz w:val="24"/>
          <w:szCs w:val="24"/>
        </w:rPr>
        <w:tab/>
        <w:t>Программа рассчитана на 170ч. (5ч. в неделю).</w:t>
      </w:r>
    </w:p>
    <w:p w:rsidR="00063BF8" w:rsidRDefault="00063BF8" w:rsidP="00063BF8">
      <w:pPr>
        <w:pStyle w:val="a3"/>
        <w:ind w:firstLine="426"/>
        <w:jc w:val="both"/>
        <w:rPr>
          <w:rFonts w:ascii="Times New Roman" w:hAnsi="Times New Roman"/>
          <w:b/>
          <w:sz w:val="24"/>
          <w:szCs w:val="24"/>
        </w:rPr>
      </w:pPr>
      <w:r>
        <w:rPr>
          <w:rFonts w:ascii="Times New Roman" w:hAnsi="Times New Roman"/>
          <w:b/>
          <w:sz w:val="24"/>
          <w:szCs w:val="24"/>
        </w:rPr>
        <w:t xml:space="preserve">      Основные цели и задачи изучения русского (родного) языка в основной школе</w:t>
      </w:r>
    </w:p>
    <w:p w:rsidR="00063BF8" w:rsidRDefault="00063BF8" w:rsidP="00063BF8">
      <w:pPr>
        <w:pStyle w:val="a3"/>
        <w:numPr>
          <w:ilvl w:val="0"/>
          <w:numId w:val="1"/>
        </w:numPr>
        <w:suppressAutoHyphens/>
        <w:ind w:left="0" w:firstLine="426"/>
        <w:jc w:val="both"/>
        <w:rPr>
          <w:rFonts w:ascii="Times New Roman" w:hAnsi="Times New Roman"/>
          <w:sz w:val="24"/>
          <w:szCs w:val="24"/>
        </w:rPr>
      </w:pPr>
      <w:proofErr w:type="gramStart"/>
      <w:r>
        <w:rPr>
          <w:rFonts w:ascii="Times New Roman" w:hAnsi="Times New Roman"/>
          <w:sz w:val="24"/>
          <w:szCs w:val="24"/>
        </w:rPr>
        <w:t>Воспитание духовно богатой, нравственно ори</w:t>
      </w:r>
      <w:r>
        <w:rPr>
          <w:rFonts w:ascii="Times New Roman" w:hAnsi="Times New Roman"/>
          <w:sz w:val="24"/>
          <w:szCs w:val="24"/>
        </w:rPr>
        <w:softHyphen/>
        <w:t>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w:t>
      </w:r>
      <w:r>
        <w:rPr>
          <w:rFonts w:ascii="Times New Roman" w:hAnsi="Times New Roman"/>
          <w:sz w:val="24"/>
          <w:szCs w:val="24"/>
        </w:rPr>
        <w:softHyphen/>
        <w:t>тельно относящегося к нему как явлению куль</w:t>
      </w:r>
      <w:r>
        <w:rPr>
          <w:rFonts w:ascii="Times New Roman" w:hAnsi="Times New Roman"/>
          <w:sz w:val="24"/>
          <w:szCs w:val="24"/>
        </w:rPr>
        <w:softHyphen/>
        <w:t>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063BF8" w:rsidRDefault="00063BF8" w:rsidP="00063BF8">
      <w:pPr>
        <w:pStyle w:val="a3"/>
        <w:numPr>
          <w:ilvl w:val="0"/>
          <w:numId w:val="1"/>
        </w:numPr>
        <w:suppressAutoHyphens/>
        <w:ind w:left="0" w:firstLine="426"/>
        <w:jc w:val="both"/>
        <w:rPr>
          <w:rFonts w:ascii="Times New Roman" w:hAnsi="Times New Roman"/>
          <w:sz w:val="24"/>
          <w:szCs w:val="24"/>
        </w:rPr>
      </w:pPr>
      <w:r>
        <w:rPr>
          <w:rFonts w:ascii="Times New Roman" w:hAnsi="Times New Roman"/>
          <w:sz w:val="24"/>
          <w:szCs w:val="24"/>
        </w:rPr>
        <w:t>овладение системой знаний, языковыми и рече</w:t>
      </w:r>
      <w:r>
        <w:rPr>
          <w:rFonts w:ascii="Times New Roman" w:hAnsi="Times New Roman"/>
          <w:sz w:val="24"/>
          <w:szCs w:val="24"/>
        </w:rPr>
        <w:softHyphen/>
        <w:t>выми умениями и навыками, развитие готовно</w:t>
      </w:r>
      <w:r>
        <w:rPr>
          <w:rFonts w:ascii="Times New Roman" w:hAnsi="Times New Roman"/>
          <w:sz w:val="24"/>
          <w:szCs w:val="24"/>
        </w:rPr>
        <w:softHyphen/>
        <w:t xml:space="preserve">сти и способности к речевому взаимодействию и взаимопониманию, потребности в речевом самосовершенствовании, а также важнейшими </w:t>
      </w:r>
      <w:proofErr w:type="spellStart"/>
      <w:r>
        <w:rPr>
          <w:rFonts w:ascii="Times New Roman" w:hAnsi="Times New Roman"/>
          <w:sz w:val="24"/>
          <w:szCs w:val="24"/>
        </w:rPr>
        <w:t>общеучебными</w:t>
      </w:r>
      <w:proofErr w:type="spellEnd"/>
      <w:r>
        <w:rPr>
          <w:rFonts w:ascii="Times New Roman" w:hAnsi="Times New Roman"/>
          <w:sz w:val="24"/>
          <w:szCs w:val="24"/>
        </w:rPr>
        <w:t xml:space="preserve"> умениями и универсальными учебными действиями; формирование навыков самостоятельной учебной деятельности, само</w:t>
      </w:r>
      <w:r>
        <w:rPr>
          <w:rFonts w:ascii="Times New Roman" w:hAnsi="Times New Roman"/>
          <w:sz w:val="24"/>
          <w:szCs w:val="24"/>
        </w:rPr>
        <w:softHyphen/>
        <w:t>образования;</w:t>
      </w:r>
    </w:p>
    <w:p w:rsidR="00063BF8" w:rsidRDefault="00063BF8" w:rsidP="00063BF8">
      <w:pPr>
        <w:pStyle w:val="a3"/>
        <w:numPr>
          <w:ilvl w:val="0"/>
          <w:numId w:val="1"/>
        </w:numPr>
        <w:suppressAutoHyphens/>
        <w:ind w:left="0" w:firstLine="426"/>
        <w:jc w:val="both"/>
        <w:rPr>
          <w:rFonts w:ascii="Times New Roman" w:hAnsi="Times New Roman"/>
          <w:sz w:val="24"/>
          <w:szCs w:val="24"/>
        </w:rPr>
      </w:pPr>
      <w:r>
        <w:rPr>
          <w:rFonts w:ascii="Times New Roman" w:hAnsi="Times New Roman"/>
          <w:sz w:val="24"/>
          <w:szCs w:val="24"/>
        </w:rPr>
        <w:t>приобретение знаний об устройстве языковой системы и закономерностях ее функциониро</w:t>
      </w:r>
      <w:r>
        <w:rPr>
          <w:rFonts w:ascii="Times New Roman" w:hAnsi="Times New Roman"/>
          <w:sz w:val="24"/>
          <w:szCs w:val="24"/>
        </w:rPr>
        <w:softHyphen/>
        <w:t>вания, развитие способности опознавать, ана</w:t>
      </w:r>
      <w:r>
        <w:rPr>
          <w:rFonts w:ascii="Times New Roman" w:hAnsi="Times New Roman"/>
          <w:sz w:val="24"/>
          <w:szCs w:val="24"/>
        </w:rPr>
        <w:softHyphen/>
        <w:t>лизировать, сопоставлять, классифицировать и оценивать языковые факты, обогащение ак</w:t>
      </w:r>
      <w:r>
        <w:rPr>
          <w:rFonts w:ascii="Times New Roman" w:hAnsi="Times New Roman"/>
          <w:sz w:val="24"/>
          <w:szCs w:val="24"/>
        </w:rPr>
        <w:softHyphen/>
        <w:t>тивного и потенциального словарного запаса, расширение объема используемых в речи грам</w:t>
      </w:r>
      <w:r>
        <w:rPr>
          <w:rFonts w:ascii="Times New Roman" w:hAnsi="Times New Roman"/>
          <w:sz w:val="24"/>
          <w:szCs w:val="24"/>
        </w:rPr>
        <w:softHyphen/>
        <w:t>матических средств, совершенствование орфо</w:t>
      </w:r>
      <w:r>
        <w:rPr>
          <w:rFonts w:ascii="Times New Roman" w:hAnsi="Times New Roman"/>
          <w:sz w:val="24"/>
          <w:szCs w:val="24"/>
        </w:rPr>
        <w:softHyphen/>
        <w:t>графической и пунктуационной грамотности, развитие умений стилистически корректного использования лексики и фразеологии русского языка;</w:t>
      </w:r>
    </w:p>
    <w:p w:rsidR="00063BF8" w:rsidRDefault="00063BF8" w:rsidP="00063BF8">
      <w:pPr>
        <w:pStyle w:val="a3"/>
        <w:numPr>
          <w:ilvl w:val="0"/>
          <w:numId w:val="1"/>
        </w:numPr>
        <w:suppressAutoHyphens/>
        <w:ind w:left="0" w:firstLine="426"/>
        <w:jc w:val="both"/>
        <w:rPr>
          <w:rFonts w:ascii="Times New Roman" w:hAnsi="Times New Roman"/>
          <w:sz w:val="24"/>
          <w:szCs w:val="24"/>
        </w:rPr>
      </w:pPr>
      <w:r>
        <w:rPr>
          <w:rFonts w:ascii="Times New Roman" w:hAnsi="Times New Roman"/>
          <w:sz w:val="24"/>
          <w:szCs w:val="24"/>
        </w:rPr>
        <w:t>развитие интеллектуальных и творческих спо</w:t>
      </w:r>
      <w:r>
        <w:rPr>
          <w:rFonts w:ascii="Times New Roman" w:hAnsi="Times New Roman"/>
          <w:sz w:val="24"/>
          <w:szCs w:val="24"/>
        </w:rPr>
        <w:softHyphen/>
        <w:t>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w:t>
      </w:r>
      <w:r>
        <w:rPr>
          <w:rFonts w:ascii="Times New Roman" w:hAnsi="Times New Roman"/>
          <w:sz w:val="24"/>
          <w:szCs w:val="24"/>
        </w:rPr>
        <w:softHyphen/>
        <w:t>мосовершенствованию, осознание эстетической ценности родного языка;</w:t>
      </w:r>
    </w:p>
    <w:p w:rsidR="00063BF8" w:rsidRPr="00296059" w:rsidRDefault="00063BF8" w:rsidP="00063BF8">
      <w:pPr>
        <w:pStyle w:val="a3"/>
        <w:numPr>
          <w:ilvl w:val="0"/>
          <w:numId w:val="1"/>
        </w:numPr>
        <w:suppressAutoHyphens/>
        <w:ind w:left="0" w:firstLine="426"/>
        <w:jc w:val="both"/>
        <w:rPr>
          <w:rFonts w:ascii="Times New Roman" w:hAnsi="Times New Roman"/>
          <w:sz w:val="24"/>
          <w:szCs w:val="24"/>
        </w:rPr>
      </w:pPr>
      <w:r w:rsidRPr="00296059">
        <w:rPr>
          <w:rFonts w:ascii="Times New Roman" w:hAnsi="Times New Roman"/>
          <w:sz w:val="24"/>
          <w:szCs w:val="24"/>
        </w:rPr>
        <w:t>совершенствование коммуникативных способ</w:t>
      </w:r>
      <w:r w:rsidRPr="00296059">
        <w:rPr>
          <w:rFonts w:ascii="Times New Roman" w:hAnsi="Times New Roman"/>
          <w:sz w:val="24"/>
          <w:szCs w:val="24"/>
        </w:rPr>
        <w:softHyphen/>
        <w:t>ностей, формирование готовности к сотрудниче</w:t>
      </w:r>
      <w:r w:rsidRPr="00296059">
        <w:rPr>
          <w:rFonts w:ascii="Times New Roman" w:hAnsi="Times New Roman"/>
          <w:sz w:val="24"/>
          <w:szCs w:val="24"/>
        </w:rPr>
        <w:softHyphen/>
        <w:t>ству, созидательной деятельности, умений вести диалог, искать и находить содержательные ком</w:t>
      </w:r>
      <w:r w:rsidRPr="00296059">
        <w:rPr>
          <w:rFonts w:ascii="Times New Roman" w:hAnsi="Times New Roman"/>
          <w:sz w:val="24"/>
          <w:szCs w:val="24"/>
        </w:rPr>
        <w:softHyphen/>
        <w:t>промиссы.</w:t>
      </w:r>
      <w:bookmarkStart w:id="1" w:name="bookmark2"/>
      <w:bookmarkEnd w:id="1"/>
      <w:r w:rsidRPr="00296059">
        <w:rPr>
          <w:rFonts w:ascii="Times New Roman" w:hAnsi="Times New Roman"/>
          <w:b/>
          <w:sz w:val="24"/>
          <w:szCs w:val="24"/>
        </w:rPr>
        <w:t xml:space="preserve"> </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Программа построена с учетом принципов си</w:t>
      </w:r>
      <w:r>
        <w:rPr>
          <w:rFonts w:ascii="Times New Roman" w:hAnsi="Times New Roman"/>
          <w:sz w:val="24"/>
          <w:szCs w:val="24"/>
        </w:rPr>
        <w:softHyphen/>
        <w:t>стемности, научности и доступности, а также преем</w:t>
      </w:r>
      <w:r>
        <w:rPr>
          <w:rFonts w:ascii="Times New Roman" w:hAnsi="Times New Roman"/>
          <w:sz w:val="24"/>
          <w:szCs w:val="24"/>
        </w:rPr>
        <w:softHyphen/>
        <w:t>ственности и перспективности между разделами курса. Уроки спланированы с учетом знаний, умений и навы</w:t>
      </w:r>
      <w:r>
        <w:rPr>
          <w:rFonts w:ascii="Times New Roman" w:hAnsi="Times New Roman"/>
          <w:sz w:val="24"/>
          <w:szCs w:val="24"/>
        </w:rPr>
        <w:softHyphen/>
        <w:t>ков по предмету, которые сформированы у школьни</w:t>
      </w:r>
      <w:r>
        <w:rPr>
          <w:rFonts w:ascii="Times New Roman" w:hAnsi="Times New Roman"/>
          <w:sz w:val="24"/>
          <w:szCs w:val="24"/>
        </w:rPr>
        <w:softHyphen/>
        <w:t>ков в процессе реализации принципов развивающего обучения. Соблюдая преемственность с начальной школой, авторы выстраивают обучение русскому языку в 7 классе на высоком, но доступном уровне трудности, изучение материала быстрым темпом, выделяющем ведущую роль теоретических знаний. На первый план выдвигается раскрытие и использование познаватель</w:t>
      </w:r>
      <w:r>
        <w:rPr>
          <w:rFonts w:ascii="Times New Roman" w:hAnsi="Times New Roman"/>
          <w:sz w:val="24"/>
          <w:szCs w:val="24"/>
        </w:rPr>
        <w:softHyphen/>
        <w:t xml:space="preserve">ных возможностей учащихся как средства их развития и как основы для овладения учебным материалом. </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Материал в программе подается с учетом возраст</w:t>
      </w:r>
      <w:r>
        <w:rPr>
          <w:rFonts w:ascii="Times New Roman" w:hAnsi="Times New Roman"/>
          <w:sz w:val="24"/>
          <w:szCs w:val="24"/>
        </w:rPr>
        <w:softHyphen/>
        <w:t>ных возможностей учащихся.</w:t>
      </w:r>
    </w:p>
    <w:p w:rsidR="00063BF8" w:rsidRDefault="00063BF8" w:rsidP="00BA7F5B">
      <w:pPr>
        <w:spacing w:after="0" w:line="276" w:lineRule="auto"/>
        <w:jc w:val="center"/>
        <w:rPr>
          <w:rFonts w:ascii="Times New Roman" w:hAnsi="Times New Roman"/>
          <w:b/>
          <w:sz w:val="28"/>
          <w:szCs w:val="28"/>
        </w:rPr>
      </w:pPr>
      <w:r w:rsidRPr="00296059">
        <w:rPr>
          <w:rFonts w:ascii="Times New Roman" w:hAnsi="Times New Roman"/>
          <w:b/>
          <w:sz w:val="28"/>
          <w:szCs w:val="28"/>
        </w:rPr>
        <w:lastRenderedPageBreak/>
        <w:t>Общая характеристика учебного предмета</w:t>
      </w:r>
    </w:p>
    <w:p w:rsidR="00063BF8" w:rsidRPr="00296059" w:rsidRDefault="00063BF8" w:rsidP="00063BF8">
      <w:pPr>
        <w:spacing w:after="0"/>
        <w:ind w:left="720"/>
        <w:rPr>
          <w:b/>
          <w:sz w:val="28"/>
          <w:szCs w:val="28"/>
          <w:u w:val="single"/>
        </w:rPr>
      </w:pPr>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sz w:val="24"/>
          <w:szCs w:val="24"/>
        </w:rPr>
        <w:t xml:space="preserve">           Язык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w:t>
      </w:r>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rPr>
        <w:t xml:space="preserve">           </w:t>
      </w:r>
      <w:r w:rsidRPr="00296059">
        <w:rPr>
          <w:rFonts w:ascii="Times New Roman" w:hAnsi="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sz w:val="24"/>
          <w:szCs w:val="24"/>
        </w:rPr>
        <w:t xml:space="preserve">          Программа построена с учетом принципов системности, научности и доступности, а также преемственности и </w:t>
      </w:r>
      <w:proofErr w:type="spellStart"/>
      <w:r w:rsidRPr="00296059">
        <w:rPr>
          <w:rFonts w:ascii="Times New Roman" w:hAnsi="Times New Roman"/>
          <w:sz w:val="24"/>
          <w:szCs w:val="24"/>
        </w:rPr>
        <w:t>перспекитивности</w:t>
      </w:r>
      <w:proofErr w:type="spellEnd"/>
      <w:r w:rsidRPr="00296059">
        <w:rPr>
          <w:rFonts w:ascii="Times New Roman" w:hAnsi="Times New Roman"/>
          <w:sz w:val="24"/>
          <w:szCs w:val="24"/>
        </w:rPr>
        <w:t xml:space="preserve"> между разделами курса.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 </w:t>
      </w:r>
      <w:proofErr w:type="gramStart"/>
      <w:r w:rsidRPr="00296059">
        <w:rPr>
          <w:rFonts w:ascii="Times New Roman" w:hAnsi="Times New Roman"/>
          <w:sz w:val="24"/>
          <w:szCs w:val="24"/>
        </w:rPr>
        <w:t xml:space="preserve">Повысить интенсивность  и плотность процесса обучения позволяет использование различных форм работы: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условия для контроля и анализа отчетов, качества выполненных заданий. </w:t>
      </w:r>
      <w:proofErr w:type="gramEnd"/>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sz w:val="24"/>
          <w:szCs w:val="24"/>
        </w:rPr>
        <w:t xml:space="preserve">          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 Материал в программе подается с учетом возрастных возможностей учащихся.</w:t>
      </w:r>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sz w:val="24"/>
          <w:szCs w:val="24"/>
        </w:rPr>
        <w:t xml:space="preserve">          В программе предусмотрены вводные уроки о русском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Разделы учебника «Русский язык 7 класс»  большое количество упражнений разного уровня сложности, к которым предусмотрены интересные, разнообразные задания, активизирующие мыслительную деятельность учащихся.  В программе также специально выделены часы на развитие связной речи. Темы по развитию речи – </w:t>
      </w:r>
      <w:proofErr w:type="spellStart"/>
      <w:r w:rsidRPr="00296059">
        <w:rPr>
          <w:rFonts w:ascii="Times New Roman" w:hAnsi="Times New Roman"/>
          <w:sz w:val="24"/>
          <w:szCs w:val="24"/>
        </w:rPr>
        <w:t>речеведческие</w:t>
      </w:r>
      <w:proofErr w:type="spellEnd"/>
      <w:r w:rsidRPr="00296059">
        <w:rPr>
          <w:rFonts w:ascii="Times New Roman" w:hAnsi="Times New Roman"/>
          <w:sz w:val="24"/>
          <w:szCs w:val="24"/>
        </w:rPr>
        <w:t xml:space="preserve"> понятия и виды работы над текстом – пропорционально распределяются между грамматическим материалом. Это обеспечивает равномерность обучения речи, условия для его организации.</w:t>
      </w:r>
    </w:p>
    <w:p w:rsidR="00063BF8" w:rsidRPr="00296059" w:rsidRDefault="00063BF8" w:rsidP="00063BF8">
      <w:pPr>
        <w:spacing w:line="360" w:lineRule="auto"/>
        <w:jc w:val="both"/>
        <w:rPr>
          <w:rFonts w:ascii="Times New Roman" w:hAnsi="Times New Roman"/>
          <w:b/>
          <w:sz w:val="24"/>
          <w:szCs w:val="24"/>
        </w:rPr>
      </w:pPr>
      <w:r w:rsidRPr="00296059">
        <w:rPr>
          <w:rFonts w:ascii="Times New Roman" w:hAnsi="Times New Roman"/>
          <w:sz w:val="24"/>
          <w:szCs w:val="24"/>
        </w:rPr>
        <w:lastRenderedPageBreak/>
        <w:t xml:space="preserve">          В 7 классе продолжает формироваться и развиваться </w:t>
      </w:r>
      <w:r w:rsidRPr="00296059">
        <w:rPr>
          <w:rFonts w:ascii="Times New Roman" w:hAnsi="Times New Roman"/>
          <w:b/>
          <w:sz w:val="24"/>
          <w:szCs w:val="24"/>
        </w:rPr>
        <w:t xml:space="preserve">коммуникативная, языковая, лингвистическая (языковедческая) и </w:t>
      </w:r>
      <w:proofErr w:type="spellStart"/>
      <w:r w:rsidRPr="00296059">
        <w:rPr>
          <w:rFonts w:ascii="Times New Roman" w:hAnsi="Times New Roman"/>
          <w:b/>
          <w:sz w:val="24"/>
          <w:szCs w:val="24"/>
        </w:rPr>
        <w:t>культуроведческая</w:t>
      </w:r>
      <w:proofErr w:type="spellEnd"/>
      <w:r w:rsidRPr="00296059">
        <w:rPr>
          <w:rFonts w:ascii="Times New Roman" w:hAnsi="Times New Roman"/>
          <w:b/>
          <w:sz w:val="24"/>
          <w:szCs w:val="24"/>
        </w:rPr>
        <w:t xml:space="preserve"> компетенции.</w:t>
      </w:r>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b/>
          <w:sz w:val="24"/>
          <w:szCs w:val="24"/>
        </w:rPr>
        <w:t xml:space="preserve">          Коммуникативная компетенция</w:t>
      </w:r>
      <w:r w:rsidRPr="00296059">
        <w:rPr>
          <w:rFonts w:ascii="Times New Roman" w:hAnsi="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b/>
          <w:sz w:val="24"/>
          <w:szCs w:val="24"/>
        </w:rPr>
        <w:t xml:space="preserve">          </w:t>
      </w:r>
      <w:proofErr w:type="gramStart"/>
      <w:r w:rsidRPr="00296059">
        <w:rPr>
          <w:rFonts w:ascii="Times New Roman" w:hAnsi="Times New Roman"/>
          <w:b/>
          <w:sz w:val="24"/>
          <w:szCs w:val="24"/>
        </w:rPr>
        <w:t>Языковая и лингвистическая (языковедческая) компетенции</w:t>
      </w:r>
      <w:r w:rsidRPr="00296059">
        <w:rPr>
          <w:rFonts w:ascii="Times New Roman" w:hAnsi="Times New Roman"/>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296059">
        <w:rPr>
          <w:rFonts w:ascii="Times New Roman" w:hAnsi="Times New Roman"/>
          <w:sz w:val="24"/>
          <w:szCs w:val="24"/>
        </w:rPr>
        <w:t xml:space="preserve"> умение пользоваться различными лингвистическими словарями.</w:t>
      </w:r>
    </w:p>
    <w:p w:rsidR="00063BF8" w:rsidRPr="00296059" w:rsidRDefault="00063BF8" w:rsidP="00063BF8">
      <w:pPr>
        <w:spacing w:line="360" w:lineRule="auto"/>
        <w:jc w:val="both"/>
        <w:rPr>
          <w:rFonts w:ascii="Times New Roman" w:hAnsi="Times New Roman"/>
          <w:sz w:val="24"/>
          <w:szCs w:val="24"/>
        </w:rPr>
      </w:pPr>
      <w:r w:rsidRPr="00296059">
        <w:rPr>
          <w:rFonts w:ascii="Times New Roman" w:hAnsi="Times New Roman"/>
          <w:b/>
          <w:sz w:val="24"/>
          <w:szCs w:val="24"/>
        </w:rPr>
        <w:t xml:space="preserve">           </w:t>
      </w:r>
      <w:proofErr w:type="spellStart"/>
      <w:r w:rsidRPr="00296059">
        <w:rPr>
          <w:rFonts w:ascii="Times New Roman" w:hAnsi="Times New Roman"/>
          <w:b/>
          <w:sz w:val="24"/>
          <w:szCs w:val="24"/>
        </w:rPr>
        <w:t>Культуроведческая</w:t>
      </w:r>
      <w:proofErr w:type="spellEnd"/>
      <w:r w:rsidRPr="00296059">
        <w:rPr>
          <w:rFonts w:ascii="Times New Roman" w:hAnsi="Times New Roman"/>
          <w:b/>
          <w:sz w:val="24"/>
          <w:szCs w:val="24"/>
        </w:rPr>
        <w:t xml:space="preserve"> компетенция</w:t>
      </w:r>
      <w:r w:rsidRPr="00296059">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63BF8" w:rsidRPr="00846CE8" w:rsidRDefault="00063BF8" w:rsidP="00063BF8">
      <w:pPr>
        <w:spacing w:line="360" w:lineRule="auto"/>
        <w:jc w:val="both"/>
        <w:rPr>
          <w:rFonts w:ascii="Times New Roman" w:hAnsi="Times New Roman"/>
          <w:sz w:val="24"/>
          <w:szCs w:val="24"/>
        </w:rPr>
      </w:pPr>
      <w:r w:rsidRPr="00296059">
        <w:rPr>
          <w:rFonts w:ascii="Times New Roman" w:hAnsi="Times New Roman"/>
          <w:sz w:val="24"/>
          <w:szCs w:val="24"/>
        </w:rPr>
        <w:t xml:space="preserve">        Курс русского языка для 7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w:t>
      </w:r>
      <w:r w:rsidRPr="00296059">
        <w:rPr>
          <w:rFonts w:ascii="Times New Roman" w:hAnsi="Times New Roman"/>
          <w:i/>
          <w:sz w:val="24"/>
          <w:szCs w:val="24"/>
        </w:rPr>
        <w:t xml:space="preserve"> </w:t>
      </w:r>
      <w:r w:rsidRPr="00846CE8">
        <w:rPr>
          <w:rFonts w:ascii="Times New Roman" w:hAnsi="Times New Roman"/>
          <w:sz w:val="24"/>
          <w:szCs w:val="24"/>
        </w:rPr>
        <w:t xml:space="preserve">нормы общения. </w:t>
      </w:r>
    </w:p>
    <w:p w:rsidR="00063BF8" w:rsidRPr="00B96E0D" w:rsidRDefault="00063BF8" w:rsidP="00BA7F5B">
      <w:pPr>
        <w:spacing w:after="0" w:line="240" w:lineRule="auto"/>
        <w:ind w:left="720"/>
        <w:jc w:val="center"/>
        <w:rPr>
          <w:rFonts w:ascii="Times New Roman" w:eastAsia="Arial Unicode MS" w:hAnsi="Times New Roman"/>
          <w:b/>
          <w:color w:val="000000"/>
          <w:sz w:val="28"/>
          <w:szCs w:val="28"/>
        </w:rPr>
      </w:pPr>
      <w:r w:rsidRPr="00B96E0D">
        <w:rPr>
          <w:rFonts w:ascii="Times New Roman" w:eastAsia="Arial Unicode MS" w:hAnsi="Times New Roman"/>
          <w:b/>
          <w:color w:val="000000"/>
          <w:sz w:val="28"/>
          <w:szCs w:val="28"/>
        </w:rPr>
        <w:t>Описание места учебного предмета в учебном плане</w:t>
      </w:r>
    </w:p>
    <w:p w:rsidR="00063BF8" w:rsidRPr="00B96E0D" w:rsidRDefault="00063BF8" w:rsidP="00063BF8">
      <w:pPr>
        <w:pStyle w:val="a3"/>
        <w:ind w:firstLine="426"/>
        <w:jc w:val="center"/>
        <w:rPr>
          <w:rFonts w:ascii="Times New Roman" w:hAnsi="Times New Roman"/>
          <w:sz w:val="28"/>
          <w:szCs w:val="28"/>
        </w:rPr>
      </w:pP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В системе школьного образования учебный пред</w:t>
      </w:r>
      <w:r>
        <w:rPr>
          <w:rFonts w:ascii="Times New Roman" w:hAnsi="Times New Roman"/>
          <w:sz w:val="24"/>
          <w:szCs w:val="24"/>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w:t>
      </w:r>
      <w:r>
        <w:rPr>
          <w:rFonts w:ascii="Times New Roman" w:hAnsi="Times New Roman"/>
          <w:sz w:val="24"/>
          <w:szCs w:val="24"/>
        </w:rPr>
        <w:softHyphen/>
        <w:t>ление, память и воображение, формирует навыки само</w:t>
      </w:r>
      <w:r>
        <w:rPr>
          <w:rFonts w:ascii="Times New Roman" w:hAnsi="Times New Roman"/>
          <w:sz w:val="24"/>
          <w:szCs w:val="24"/>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Pr>
          <w:rFonts w:ascii="Times New Roman" w:hAnsi="Times New Roman"/>
          <w:sz w:val="24"/>
          <w:szCs w:val="24"/>
        </w:rPr>
        <w:softHyphen/>
        <w:t>но связан со всеми школьными предметами и влияет на качество усвоения всех других школьных предме</w:t>
      </w:r>
      <w:r>
        <w:rPr>
          <w:rFonts w:ascii="Times New Roman" w:hAnsi="Times New Roman"/>
          <w:sz w:val="24"/>
          <w:szCs w:val="24"/>
        </w:rPr>
        <w:softHyphen/>
        <w:t>тов, а в перспективе способствует овладению будущей профессией.</w:t>
      </w:r>
    </w:p>
    <w:p w:rsidR="00063BF8" w:rsidRPr="00846CE8" w:rsidRDefault="00063BF8" w:rsidP="00063BF8">
      <w:pPr>
        <w:spacing w:after="0" w:line="240" w:lineRule="auto"/>
        <w:ind w:firstLine="426"/>
        <w:jc w:val="both"/>
        <w:rPr>
          <w:rFonts w:ascii="Times New Roman" w:eastAsia="Arial Unicode MS" w:hAnsi="Times New Roman"/>
          <w:color w:val="000000"/>
          <w:sz w:val="24"/>
          <w:szCs w:val="24"/>
        </w:rPr>
      </w:pPr>
      <w:r w:rsidRPr="00846CE8">
        <w:rPr>
          <w:rFonts w:ascii="Times New Roman" w:eastAsia="Arial Unicode MS" w:hAnsi="Times New Roman"/>
          <w:color w:val="000000"/>
          <w:sz w:val="24"/>
          <w:szCs w:val="24"/>
        </w:rPr>
        <w:t>Относится к области «Филология».</w:t>
      </w:r>
    </w:p>
    <w:p w:rsidR="00063BF8" w:rsidRPr="006A7D56" w:rsidRDefault="00063BF8" w:rsidP="00063BF8">
      <w:pPr>
        <w:spacing w:after="0"/>
        <w:jc w:val="both"/>
        <w:rPr>
          <w:rFonts w:ascii="Times New Roman" w:hAnsi="Times New Roman"/>
          <w:b/>
          <w:sz w:val="24"/>
          <w:szCs w:val="24"/>
        </w:rPr>
      </w:pPr>
      <w:r>
        <w:rPr>
          <w:rFonts w:ascii="Times New Roman" w:hAnsi="Times New Roman"/>
          <w:sz w:val="24"/>
          <w:szCs w:val="24"/>
        </w:rPr>
        <w:t xml:space="preserve">        Обязательное изучение русского языка на этапе основного общего образования предусматривает </w:t>
      </w:r>
      <w:r w:rsidRPr="006A7D56">
        <w:rPr>
          <w:rFonts w:ascii="Times New Roman" w:hAnsi="Times New Roman"/>
          <w:b/>
          <w:sz w:val="24"/>
          <w:szCs w:val="24"/>
        </w:rPr>
        <w:t>ресурс учебного времени в  7  классе в объеме 140 часов (4 часа в неделю).</w:t>
      </w:r>
    </w:p>
    <w:p w:rsidR="00063BF8" w:rsidRDefault="00063BF8" w:rsidP="00063BF8">
      <w:pPr>
        <w:spacing w:after="0"/>
        <w:jc w:val="both"/>
        <w:rPr>
          <w:rFonts w:ascii="Times New Roman" w:hAnsi="Times New Roman"/>
          <w:sz w:val="24"/>
          <w:szCs w:val="24"/>
        </w:rPr>
      </w:pPr>
      <w:r>
        <w:rPr>
          <w:rFonts w:ascii="Times New Roman" w:hAnsi="Times New Roman"/>
          <w:sz w:val="24"/>
          <w:szCs w:val="24"/>
        </w:rPr>
        <w:t xml:space="preserve">             Распределение учебных часов по разделам программы следующее:</w:t>
      </w:r>
    </w:p>
    <w:p w:rsidR="00063BF8" w:rsidRPr="00006BBB" w:rsidRDefault="00063BF8" w:rsidP="00063BF8">
      <w:pPr>
        <w:spacing w:after="0"/>
        <w:jc w:val="both"/>
        <w:rPr>
          <w:rFonts w:ascii="Times New Roman" w:hAnsi="Times New Roman"/>
          <w:sz w:val="24"/>
          <w:szCs w:val="24"/>
        </w:rPr>
      </w:pPr>
    </w:p>
    <w:tbl>
      <w:tblPr>
        <w:tblpPr w:leftFromText="180" w:rightFromText="180" w:vertAnchor="text" w:horzAnchor="margin" w:tblpY="104"/>
        <w:tblW w:w="10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193"/>
        <w:gridCol w:w="1620"/>
        <w:gridCol w:w="1649"/>
        <w:gridCol w:w="1649"/>
      </w:tblGrid>
      <w:tr w:rsidR="00063BF8" w:rsidTr="00B65899">
        <w:trPr>
          <w:trHeight w:val="1054"/>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jc w:val="center"/>
              <w:rPr>
                <w:rFonts w:ascii="Times New Roman" w:hAnsi="Times New Roman"/>
              </w:rPr>
            </w:pPr>
            <w:r w:rsidRPr="00006BBB">
              <w:rPr>
                <w:rFonts w:ascii="Times New Roman" w:hAnsi="Times New Roman"/>
                <w:b/>
                <w:bCs/>
                <w:iCs/>
                <w:color w:val="000000"/>
              </w:rPr>
              <w:t xml:space="preserve">№ </w:t>
            </w:r>
            <w:proofErr w:type="gramStart"/>
            <w:r w:rsidRPr="00006BBB">
              <w:rPr>
                <w:rFonts w:ascii="Times New Roman" w:hAnsi="Times New Roman"/>
                <w:b/>
                <w:bCs/>
                <w:iCs/>
                <w:color w:val="000000"/>
              </w:rPr>
              <w:t>п</w:t>
            </w:r>
            <w:proofErr w:type="gramEnd"/>
            <w:r w:rsidRPr="00006BBB">
              <w:rPr>
                <w:rFonts w:ascii="Times New Roman" w:hAnsi="Times New Roman"/>
                <w:b/>
                <w:bCs/>
                <w:iCs/>
                <w:color w:val="000000"/>
              </w:rPr>
              <w:t>/п</w:t>
            </w:r>
          </w:p>
        </w:tc>
        <w:tc>
          <w:tcPr>
            <w:tcW w:w="5193" w:type="dxa"/>
            <w:tcBorders>
              <w:top w:val="single" w:sz="4" w:space="0" w:color="auto"/>
              <w:left w:val="single" w:sz="4" w:space="0" w:color="auto"/>
              <w:bottom w:val="single" w:sz="4" w:space="0" w:color="auto"/>
              <w:right w:val="single" w:sz="4" w:space="0" w:color="auto"/>
            </w:tcBorders>
            <w:vAlign w:val="center"/>
          </w:tcPr>
          <w:p w:rsidR="00063BF8" w:rsidRPr="00006BBB" w:rsidRDefault="00063BF8" w:rsidP="00B65899">
            <w:pPr>
              <w:jc w:val="center"/>
              <w:rPr>
                <w:rFonts w:ascii="Times New Roman" w:hAnsi="Times New Roman"/>
                <w:b/>
              </w:rPr>
            </w:pPr>
            <w:r w:rsidRPr="00006BBB">
              <w:rPr>
                <w:rFonts w:ascii="Times New Roman" w:hAnsi="Times New Roman"/>
                <w:b/>
              </w:rPr>
              <w:t>Содержание</w:t>
            </w:r>
          </w:p>
        </w:tc>
        <w:tc>
          <w:tcPr>
            <w:tcW w:w="1620" w:type="dxa"/>
            <w:tcBorders>
              <w:top w:val="single" w:sz="4" w:space="0" w:color="auto"/>
              <w:left w:val="single" w:sz="4" w:space="0" w:color="auto"/>
              <w:bottom w:val="single" w:sz="4" w:space="0" w:color="auto"/>
              <w:right w:val="single" w:sz="4" w:space="0" w:color="auto"/>
            </w:tcBorders>
            <w:vAlign w:val="center"/>
          </w:tcPr>
          <w:p w:rsidR="00063BF8" w:rsidRPr="00006BBB" w:rsidRDefault="00063BF8" w:rsidP="00B65899">
            <w:pPr>
              <w:jc w:val="center"/>
              <w:rPr>
                <w:rFonts w:ascii="Times New Roman" w:hAnsi="Times New Roman"/>
                <w:b/>
              </w:rPr>
            </w:pPr>
            <w:r w:rsidRPr="00006BBB">
              <w:rPr>
                <w:rFonts w:ascii="Times New Roman" w:hAnsi="Times New Roman"/>
                <w:b/>
              </w:rPr>
              <w:t>Количество часов</w:t>
            </w:r>
          </w:p>
        </w:tc>
        <w:tc>
          <w:tcPr>
            <w:tcW w:w="1649" w:type="dxa"/>
            <w:tcBorders>
              <w:top w:val="single" w:sz="4" w:space="0" w:color="auto"/>
              <w:left w:val="single" w:sz="4" w:space="0" w:color="auto"/>
              <w:bottom w:val="single" w:sz="4" w:space="0" w:color="auto"/>
              <w:right w:val="single" w:sz="4" w:space="0" w:color="auto"/>
            </w:tcBorders>
            <w:vAlign w:val="center"/>
          </w:tcPr>
          <w:p w:rsidR="00063BF8" w:rsidRDefault="00063BF8" w:rsidP="00B65899">
            <w:pPr>
              <w:jc w:val="center"/>
              <w:rPr>
                <w:rFonts w:ascii="Times New Roman" w:hAnsi="Times New Roman"/>
                <w:b/>
              </w:rPr>
            </w:pPr>
            <w:r w:rsidRPr="00006BBB">
              <w:rPr>
                <w:rFonts w:ascii="Times New Roman" w:hAnsi="Times New Roman"/>
                <w:b/>
              </w:rPr>
              <w:t>В том числе</w:t>
            </w:r>
          </w:p>
          <w:p w:rsidR="00063BF8" w:rsidRPr="00006BBB" w:rsidRDefault="00063BF8" w:rsidP="00B65899">
            <w:pPr>
              <w:jc w:val="center"/>
              <w:rPr>
                <w:rFonts w:ascii="Times New Roman" w:hAnsi="Times New Roman"/>
                <w:b/>
              </w:rPr>
            </w:pPr>
            <w:r w:rsidRPr="00006BBB">
              <w:rPr>
                <w:rFonts w:ascii="Times New Roman" w:hAnsi="Times New Roman"/>
                <w:b/>
              </w:rPr>
              <w:t xml:space="preserve">по </w:t>
            </w:r>
            <w:proofErr w:type="gramStart"/>
            <w:r w:rsidRPr="00006BBB">
              <w:rPr>
                <w:rFonts w:ascii="Times New Roman" w:hAnsi="Times New Roman"/>
                <w:b/>
              </w:rPr>
              <w:t>р</w:t>
            </w:r>
            <w:proofErr w:type="gramEnd"/>
            <w:r w:rsidRPr="00006BBB">
              <w:rPr>
                <w:rFonts w:ascii="Times New Roman" w:hAnsi="Times New Roman"/>
                <w:b/>
              </w:rPr>
              <w:t>/ р</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rPr>
                <w:rFonts w:ascii="Times New Roman" w:hAnsi="Times New Roman"/>
                <w:b/>
              </w:rPr>
            </w:pPr>
            <w:r w:rsidRPr="00006BBB">
              <w:rPr>
                <w:rFonts w:ascii="Times New Roman" w:hAnsi="Times New Roman"/>
                <w:b/>
              </w:rPr>
              <w:t xml:space="preserve">В том числе  </w:t>
            </w:r>
            <w:proofErr w:type="spellStart"/>
            <w:r w:rsidRPr="00006BBB">
              <w:rPr>
                <w:rFonts w:ascii="Times New Roman" w:hAnsi="Times New Roman"/>
                <w:b/>
              </w:rPr>
              <w:t>контр</w:t>
            </w:r>
            <w:proofErr w:type="gramStart"/>
            <w:r w:rsidRPr="00006BBB">
              <w:rPr>
                <w:rFonts w:ascii="Times New Roman" w:hAnsi="Times New Roman"/>
                <w:b/>
              </w:rPr>
              <w:t>.д</w:t>
            </w:r>
            <w:proofErr w:type="gramEnd"/>
            <w:r w:rsidRPr="00006BBB">
              <w:rPr>
                <w:rFonts w:ascii="Times New Roman" w:hAnsi="Times New Roman"/>
                <w:b/>
              </w:rPr>
              <w:t>икт</w:t>
            </w:r>
            <w:proofErr w:type="spellEnd"/>
            <w:r w:rsidRPr="00006BBB">
              <w:rPr>
                <w:rFonts w:ascii="Times New Roman" w:hAnsi="Times New Roman"/>
                <w:b/>
              </w:rPr>
              <w:t>.</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eastAsia="Calibri" w:hAnsi="Times New Roman"/>
              </w:rPr>
            </w:pPr>
            <w:r w:rsidRPr="00006BBB">
              <w:rPr>
                <w:rFonts w:ascii="Times New Roman" w:eastAsia="Calibri" w:hAnsi="Times New Roman"/>
              </w:rPr>
              <w:t>1</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sidRPr="00006BBB">
              <w:rPr>
                <w:rFonts w:ascii="Times New Roman" w:hAnsi="Times New Roman"/>
              </w:rPr>
              <w:t>Русский язы</w:t>
            </w:r>
            <w:r>
              <w:rPr>
                <w:rFonts w:ascii="Times New Roman" w:hAnsi="Times New Roman"/>
              </w:rPr>
              <w:t>к  как развивающееся явление</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1</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1</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sidRPr="00006BBB">
              <w:rPr>
                <w:rFonts w:ascii="Times New Roman" w:hAnsi="Times New Roman"/>
              </w:rPr>
              <w:t>2</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Pr>
                <w:rFonts w:ascii="Times New Roman" w:hAnsi="Times New Roman"/>
              </w:rPr>
              <w:t xml:space="preserve">Повторение </w:t>
            </w:r>
            <w:proofErr w:type="gramStart"/>
            <w:r>
              <w:rPr>
                <w:rFonts w:ascii="Times New Roman" w:hAnsi="Times New Roman"/>
              </w:rPr>
              <w:t>изученного</w:t>
            </w:r>
            <w:proofErr w:type="gramEnd"/>
            <w:r>
              <w:rPr>
                <w:rFonts w:ascii="Times New Roman" w:hAnsi="Times New Roman"/>
              </w:rPr>
              <w:t xml:space="preserve"> в 5 – 6 классах</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7</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sidRPr="00006BBB">
              <w:rPr>
                <w:rFonts w:ascii="Times New Roman" w:hAnsi="Times New Roman"/>
              </w:rPr>
              <w:t>1</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Pr>
                <w:rFonts w:ascii="Times New Roman" w:hAnsi="Times New Roman"/>
              </w:rPr>
              <w:t>Тексты и стили</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4</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3</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r>
      <w:tr w:rsidR="00063BF8" w:rsidTr="00B65899">
        <w:trPr>
          <w:trHeight w:val="510"/>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3</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sidRPr="00E20AA2">
              <w:rPr>
                <w:rFonts w:ascii="Times New Roman" w:hAnsi="Times New Roman"/>
                <w:u w:val="single"/>
              </w:rPr>
              <w:t>Морфология.</w:t>
            </w:r>
            <w:r>
              <w:rPr>
                <w:rFonts w:ascii="Times New Roman" w:hAnsi="Times New Roman"/>
              </w:rPr>
              <w:t xml:space="preserve"> Культура речи.   Причастие</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32</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2</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251723" w:rsidP="00B65899">
            <w:pPr>
              <w:tabs>
                <w:tab w:val="center" w:pos="5012"/>
                <w:tab w:val="right" w:pos="10025"/>
              </w:tabs>
              <w:jc w:val="center"/>
              <w:rPr>
                <w:rFonts w:ascii="Times New Roman" w:hAnsi="Times New Roman"/>
              </w:rPr>
            </w:pPr>
            <w:r>
              <w:rPr>
                <w:rFonts w:ascii="Times New Roman" w:hAnsi="Times New Roman"/>
              </w:rPr>
              <w:t>1</w:t>
            </w:r>
          </w:p>
        </w:tc>
      </w:tr>
      <w:tr w:rsidR="00063BF8" w:rsidTr="00B65899">
        <w:trPr>
          <w:trHeight w:val="465"/>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4</w:t>
            </w:r>
          </w:p>
        </w:tc>
        <w:tc>
          <w:tcPr>
            <w:tcW w:w="5193" w:type="dxa"/>
            <w:tcBorders>
              <w:top w:val="single" w:sz="4" w:space="0" w:color="auto"/>
              <w:left w:val="single" w:sz="4" w:space="0" w:color="auto"/>
              <w:bottom w:val="single" w:sz="4" w:space="0" w:color="auto"/>
              <w:right w:val="single" w:sz="4" w:space="0" w:color="auto"/>
            </w:tcBorders>
          </w:tcPr>
          <w:p w:rsidR="00063BF8" w:rsidRDefault="00063BF8" w:rsidP="00B65899">
            <w:pPr>
              <w:rPr>
                <w:rFonts w:ascii="Times New Roman" w:hAnsi="Times New Roman"/>
              </w:rPr>
            </w:pPr>
            <w:r>
              <w:rPr>
                <w:rFonts w:ascii="Times New Roman" w:hAnsi="Times New Roman"/>
              </w:rPr>
              <w:t xml:space="preserve">   Деепричастие</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9</w:t>
            </w:r>
          </w:p>
        </w:tc>
        <w:tc>
          <w:tcPr>
            <w:tcW w:w="1649" w:type="dxa"/>
            <w:tcBorders>
              <w:top w:val="single" w:sz="4" w:space="0" w:color="auto"/>
              <w:left w:val="single" w:sz="4" w:space="0" w:color="auto"/>
              <w:bottom w:val="single" w:sz="4" w:space="0" w:color="auto"/>
              <w:right w:val="single" w:sz="4" w:space="0" w:color="auto"/>
            </w:tcBorders>
          </w:tcPr>
          <w:p w:rsidR="00063BF8" w:rsidRDefault="00063BF8" w:rsidP="00B65899">
            <w:pPr>
              <w:tabs>
                <w:tab w:val="center" w:pos="5012"/>
                <w:tab w:val="right" w:pos="10025"/>
              </w:tabs>
              <w:jc w:val="center"/>
              <w:rPr>
                <w:rFonts w:ascii="Times New Roman" w:hAnsi="Times New Roman"/>
              </w:rPr>
            </w:pPr>
            <w:r>
              <w:rPr>
                <w:rFonts w:ascii="Times New Roman" w:hAnsi="Times New Roman"/>
              </w:rPr>
              <w:t>1</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1</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5</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Pr>
                <w:rFonts w:ascii="Times New Roman" w:hAnsi="Times New Roman"/>
              </w:rPr>
              <w:t>Наречие</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26</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5</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251723" w:rsidP="00B65899">
            <w:pPr>
              <w:tabs>
                <w:tab w:val="center" w:pos="5012"/>
                <w:tab w:val="right" w:pos="10025"/>
              </w:tabs>
              <w:jc w:val="center"/>
              <w:rPr>
                <w:rFonts w:ascii="Times New Roman" w:hAnsi="Times New Roman"/>
              </w:rPr>
            </w:pPr>
            <w:r>
              <w:rPr>
                <w:rFonts w:ascii="Times New Roman" w:hAnsi="Times New Roman"/>
              </w:rPr>
              <w:t>1</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6</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rPr>
                <w:rFonts w:ascii="Times New Roman" w:hAnsi="Times New Roman"/>
              </w:rPr>
            </w:pPr>
            <w:r>
              <w:rPr>
                <w:rFonts w:ascii="Times New Roman" w:hAnsi="Times New Roman"/>
              </w:rPr>
              <w:t>Категория состояния</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6</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2</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7</w:t>
            </w:r>
          </w:p>
        </w:tc>
        <w:tc>
          <w:tcPr>
            <w:tcW w:w="5193" w:type="dxa"/>
            <w:tcBorders>
              <w:top w:val="single" w:sz="4" w:space="0" w:color="auto"/>
              <w:left w:val="single" w:sz="4" w:space="0" w:color="auto"/>
              <w:bottom w:val="single" w:sz="4" w:space="0" w:color="auto"/>
              <w:right w:val="single" w:sz="4" w:space="0" w:color="auto"/>
            </w:tcBorders>
          </w:tcPr>
          <w:p w:rsidR="00063BF8" w:rsidRPr="00705B84" w:rsidRDefault="00063BF8" w:rsidP="00B65899">
            <w:pPr>
              <w:rPr>
                <w:rFonts w:ascii="Times New Roman" w:hAnsi="Times New Roman"/>
              </w:rPr>
            </w:pPr>
            <w:r>
              <w:rPr>
                <w:rFonts w:ascii="Times New Roman" w:hAnsi="Times New Roman"/>
              </w:rPr>
              <w:t>Служебные части речи</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1</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Pr>
                <w:rFonts w:ascii="Times New Roman" w:hAnsi="Times New Roman"/>
              </w:rPr>
              <w:t>Предлог</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10</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1</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1</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8</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rPr>
                <w:rFonts w:ascii="Times New Roman" w:hAnsi="Times New Roman"/>
              </w:rPr>
            </w:pPr>
            <w:r>
              <w:rPr>
                <w:rFonts w:ascii="Times New Roman" w:hAnsi="Times New Roman"/>
              </w:rPr>
              <w:t xml:space="preserve">   Союз</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14</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2</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1</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9</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Pr>
                <w:rFonts w:ascii="Times New Roman" w:hAnsi="Times New Roman"/>
              </w:rPr>
              <w:t>Частица</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19</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2</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251723" w:rsidP="00B65899">
            <w:pPr>
              <w:tabs>
                <w:tab w:val="center" w:pos="5012"/>
                <w:tab w:val="right" w:pos="10025"/>
              </w:tabs>
              <w:jc w:val="center"/>
              <w:rPr>
                <w:rFonts w:ascii="Times New Roman" w:hAnsi="Times New Roman"/>
              </w:rPr>
            </w:pPr>
            <w:r>
              <w:rPr>
                <w:rFonts w:ascii="Times New Roman" w:hAnsi="Times New Roman"/>
              </w:rPr>
              <w:t>1</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sidRPr="00006BBB">
              <w:rPr>
                <w:rFonts w:ascii="Times New Roman" w:hAnsi="Times New Roman"/>
              </w:rPr>
              <w:t>1</w:t>
            </w:r>
            <w:r>
              <w:rPr>
                <w:rFonts w:ascii="Times New Roman" w:hAnsi="Times New Roman"/>
              </w:rPr>
              <w:t>0</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Pr>
                <w:rFonts w:ascii="Times New Roman" w:hAnsi="Times New Roman"/>
              </w:rPr>
              <w:t>Междометие</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2</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adjustRightInd w:val="0"/>
              <w:spacing w:line="360" w:lineRule="auto"/>
              <w:rPr>
                <w:rFonts w:ascii="Times New Roman" w:hAnsi="Times New Roman"/>
              </w:rPr>
            </w:pPr>
            <w:r>
              <w:rPr>
                <w:rFonts w:ascii="Times New Roman" w:hAnsi="Times New Roman"/>
              </w:rPr>
              <w:t>11</w:t>
            </w: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205"/>
              <w:rPr>
                <w:rFonts w:ascii="Times New Roman" w:hAnsi="Times New Roman"/>
              </w:rPr>
            </w:pPr>
            <w:r>
              <w:rPr>
                <w:rFonts w:ascii="Times New Roman" w:hAnsi="Times New Roman"/>
              </w:rPr>
              <w:t xml:space="preserve">Повторение и систематизация </w:t>
            </w:r>
            <w:proofErr w:type="gramStart"/>
            <w:r>
              <w:rPr>
                <w:rFonts w:ascii="Times New Roman" w:hAnsi="Times New Roman"/>
              </w:rPr>
              <w:t>изученного</w:t>
            </w:r>
            <w:proofErr w:type="gramEnd"/>
            <w:r>
              <w:rPr>
                <w:rFonts w:ascii="Times New Roman" w:hAnsi="Times New Roman"/>
              </w:rPr>
              <w:t xml:space="preserve"> в 5 – 7 классах</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ind w:left="327"/>
              <w:jc w:val="center"/>
              <w:rPr>
                <w:rFonts w:ascii="Times New Roman" w:hAnsi="Times New Roman"/>
              </w:rPr>
            </w:pPr>
            <w:r>
              <w:rPr>
                <w:rFonts w:ascii="Times New Roman" w:hAnsi="Times New Roman"/>
              </w:rPr>
              <w:t>9</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0</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1</w:t>
            </w:r>
          </w:p>
        </w:tc>
      </w:tr>
      <w:tr w:rsidR="00063BF8" w:rsidTr="00B65899">
        <w:trPr>
          <w:trHeight w:val="267"/>
        </w:trPr>
        <w:tc>
          <w:tcPr>
            <w:tcW w:w="675"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rPr>
                <w:rFonts w:ascii="Times New Roman" w:hAnsi="Times New Roman"/>
              </w:rPr>
            </w:pPr>
          </w:p>
        </w:tc>
        <w:tc>
          <w:tcPr>
            <w:tcW w:w="5193"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rPr>
                <w:rFonts w:ascii="Times New Roman" w:hAnsi="Times New Roman"/>
                <w:b/>
              </w:rPr>
            </w:pPr>
            <w:r w:rsidRPr="00006BBB">
              <w:rPr>
                <w:rFonts w:ascii="Times New Roman" w:hAnsi="Times New Roman"/>
                <w:b/>
              </w:rPr>
              <w:t>ИТОГО</w:t>
            </w:r>
          </w:p>
        </w:tc>
        <w:tc>
          <w:tcPr>
            <w:tcW w:w="1620"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jc w:val="center"/>
              <w:rPr>
                <w:rFonts w:ascii="Times New Roman" w:hAnsi="Times New Roman"/>
              </w:rPr>
            </w:pPr>
            <w:r>
              <w:rPr>
                <w:rFonts w:ascii="Times New Roman" w:hAnsi="Times New Roman"/>
              </w:rPr>
              <w:t>140</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63BF8" w:rsidP="00B65899">
            <w:pPr>
              <w:tabs>
                <w:tab w:val="center" w:pos="5012"/>
                <w:tab w:val="right" w:pos="10025"/>
              </w:tabs>
              <w:jc w:val="center"/>
              <w:rPr>
                <w:rFonts w:ascii="Times New Roman" w:hAnsi="Times New Roman"/>
              </w:rPr>
            </w:pPr>
            <w:r>
              <w:rPr>
                <w:rFonts w:ascii="Times New Roman" w:hAnsi="Times New Roman"/>
              </w:rPr>
              <w:t>19</w:t>
            </w:r>
          </w:p>
        </w:tc>
        <w:tc>
          <w:tcPr>
            <w:tcW w:w="1649" w:type="dxa"/>
            <w:tcBorders>
              <w:top w:val="single" w:sz="4" w:space="0" w:color="auto"/>
              <w:left w:val="single" w:sz="4" w:space="0" w:color="auto"/>
              <w:bottom w:val="single" w:sz="4" w:space="0" w:color="auto"/>
              <w:right w:val="single" w:sz="4" w:space="0" w:color="auto"/>
            </w:tcBorders>
          </w:tcPr>
          <w:p w:rsidR="00063BF8" w:rsidRPr="00006BBB" w:rsidRDefault="00040672" w:rsidP="00B65899">
            <w:pPr>
              <w:tabs>
                <w:tab w:val="center" w:pos="5012"/>
                <w:tab w:val="right" w:pos="10025"/>
              </w:tabs>
              <w:jc w:val="center"/>
              <w:rPr>
                <w:rFonts w:ascii="Times New Roman" w:hAnsi="Times New Roman"/>
              </w:rPr>
            </w:pPr>
            <w:r>
              <w:rPr>
                <w:rFonts w:ascii="Times New Roman" w:hAnsi="Times New Roman"/>
              </w:rPr>
              <w:t>8</w:t>
            </w:r>
          </w:p>
        </w:tc>
      </w:tr>
    </w:tbl>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063BF8">
      <w:pPr>
        <w:spacing w:after="0" w:line="240" w:lineRule="auto"/>
        <w:ind w:firstLine="426"/>
        <w:jc w:val="center"/>
        <w:rPr>
          <w:rFonts w:ascii="Times New Roman" w:eastAsia="Arial Unicode MS" w:hAnsi="Times New Roman"/>
          <w:b/>
          <w:color w:val="000000"/>
          <w:sz w:val="24"/>
          <w:szCs w:val="24"/>
        </w:rPr>
      </w:pPr>
    </w:p>
    <w:p w:rsidR="00810E11" w:rsidRDefault="00810E11" w:rsidP="00063BF8">
      <w:pPr>
        <w:spacing w:after="0" w:line="240" w:lineRule="auto"/>
        <w:ind w:firstLine="426"/>
        <w:jc w:val="center"/>
        <w:rPr>
          <w:rFonts w:ascii="Times New Roman" w:eastAsia="Arial Unicode MS" w:hAnsi="Times New Roman"/>
          <w:b/>
          <w:color w:val="000000"/>
          <w:sz w:val="24"/>
          <w:szCs w:val="24"/>
        </w:rPr>
      </w:pPr>
    </w:p>
    <w:p w:rsidR="00810E11" w:rsidRDefault="00810E11" w:rsidP="00063BF8">
      <w:pPr>
        <w:spacing w:after="0" w:line="240" w:lineRule="auto"/>
        <w:ind w:firstLine="426"/>
        <w:jc w:val="center"/>
        <w:rPr>
          <w:rFonts w:ascii="Times New Roman" w:eastAsia="Arial Unicode MS" w:hAnsi="Times New Roman"/>
          <w:b/>
          <w:color w:val="000000"/>
          <w:sz w:val="24"/>
          <w:szCs w:val="24"/>
        </w:rPr>
      </w:pPr>
    </w:p>
    <w:p w:rsidR="00063BF8" w:rsidRDefault="00063BF8" w:rsidP="00BA7F5B">
      <w:pPr>
        <w:spacing w:after="0" w:line="240" w:lineRule="auto"/>
        <w:ind w:left="720"/>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lastRenderedPageBreak/>
        <w:t xml:space="preserve">Личностные, </w:t>
      </w:r>
      <w:proofErr w:type="spellStart"/>
      <w:r>
        <w:rPr>
          <w:rFonts w:ascii="Times New Roman" w:eastAsia="Arial Unicode MS" w:hAnsi="Times New Roman"/>
          <w:b/>
          <w:color w:val="000000"/>
          <w:sz w:val="24"/>
          <w:szCs w:val="24"/>
        </w:rPr>
        <w:t>м</w:t>
      </w:r>
      <w:r w:rsidRPr="007D5FC9">
        <w:rPr>
          <w:rFonts w:ascii="Times New Roman" w:eastAsia="Arial Unicode MS" w:hAnsi="Times New Roman" w:hint="cs"/>
          <w:b/>
          <w:color w:val="000000"/>
          <w:sz w:val="24"/>
          <w:szCs w:val="24"/>
        </w:rPr>
        <w:t>етапредметные</w:t>
      </w:r>
      <w:proofErr w:type="spellEnd"/>
      <w:r>
        <w:rPr>
          <w:rFonts w:ascii="Times New Roman" w:eastAsia="Arial Unicode MS" w:hAnsi="Times New Roman"/>
          <w:b/>
          <w:color w:val="000000"/>
          <w:sz w:val="24"/>
          <w:szCs w:val="24"/>
        </w:rPr>
        <w:t xml:space="preserve">, </w:t>
      </w:r>
      <w:r w:rsidRPr="007D5FC9">
        <w:rPr>
          <w:rFonts w:ascii="Times New Roman" w:eastAsia="Arial Unicode MS" w:hAnsi="Times New Roman" w:hint="cs"/>
          <w:b/>
          <w:color w:val="000000"/>
          <w:sz w:val="24"/>
          <w:szCs w:val="24"/>
        </w:rPr>
        <w:t>предметные</w:t>
      </w:r>
      <w:r>
        <w:rPr>
          <w:rFonts w:ascii="Times New Roman" w:eastAsia="Arial Unicode MS" w:hAnsi="Times New Roman"/>
          <w:b/>
          <w:color w:val="000000"/>
          <w:sz w:val="24"/>
          <w:szCs w:val="24"/>
        </w:rPr>
        <w:t xml:space="preserve"> </w:t>
      </w:r>
      <w:r w:rsidRPr="007D5FC9">
        <w:rPr>
          <w:rFonts w:ascii="Times New Roman" w:eastAsia="Arial Unicode MS" w:hAnsi="Times New Roman" w:hint="cs"/>
          <w:b/>
          <w:color w:val="000000"/>
          <w:sz w:val="24"/>
          <w:szCs w:val="24"/>
        </w:rPr>
        <w:t>результаты</w:t>
      </w:r>
      <w:r>
        <w:rPr>
          <w:rFonts w:ascii="Times New Roman" w:eastAsia="Arial Unicode MS" w:hAnsi="Times New Roman"/>
          <w:b/>
          <w:color w:val="000000"/>
          <w:sz w:val="24"/>
          <w:szCs w:val="24"/>
        </w:rPr>
        <w:t xml:space="preserve"> освоения</w:t>
      </w:r>
      <w:bookmarkStart w:id="2" w:name="bookmark17"/>
      <w:bookmarkEnd w:id="2"/>
    </w:p>
    <w:p w:rsidR="00063BF8" w:rsidRDefault="00063BF8" w:rsidP="00063BF8">
      <w:pPr>
        <w:spacing w:after="0" w:line="240" w:lineRule="auto"/>
        <w:ind w:firstLine="426"/>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программы по русскому языку</w:t>
      </w:r>
    </w:p>
    <w:p w:rsidR="00063BF8" w:rsidRDefault="00063BF8" w:rsidP="00063BF8">
      <w:pPr>
        <w:pStyle w:val="a3"/>
        <w:ind w:firstLine="426"/>
        <w:jc w:val="both"/>
        <w:rPr>
          <w:rFonts w:ascii="Times New Roman" w:hAnsi="Times New Roman"/>
          <w:b/>
          <w:i/>
          <w:sz w:val="24"/>
          <w:szCs w:val="24"/>
        </w:rPr>
      </w:pPr>
      <w:r>
        <w:rPr>
          <w:rFonts w:ascii="Times New Roman" w:hAnsi="Times New Roman"/>
          <w:b/>
          <w:i/>
          <w:sz w:val="24"/>
          <w:szCs w:val="24"/>
        </w:rPr>
        <w:t>Личностные результаты:</w:t>
      </w:r>
    </w:p>
    <w:p w:rsidR="00063BF8" w:rsidRDefault="00063BF8" w:rsidP="00F14988">
      <w:pPr>
        <w:pStyle w:val="a3"/>
        <w:numPr>
          <w:ilvl w:val="0"/>
          <w:numId w:val="3"/>
        </w:numPr>
        <w:suppressAutoHyphens/>
        <w:ind w:left="0" w:firstLine="426"/>
        <w:jc w:val="both"/>
        <w:rPr>
          <w:rFonts w:ascii="Times New Roman" w:hAnsi="Times New Roman"/>
          <w:sz w:val="24"/>
          <w:szCs w:val="24"/>
        </w:rPr>
      </w:pPr>
      <w:r>
        <w:rPr>
          <w:rFonts w:ascii="Times New Roman" w:hAnsi="Times New Roman"/>
          <w:sz w:val="24"/>
          <w:szCs w:val="24"/>
        </w:rPr>
        <w:t>понимание русского языка как одной из основ</w:t>
      </w:r>
      <w:r>
        <w:rPr>
          <w:rFonts w:ascii="Times New Roman" w:hAnsi="Times New Roman"/>
          <w:sz w:val="24"/>
          <w:szCs w:val="24"/>
        </w:rPr>
        <w:softHyphen/>
        <w:t>ных национально-культурных ценностей русского на</w:t>
      </w:r>
      <w:r>
        <w:rPr>
          <w:rFonts w:ascii="Times New Roman" w:hAnsi="Times New Roman"/>
          <w:sz w:val="24"/>
          <w:szCs w:val="24"/>
        </w:rPr>
        <w:softHyphen/>
        <w:t>рода; определяющей роли родного языка в развитии интеллектуальных, творческих способностей и мораль</w:t>
      </w:r>
      <w:r>
        <w:rPr>
          <w:rFonts w:ascii="Times New Roman" w:hAnsi="Times New Roman"/>
          <w:sz w:val="24"/>
          <w:szCs w:val="24"/>
        </w:rPr>
        <w:softHyphen/>
        <w:t>ных качеств личности; его значения в процессе полу</w:t>
      </w:r>
      <w:r>
        <w:rPr>
          <w:rFonts w:ascii="Times New Roman" w:hAnsi="Times New Roman"/>
          <w:sz w:val="24"/>
          <w:szCs w:val="24"/>
        </w:rPr>
        <w:softHyphen/>
        <w:t>чения школьного образования;</w:t>
      </w:r>
    </w:p>
    <w:p w:rsidR="00063BF8" w:rsidRDefault="00063BF8" w:rsidP="00F14988">
      <w:pPr>
        <w:pStyle w:val="a3"/>
        <w:numPr>
          <w:ilvl w:val="0"/>
          <w:numId w:val="3"/>
        </w:numPr>
        <w:suppressAutoHyphens/>
        <w:ind w:left="0" w:firstLine="426"/>
        <w:jc w:val="both"/>
        <w:rPr>
          <w:rFonts w:ascii="Times New Roman" w:hAnsi="Times New Roman"/>
          <w:sz w:val="24"/>
          <w:szCs w:val="24"/>
        </w:rPr>
      </w:pPr>
      <w:r>
        <w:rPr>
          <w:rFonts w:ascii="Times New Roman" w:hAnsi="Times New Roman"/>
          <w:sz w:val="24"/>
          <w:szCs w:val="24"/>
        </w:rPr>
        <w:t>осознание эстетической ценности русского язы</w:t>
      </w:r>
      <w:r>
        <w:rPr>
          <w:rFonts w:ascii="Times New Roman" w:hAnsi="Times New Roman"/>
          <w:sz w:val="24"/>
          <w:szCs w:val="24"/>
        </w:rPr>
        <w:softHyphen/>
        <w:t>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w:t>
      </w:r>
      <w:r>
        <w:rPr>
          <w:rFonts w:ascii="Times New Roman" w:hAnsi="Times New Roman"/>
          <w:sz w:val="24"/>
          <w:szCs w:val="24"/>
        </w:rPr>
        <w:softHyphen/>
        <w:t>чевому самосовершенствованию;</w:t>
      </w:r>
    </w:p>
    <w:p w:rsidR="00063BF8" w:rsidRDefault="00063BF8" w:rsidP="00F14988">
      <w:pPr>
        <w:pStyle w:val="a3"/>
        <w:numPr>
          <w:ilvl w:val="0"/>
          <w:numId w:val="3"/>
        </w:numPr>
        <w:suppressAutoHyphens/>
        <w:ind w:left="0" w:firstLine="426"/>
        <w:jc w:val="both"/>
        <w:rPr>
          <w:rFonts w:ascii="Times New Roman" w:hAnsi="Times New Roman"/>
          <w:sz w:val="24"/>
          <w:szCs w:val="24"/>
        </w:rPr>
      </w:pPr>
      <w:r>
        <w:rPr>
          <w:rFonts w:ascii="Times New Roman" w:hAnsi="Times New Roman"/>
          <w:sz w:val="24"/>
          <w:szCs w:val="24"/>
        </w:rPr>
        <w:t>достаточный объем словарного запаса и усво</w:t>
      </w:r>
      <w:r>
        <w:rPr>
          <w:rFonts w:ascii="Times New Roman" w:hAnsi="Times New Roman"/>
          <w:sz w:val="24"/>
          <w:szCs w:val="24"/>
        </w:rPr>
        <w:softHyphen/>
        <w:t>енных грамматических сре</w:t>
      </w:r>
      <w:proofErr w:type="gramStart"/>
      <w:r>
        <w:rPr>
          <w:rFonts w:ascii="Times New Roman" w:hAnsi="Times New Roman"/>
          <w:sz w:val="24"/>
          <w:szCs w:val="24"/>
        </w:rPr>
        <w:t>дств дл</w:t>
      </w:r>
      <w:proofErr w:type="gramEnd"/>
      <w:r>
        <w:rPr>
          <w:rFonts w:ascii="Times New Roman" w:hAnsi="Times New Roman"/>
          <w:sz w:val="24"/>
          <w:szCs w:val="24"/>
        </w:rPr>
        <w:t>я свободного выра</w:t>
      </w:r>
      <w:r>
        <w:rPr>
          <w:rFonts w:ascii="Times New Roman" w:hAnsi="Times New Roman"/>
          <w:sz w:val="24"/>
          <w:szCs w:val="24"/>
        </w:rPr>
        <w:softHyphen/>
        <w:t>жения мыслей и чувств в процессе речевого общения; способность к самооценке на основе наблюдения за собственной речью.</w:t>
      </w:r>
    </w:p>
    <w:p w:rsidR="00063BF8" w:rsidRDefault="00063BF8" w:rsidP="00063BF8">
      <w:pPr>
        <w:pStyle w:val="a3"/>
        <w:ind w:firstLine="426"/>
        <w:jc w:val="both"/>
        <w:rPr>
          <w:rFonts w:ascii="Times New Roman" w:hAnsi="Times New Roman"/>
          <w:b/>
          <w:sz w:val="24"/>
          <w:szCs w:val="24"/>
        </w:rPr>
      </w:pPr>
      <w:bookmarkStart w:id="3" w:name="bookmark14"/>
      <w:bookmarkEnd w:id="3"/>
      <w:proofErr w:type="spellStart"/>
      <w:r>
        <w:rPr>
          <w:rFonts w:ascii="Times New Roman" w:hAnsi="Times New Roman"/>
          <w:b/>
          <w:sz w:val="24"/>
          <w:szCs w:val="24"/>
        </w:rPr>
        <w:t>Метапредметные</w:t>
      </w:r>
      <w:proofErr w:type="spellEnd"/>
      <w:r>
        <w:rPr>
          <w:rFonts w:ascii="Times New Roman" w:hAnsi="Times New Roman"/>
          <w:b/>
          <w:sz w:val="24"/>
          <w:szCs w:val="24"/>
        </w:rPr>
        <w:t xml:space="preserve"> результаты:</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1) владение всеми видами речевой деятельности:</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адекватное понимание информации устного и письменного сообщения;</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владение разными видами чтения;</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адекватное восприятие на слух текстов разных стилей и жанров;</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способность извлекать информацию из разных источников, включая средства массовой инфор</w:t>
      </w:r>
      <w:r>
        <w:rPr>
          <w:rFonts w:ascii="Times New Roman" w:hAnsi="Times New Roman"/>
          <w:sz w:val="24"/>
          <w:szCs w:val="24"/>
        </w:rPr>
        <w:softHyphen/>
        <w:t>мации, компакт-диски учебного назначения, ре</w:t>
      </w:r>
      <w:r>
        <w:rPr>
          <w:rFonts w:ascii="Times New Roman" w:hAnsi="Times New Roman"/>
          <w:sz w:val="24"/>
          <w:szCs w:val="24"/>
        </w:rPr>
        <w:softHyphen/>
        <w:t>сурсы Интернета; умение свободно пользоваться словарями различных типов, справочной лите</w:t>
      </w:r>
      <w:r>
        <w:rPr>
          <w:rFonts w:ascii="Times New Roman" w:hAnsi="Times New Roman"/>
          <w:sz w:val="24"/>
          <w:szCs w:val="24"/>
        </w:rPr>
        <w:softHyphen/>
        <w:t>ратурой;</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умение сопоставлять и сравнивать речевые вы</w:t>
      </w:r>
      <w:r>
        <w:rPr>
          <w:rFonts w:ascii="Times New Roman" w:hAnsi="Times New Roman"/>
          <w:sz w:val="24"/>
          <w:szCs w:val="24"/>
        </w:rPr>
        <w:softHyphen/>
        <w:t>сказывания с точки зрения их содержания, сти</w:t>
      </w:r>
      <w:r>
        <w:rPr>
          <w:rFonts w:ascii="Times New Roman" w:hAnsi="Times New Roman"/>
          <w:sz w:val="24"/>
          <w:szCs w:val="24"/>
        </w:rPr>
        <w:softHyphen/>
        <w:t>листических особенностей и использованных языковых средств;</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способность определять цели предстоящей учеб</w:t>
      </w:r>
      <w:r>
        <w:rPr>
          <w:rFonts w:ascii="Times New Roman" w:hAnsi="Times New Roman"/>
          <w:sz w:val="24"/>
          <w:szCs w:val="24"/>
        </w:rPr>
        <w:softHyphen/>
        <w:t>ной деятельности (индивидуальной и коллек</w:t>
      </w:r>
      <w:r>
        <w:rPr>
          <w:rFonts w:ascii="Times New Roman" w:hAnsi="Times New Roman"/>
          <w:sz w:val="24"/>
          <w:szCs w:val="24"/>
        </w:rPr>
        <w:softHyphen/>
        <w:t>тивной), последовательность действий, а также оценивать достигнутые результаты и адекватно формулировать их в устной и письменной форме;</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умение воспроизводить прослушанный или про</w:t>
      </w:r>
      <w:r>
        <w:rPr>
          <w:rFonts w:ascii="Times New Roman" w:hAnsi="Times New Roman"/>
          <w:sz w:val="24"/>
          <w:szCs w:val="24"/>
        </w:rPr>
        <w:softHyphen/>
        <w:t>читанный текст с разной степенью свернутости;</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умение создавать устные и письменные тексты разных типов, стилей речи и жанров с учетом замысла, адресата и ситуации общения;</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способность свободно, правильно излагать свои мысли в устной и письменной форме;</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владение разными видами монолога и диалога;</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соблюдение в практике речевого общения ос</w:t>
      </w:r>
      <w:r>
        <w:rPr>
          <w:rFonts w:ascii="Times New Roman" w:hAnsi="Times New Roman"/>
          <w:sz w:val="24"/>
          <w:szCs w:val="24"/>
        </w:rPr>
        <w:softHyphen/>
        <w:t>новных орфоэпических, лексических, грамма</w:t>
      </w:r>
      <w:r>
        <w:rPr>
          <w:rFonts w:ascii="Times New Roman" w:hAnsi="Times New Roman"/>
          <w:sz w:val="24"/>
          <w:szCs w:val="24"/>
        </w:rPr>
        <w:softHyphen/>
        <w:t>тических, стилистических норм современного русского литературного языка; соблюдение ос</w:t>
      </w:r>
      <w:r>
        <w:rPr>
          <w:rFonts w:ascii="Times New Roman" w:hAnsi="Times New Roman"/>
          <w:sz w:val="24"/>
          <w:szCs w:val="24"/>
        </w:rPr>
        <w:softHyphen/>
        <w:t>новных правил орфографии и пунктуации в про</w:t>
      </w:r>
      <w:r>
        <w:rPr>
          <w:rFonts w:ascii="Times New Roman" w:hAnsi="Times New Roman"/>
          <w:sz w:val="24"/>
          <w:szCs w:val="24"/>
        </w:rPr>
        <w:softHyphen/>
        <w:t>цессе письменного общения;</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способность участвовать в речевом общении, соблюдая нормы речевого этикета;</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способность оценивать свою речь с точки зрения ее содержания, языкового оформления; умение находить грамматические и речевые ошибки, не</w:t>
      </w:r>
      <w:r>
        <w:rPr>
          <w:rFonts w:ascii="Times New Roman" w:hAnsi="Times New Roman"/>
          <w:sz w:val="24"/>
          <w:szCs w:val="24"/>
        </w:rPr>
        <w:softHyphen/>
        <w:t>дочеты, исправлять их; умение совершенство</w:t>
      </w:r>
      <w:r>
        <w:rPr>
          <w:rFonts w:ascii="Times New Roman" w:hAnsi="Times New Roman"/>
          <w:sz w:val="24"/>
          <w:szCs w:val="24"/>
        </w:rPr>
        <w:softHyphen/>
        <w:t>вать и редактировать собственные тексты;</w:t>
      </w:r>
    </w:p>
    <w:p w:rsidR="00063BF8" w:rsidRDefault="00063BF8" w:rsidP="00F14988">
      <w:pPr>
        <w:pStyle w:val="a3"/>
        <w:numPr>
          <w:ilvl w:val="0"/>
          <w:numId w:val="4"/>
        </w:numPr>
        <w:suppressAutoHyphens/>
        <w:ind w:left="0" w:firstLine="426"/>
        <w:jc w:val="both"/>
        <w:rPr>
          <w:rFonts w:ascii="Times New Roman" w:hAnsi="Times New Roman"/>
          <w:sz w:val="24"/>
          <w:szCs w:val="24"/>
        </w:rPr>
      </w:pPr>
      <w:r>
        <w:rPr>
          <w:rFonts w:ascii="Times New Roman" w:hAnsi="Times New Roman"/>
          <w:sz w:val="24"/>
          <w:szCs w:val="24"/>
        </w:rPr>
        <w:t>умение выступать перед аудиторией сверстников с небольшими сообщениями, докладами;</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2) применение приобретенных знаний, умений и навыков в повседневной жизни; способность исполь</w:t>
      </w:r>
      <w:r>
        <w:rPr>
          <w:rFonts w:ascii="Times New Roman" w:hAnsi="Times New Roman"/>
          <w:sz w:val="24"/>
          <w:szCs w:val="24"/>
        </w:rPr>
        <w:softHyphen/>
        <w:t xml:space="preserve">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Pr>
          <w:rFonts w:ascii="Times New Roman" w:hAnsi="Times New Roman"/>
          <w:sz w:val="24"/>
          <w:szCs w:val="24"/>
        </w:rPr>
        <w:t>межпредметном</w:t>
      </w:r>
      <w:proofErr w:type="spellEnd"/>
      <w:r>
        <w:rPr>
          <w:rFonts w:ascii="Times New Roman" w:hAnsi="Times New Roman"/>
          <w:sz w:val="24"/>
          <w:szCs w:val="24"/>
        </w:rPr>
        <w:t xml:space="preserve"> уровне (на уроках иностранного языка, литературы и др.);</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lastRenderedPageBreak/>
        <w:t>3) коммуникативно-целесообразное взаимодейст</w:t>
      </w:r>
      <w:r>
        <w:rPr>
          <w:rFonts w:ascii="Times New Roman" w:hAnsi="Times New Roman"/>
          <w:sz w:val="24"/>
          <w:szCs w:val="24"/>
        </w:rPr>
        <w:softHyphen/>
        <w:t>вие с окружающими людьми в процессе речевого об</w:t>
      </w:r>
      <w:r>
        <w:rPr>
          <w:rFonts w:ascii="Times New Roman" w:hAnsi="Times New Roman"/>
          <w:sz w:val="24"/>
          <w:szCs w:val="24"/>
        </w:rPr>
        <w:softHyphen/>
        <w:t>щения, совместного выполнения какой-либо задачи, участия в спорах, обсуждениях; овладение националь</w:t>
      </w:r>
      <w:r>
        <w:rPr>
          <w:rFonts w:ascii="Times New Roman" w:hAnsi="Times New Roman"/>
          <w:sz w:val="24"/>
          <w:szCs w:val="24"/>
        </w:rPr>
        <w:softHyphen/>
        <w:t>но-культурными нормами речевого поведения в раз</w:t>
      </w:r>
      <w:r>
        <w:rPr>
          <w:rFonts w:ascii="Times New Roman" w:hAnsi="Times New Roman"/>
          <w:sz w:val="24"/>
          <w:szCs w:val="24"/>
        </w:rPr>
        <w:softHyphen/>
        <w:t>личных ситуациях формального и неформального меж</w:t>
      </w:r>
      <w:r>
        <w:rPr>
          <w:rFonts w:ascii="Times New Roman" w:hAnsi="Times New Roman"/>
          <w:sz w:val="24"/>
          <w:szCs w:val="24"/>
        </w:rPr>
        <w:softHyphen/>
        <w:t>личностного и межкультурного общения.</w:t>
      </w:r>
    </w:p>
    <w:p w:rsidR="00063BF8" w:rsidRDefault="00063BF8" w:rsidP="00063BF8">
      <w:pPr>
        <w:pStyle w:val="a3"/>
        <w:ind w:firstLine="426"/>
        <w:jc w:val="both"/>
        <w:rPr>
          <w:rFonts w:ascii="Times New Roman" w:hAnsi="Times New Roman"/>
          <w:b/>
          <w:sz w:val="24"/>
          <w:szCs w:val="24"/>
        </w:rPr>
      </w:pPr>
    </w:p>
    <w:p w:rsidR="00063BF8" w:rsidRDefault="00063BF8" w:rsidP="00063BF8">
      <w:pPr>
        <w:pStyle w:val="a3"/>
        <w:ind w:firstLine="426"/>
        <w:jc w:val="both"/>
        <w:rPr>
          <w:rFonts w:ascii="Times New Roman" w:hAnsi="Times New Roman"/>
          <w:b/>
          <w:sz w:val="24"/>
          <w:szCs w:val="24"/>
        </w:rPr>
      </w:pPr>
      <w:r>
        <w:rPr>
          <w:rFonts w:ascii="Times New Roman" w:hAnsi="Times New Roman"/>
          <w:b/>
          <w:sz w:val="24"/>
          <w:szCs w:val="24"/>
        </w:rPr>
        <w:t>Предметные результаты:</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1) представление об основных функциях языка, о роли русского языка как национального языка рус</w:t>
      </w:r>
      <w:r>
        <w:rPr>
          <w:rFonts w:ascii="Times New Roman" w:hAnsi="Times New Roman"/>
          <w:sz w:val="24"/>
          <w:szCs w:val="24"/>
        </w:rPr>
        <w:softHyphen/>
        <w:t>ского народа, как государственного языка Российской Федерации и языка межнационального общения, о свя</w:t>
      </w:r>
      <w:r>
        <w:rPr>
          <w:rFonts w:ascii="Times New Roman" w:hAnsi="Times New Roman"/>
          <w:sz w:val="24"/>
          <w:szCs w:val="24"/>
        </w:rPr>
        <w:softHyphen/>
        <w:t>зи языка и культуры народа, о роли родного языка в жизни человека и общества;</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2) понимание места родного языка в системе гума</w:t>
      </w:r>
      <w:r>
        <w:rPr>
          <w:rFonts w:ascii="Times New Roman" w:hAnsi="Times New Roman"/>
          <w:sz w:val="24"/>
          <w:szCs w:val="24"/>
        </w:rPr>
        <w:softHyphen/>
        <w:t>нитарных наук и его роли в образовании в целом;</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3) усвоение основ научных знаний о родном языке; понимание взаимосвязи его уровней и единиц;</w:t>
      </w:r>
    </w:p>
    <w:p w:rsidR="00063BF8" w:rsidRDefault="00063BF8" w:rsidP="00063BF8">
      <w:pPr>
        <w:pStyle w:val="a3"/>
        <w:ind w:firstLine="426"/>
        <w:jc w:val="both"/>
        <w:rPr>
          <w:rFonts w:ascii="Times New Roman" w:hAnsi="Times New Roman"/>
          <w:sz w:val="24"/>
          <w:szCs w:val="24"/>
        </w:rPr>
      </w:pPr>
      <w:proofErr w:type="gramStart"/>
      <w:r>
        <w:rPr>
          <w:rFonts w:ascii="Times New Roman" w:hAnsi="Times New Roman"/>
          <w:sz w:val="24"/>
          <w:szCs w:val="24"/>
        </w:rPr>
        <w:t>4) освоение базовых понятий лингвистики: линг</w:t>
      </w:r>
      <w:r>
        <w:rPr>
          <w:rFonts w:ascii="Times New Roman" w:hAnsi="Times New Roman"/>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w:t>
      </w:r>
      <w:r>
        <w:rPr>
          <w:rFonts w:ascii="Times New Roman" w:hAnsi="Times New Roman"/>
          <w:sz w:val="24"/>
          <w:szCs w:val="24"/>
        </w:rPr>
        <w:softHyphen/>
        <w:t>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w:t>
      </w:r>
      <w:r>
        <w:rPr>
          <w:rFonts w:ascii="Times New Roman" w:hAnsi="Times New Roman"/>
          <w:sz w:val="24"/>
          <w:szCs w:val="24"/>
        </w:rPr>
        <w:softHyphen/>
        <w:t>ние);</w:t>
      </w:r>
      <w:proofErr w:type="gramEnd"/>
      <w:r>
        <w:rPr>
          <w:rFonts w:ascii="Times New Roman" w:hAnsi="Times New Roman"/>
          <w:sz w:val="24"/>
          <w:szCs w:val="24"/>
        </w:rPr>
        <w:t xml:space="preserve"> текст, типы текста; основные единицы языка, их признаки и особенности употребления в речи;</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5) овладение основными стилистическими ресурса</w:t>
      </w:r>
      <w:r>
        <w:rPr>
          <w:rFonts w:ascii="Times New Roman" w:hAnsi="Times New Roman"/>
          <w:sz w:val="24"/>
          <w:szCs w:val="24"/>
        </w:rPr>
        <w:softHyphen/>
        <w:t>ми лексики и фразеологии русского языка, основными нормами русского литературного языка (орфоэпиче</w:t>
      </w:r>
      <w:r>
        <w:rPr>
          <w:rFonts w:ascii="Times New Roman" w:hAnsi="Times New Roman"/>
          <w:sz w:val="24"/>
          <w:szCs w:val="24"/>
        </w:rPr>
        <w:softHyphen/>
        <w:t>скими, лексическими, грамматическими, орфографи</w:t>
      </w:r>
      <w:r>
        <w:rPr>
          <w:rFonts w:ascii="Times New Roman" w:hAnsi="Times New Roman"/>
          <w:sz w:val="24"/>
          <w:szCs w:val="24"/>
        </w:rPr>
        <w:softHyphen/>
        <w:t>ческими, пунктуационными), нормами речевого эти</w:t>
      </w:r>
      <w:r>
        <w:rPr>
          <w:rFonts w:ascii="Times New Roman" w:hAnsi="Times New Roman"/>
          <w:sz w:val="24"/>
          <w:szCs w:val="24"/>
        </w:rPr>
        <w:softHyphen/>
        <w:t>кета; использование их в своей речевой практике при создании устных и письменных высказываний;</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6) распознавание и анализ основных единиц языка, грамматических категорий языка, уместное употреб</w:t>
      </w:r>
      <w:r>
        <w:rPr>
          <w:rFonts w:ascii="Times New Roman" w:hAnsi="Times New Roman"/>
          <w:sz w:val="24"/>
          <w:szCs w:val="24"/>
        </w:rPr>
        <w:softHyphen/>
        <w:t>ление языковых единиц адекватно ситуации речевого общения;</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7) проведение различных видов анализа слова (фо</w:t>
      </w:r>
      <w:r>
        <w:rPr>
          <w:rFonts w:ascii="Times New Roman" w:hAnsi="Times New Roman"/>
          <w:sz w:val="24"/>
          <w:szCs w:val="24"/>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Pr>
          <w:rFonts w:ascii="Times New Roman" w:hAnsi="Times New Roman"/>
          <w:sz w:val="24"/>
          <w:szCs w:val="24"/>
        </w:rPr>
        <w:softHyphen/>
        <w:t>ного анализа с точки зрения его основных признаков и структуры, принадлежности к определенным функ</w:t>
      </w:r>
      <w:r>
        <w:rPr>
          <w:rFonts w:ascii="Times New Roman" w:hAnsi="Times New Roman"/>
          <w:sz w:val="24"/>
          <w:szCs w:val="24"/>
        </w:rPr>
        <w:softHyphen/>
        <w:t>циональным разновидностям языка, особенностей языкового оформления, использования выразительных средств языка;</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8) понимание коммуникативно-эстетических воз</w:t>
      </w:r>
      <w:r>
        <w:rPr>
          <w:rFonts w:ascii="Times New Roman" w:hAnsi="Times New Roman"/>
          <w:sz w:val="24"/>
          <w:szCs w:val="24"/>
        </w:rPr>
        <w:softHyphen/>
        <w:t>можностей лексической и грамматической синонимии и использование их в собственной речевой практике;</w:t>
      </w:r>
    </w:p>
    <w:p w:rsidR="00063BF8" w:rsidRDefault="00063BF8" w:rsidP="00063BF8">
      <w:pPr>
        <w:pStyle w:val="a3"/>
        <w:ind w:firstLine="426"/>
        <w:jc w:val="both"/>
        <w:rPr>
          <w:rFonts w:ascii="Times New Roman" w:hAnsi="Times New Roman"/>
          <w:sz w:val="24"/>
          <w:szCs w:val="24"/>
        </w:rPr>
      </w:pPr>
      <w:r>
        <w:rPr>
          <w:rFonts w:ascii="Times New Roman" w:hAnsi="Times New Roman"/>
          <w:sz w:val="24"/>
          <w:szCs w:val="24"/>
        </w:rPr>
        <w:t>9) осознание эстетической функции родного языка, способность оценивать эстетическую сторону речево</w:t>
      </w:r>
      <w:r>
        <w:rPr>
          <w:rFonts w:ascii="Times New Roman" w:hAnsi="Times New Roman"/>
          <w:sz w:val="24"/>
          <w:szCs w:val="24"/>
        </w:rPr>
        <w:softHyphen/>
        <w:t>го высказывания при анализе текстов художественной литературы.</w:t>
      </w:r>
    </w:p>
    <w:p w:rsidR="00063BF8" w:rsidRDefault="00063BF8" w:rsidP="00810E11">
      <w:pPr>
        <w:pStyle w:val="a3"/>
        <w:ind w:firstLine="426"/>
        <w:jc w:val="both"/>
        <w:rPr>
          <w:rFonts w:ascii="Times New Roman" w:hAnsi="Times New Roman"/>
          <w:b/>
          <w:sz w:val="24"/>
          <w:szCs w:val="24"/>
        </w:rPr>
      </w:pPr>
      <w:bookmarkStart w:id="4" w:name="bookmark15"/>
      <w:bookmarkEnd w:id="4"/>
      <w:r>
        <w:rPr>
          <w:rFonts w:ascii="Times New Roman" w:hAnsi="Times New Roman"/>
          <w:b/>
          <w:sz w:val="24"/>
          <w:szCs w:val="24"/>
        </w:rPr>
        <w:t xml:space="preserve"> </w:t>
      </w:r>
    </w:p>
    <w:p w:rsidR="00063BF8" w:rsidRPr="00376A6A" w:rsidRDefault="00063BF8" w:rsidP="00063BF8">
      <w:pPr>
        <w:widowControl w:val="0"/>
        <w:spacing w:after="0" w:line="240" w:lineRule="auto"/>
        <w:ind w:right="57"/>
        <w:jc w:val="both"/>
        <w:rPr>
          <w:rFonts w:ascii="Times New Roman" w:hAnsi="Times New Roman"/>
          <w:sz w:val="24"/>
          <w:szCs w:val="24"/>
        </w:rPr>
      </w:pPr>
      <w:bookmarkStart w:id="5" w:name="bookmark3"/>
      <w:bookmarkEnd w:id="5"/>
      <w:r w:rsidRPr="00376A6A">
        <w:rPr>
          <w:rFonts w:ascii="Times New Roman" w:hAnsi="Times New Roman"/>
          <w:sz w:val="24"/>
          <w:szCs w:val="24"/>
        </w:rPr>
        <w:t xml:space="preserve">  В соответствии с целями преподавания русского языка </w:t>
      </w:r>
      <w:r w:rsidRPr="00376A6A">
        <w:rPr>
          <w:rFonts w:ascii="Times New Roman" w:hAnsi="Times New Roman"/>
          <w:b/>
          <w:sz w:val="24"/>
          <w:szCs w:val="24"/>
        </w:rPr>
        <w:t>основные задачи курса русского языка в 7 классе</w:t>
      </w:r>
      <w:r w:rsidRPr="00376A6A">
        <w:rPr>
          <w:rFonts w:ascii="Times New Roman" w:hAnsi="Times New Roman"/>
          <w:sz w:val="24"/>
          <w:szCs w:val="24"/>
        </w:rPr>
        <w:t xml:space="preserve">  сводятся к следующему:</w:t>
      </w:r>
    </w:p>
    <w:p w:rsidR="00063BF8" w:rsidRPr="00376A6A" w:rsidRDefault="00063BF8" w:rsidP="00F14988">
      <w:pPr>
        <w:pStyle w:val="a9"/>
        <w:widowControl w:val="0"/>
        <w:numPr>
          <w:ilvl w:val="0"/>
          <w:numId w:val="5"/>
        </w:numPr>
        <w:pBdr>
          <w:left w:val="none" w:sz="0" w:space="0" w:color="auto"/>
        </w:pBdr>
        <w:tabs>
          <w:tab w:val="left" w:pos="0"/>
        </w:tabs>
        <w:spacing w:line="240" w:lineRule="auto"/>
        <w:ind w:left="0" w:right="57" w:firstLine="0"/>
        <w:rPr>
          <w:sz w:val="24"/>
          <w:szCs w:val="24"/>
        </w:rPr>
      </w:pPr>
      <w:r w:rsidRPr="00376A6A">
        <w:rPr>
          <w:sz w:val="24"/>
          <w:szCs w:val="24"/>
        </w:rPr>
        <w:t>Научить производить морфологический разбор частей речи, изученных в 7 классе, синтаксический разбор предложений  с причастным  и деепричастным оборотами, сложных предложений с союзами; составлять предложения с причастными и деепричастными оборотами; соблюдать нормы литературного языка в пределах изученного материала.</w:t>
      </w:r>
    </w:p>
    <w:p w:rsidR="00063BF8" w:rsidRPr="00376A6A" w:rsidRDefault="00063BF8" w:rsidP="00F14988">
      <w:pPr>
        <w:pStyle w:val="a8"/>
        <w:widowControl w:val="0"/>
        <w:numPr>
          <w:ilvl w:val="0"/>
          <w:numId w:val="5"/>
        </w:numPr>
        <w:tabs>
          <w:tab w:val="left" w:pos="0"/>
        </w:tabs>
        <w:spacing w:after="0" w:line="240" w:lineRule="auto"/>
        <w:ind w:left="0" w:right="57" w:firstLine="0"/>
        <w:contextualSpacing w:val="0"/>
        <w:jc w:val="both"/>
      </w:pPr>
      <w:r w:rsidRPr="00376A6A">
        <w:t>Формировать прочные орфографические  и пунктуационные умения и навыки,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063BF8" w:rsidRPr="00376A6A" w:rsidRDefault="00063BF8" w:rsidP="00F14988">
      <w:pPr>
        <w:pStyle w:val="a8"/>
        <w:widowControl w:val="0"/>
        <w:numPr>
          <w:ilvl w:val="0"/>
          <w:numId w:val="5"/>
        </w:numPr>
        <w:tabs>
          <w:tab w:val="left" w:pos="0"/>
        </w:tabs>
        <w:spacing w:after="0" w:line="240" w:lineRule="auto"/>
        <w:ind w:left="0" w:right="57" w:firstLine="0"/>
        <w:contextualSpacing w:val="0"/>
        <w:jc w:val="both"/>
      </w:pPr>
      <w:r w:rsidRPr="00376A6A">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063BF8" w:rsidRPr="00376A6A" w:rsidRDefault="00063BF8" w:rsidP="00F14988">
      <w:pPr>
        <w:pStyle w:val="a8"/>
        <w:widowControl w:val="0"/>
        <w:numPr>
          <w:ilvl w:val="0"/>
          <w:numId w:val="5"/>
        </w:numPr>
        <w:tabs>
          <w:tab w:val="left" w:pos="0"/>
        </w:tabs>
        <w:spacing w:after="0" w:line="240" w:lineRule="auto"/>
        <w:ind w:left="0" w:right="57" w:firstLine="0"/>
        <w:contextualSpacing w:val="0"/>
        <w:jc w:val="both"/>
      </w:pPr>
      <w:r w:rsidRPr="00376A6A">
        <w:t>Развивать и совершенствовать способность понимать коммуникативные цели и мотивы говорящего; воспринимать  на слух информацию художественных, публицистических, учебно-научных, научно-популярных текстов,  устанавливать смысловые части текста, определять их связи.</w:t>
      </w:r>
    </w:p>
    <w:p w:rsidR="00063BF8" w:rsidRPr="00376A6A" w:rsidRDefault="00063BF8" w:rsidP="00F14988">
      <w:pPr>
        <w:pStyle w:val="31"/>
        <w:widowControl w:val="0"/>
        <w:numPr>
          <w:ilvl w:val="0"/>
          <w:numId w:val="5"/>
        </w:numPr>
        <w:tabs>
          <w:tab w:val="left" w:pos="0"/>
        </w:tabs>
        <w:spacing w:after="0"/>
        <w:ind w:left="0" w:right="57" w:firstLine="0"/>
        <w:jc w:val="both"/>
        <w:rPr>
          <w:sz w:val="24"/>
          <w:szCs w:val="24"/>
        </w:rPr>
      </w:pPr>
      <w:r w:rsidRPr="00376A6A">
        <w:rPr>
          <w:sz w:val="24"/>
          <w:szCs w:val="24"/>
        </w:rPr>
        <w:t xml:space="preserve">Формировать и развивать умения: </w:t>
      </w:r>
    </w:p>
    <w:p w:rsidR="00063BF8" w:rsidRPr="00376A6A" w:rsidRDefault="00063BF8" w:rsidP="00F14988">
      <w:pPr>
        <w:pStyle w:val="31"/>
        <w:widowControl w:val="0"/>
        <w:numPr>
          <w:ilvl w:val="0"/>
          <w:numId w:val="6"/>
        </w:numPr>
        <w:tabs>
          <w:tab w:val="clear" w:pos="720"/>
          <w:tab w:val="left" w:pos="0"/>
          <w:tab w:val="num" w:pos="400"/>
        </w:tabs>
        <w:spacing w:after="0"/>
        <w:ind w:left="0" w:right="57" w:firstLine="0"/>
        <w:jc w:val="both"/>
        <w:rPr>
          <w:sz w:val="24"/>
          <w:szCs w:val="24"/>
        </w:rPr>
      </w:pPr>
      <w:r w:rsidRPr="00376A6A">
        <w:rPr>
          <w:sz w:val="24"/>
          <w:szCs w:val="24"/>
        </w:rPr>
        <w:lastRenderedPageBreak/>
        <w:t>адекватно воспринимать тексты различных функциональных стилей и разных функционально-смысловых типов речи и их комбинаций;</w:t>
      </w:r>
    </w:p>
    <w:p w:rsidR="00063BF8" w:rsidRPr="00376A6A" w:rsidRDefault="00063BF8" w:rsidP="00F14988">
      <w:pPr>
        <w:pStyle w:val="31"/>
        <w:widowControl w:val="0"/>
        <w:numPr>
          <w:ilvl w:val="0"/>
          <w:numId w:val="6"/>
        </w:numPr>
        <w:tabs>
          <w:tab w:val="clear" w:pos="720"/>
          <w:tab w:val="left" w:pos="0"/>
          <w:tab w:val="num" w:pos="400"/>
        </w:tabs>
        <w:spacing w:after="0"/>
        <w:ind w:left="0" w:right="57" w:firstLine="0"/>
        <w:jc w:val="both"/>
        <w:rPr>
          <w:sz w:val="24"/>
          <w:szCs w:val="24"/>
        </w:rPr>
      </w:pPr>
      <w:r w:rsidRPr="00376A6A">
        <w:rPr>
          <w:sz w:val="24"/>
          <w:szCs w:val="24"/>
        </w:rPr>
        <w:t xml:space="preserve"> создавать собственные письменные  тексты на актуальные социально-культурные, нравственно-этические, социально-бытовые, учебные темы на основе отбора необходимой информации в соответствии  со сферой, ситуацией и условиями речевого общения;</w:t>
      </w:r>
    </w:p>
    <w:p w:rsidR="00063BF8" w:rsidRPr="00376A6A" w:rsidRDefault="00063BF8" w:rsidP="00F14988">
      <w:pPr>
        <w:pStyle w:val="31"/>
        <w:widowControl w:val="0"/>
        <w:numPr>
          <w:ilvl w:val="0"/>
          <w:numId w:val="6"/>
        </w:numPr>
        <w:tabs>
          <w:tab w:val="clear" w:pos="720"/>
          <w:tab w:val="left" w:pos="0"/>
          <w:tab w:val="num" w:pos="400"/>
        </w:tabs>
        <w:spacing w:after="0"/>
        <w:ind w:left="0" w:right="57" w:firstLine="0"/>
        <w:jc w:val="both"/>
        <w:rPr>
          <w:sz w:val="24"/>
          <w:szCs w:val="24"/>
        </w:rPr>
      </w:pPr>
      <w:r w:rsidRPr="00376A6A">
        <w:rPr>
          <w:sz w:val="24"/>
          <w:szCs w:val="24"/>
        </w:rPr>
        <w:t>создавать устные и письменные тексты основных жанров публицистического стиля (выступление, статья, интервью);</w:t>
      </w:r>
    </w:p>
    <w:p w:rsidR="00063BF8" w:rsidRPr="00376A6A" w:rsidRDefault="00063BF8" w:rsidP="00F14988">
      <w:pPr>
        <w:pStyle w:val="31"/>
        <w:widowControl w:val="0"/>
        <w:numPr>
          <w:ilvl w:val="0"/>
          <w:numId w:val="6"/>
        </w:numPr>
        <w:tabs>
          <w:tab w:val="clear" w:pos="720"/>
          <w:tab w:val="left" w:pos="0"/>
          <w:tab w:val="num" w:pos="400"/>
        </w:tabs>
        <w:spacing w:after="0"/>
        <w:ind w:left="0" w:right="57" w:firstLine="0"/>
        <w:jc w:val="both"/>
        <w:rPr>
          <w:sz w:val="24"/>
          <w:szCs w:val="24"/>
        </w:rPr>
      </w:pPr>
      <w:r w:rsidRPr="00376A6A">
        <w:rPr>
          <w:sz w:val="24"/>
          <w:szCs w:val="24"/>
        </w:rPr>
        <w:t>подробно и сжато излагать повествовательные тексты с элементами описания внешности человека, процессов труда;</w:t>
      </w:r>
    </w:p>
    <w:p w:rsidR="00063BF8" w:rsidRPr="00376A6A" w:rsidRDefault="00063BF8" w:rsidP="00F14988">
      <w:pPr>
        <w:pStyle w:val="31"/>
        <w:widowControl w:val="0"/>
        <w:numPr>
          <w:ilvl w:val="0"/>
          <w:numId w:val="6"/>
        </w:numPr>
        <w:tabs>
          <w:tab w:val="clear" w:pos="720"/>
          <w:tab w:val="left" w:pos="0"/>
          <w:tab w:val="num" w:pos="400"/>
        </w:tabs>
        <w:spacing w:after="0"/>
        <w:ind w:left="0" w:right="57" w:firstLine="0"/>
        <w:jc w:val="both"/>
        <w:rPr>
          <w:sz w:val="24"/>
          <w:szCs w:val="24"/>
        </w:rPr>
      </w:pPr>
      <w:r w:rsidRPr="00376A6A">
        <w:rPr>
          <w:sz w:val="24"/>
          <w:szCs w:val="24"/>
        </w:rPr>
        <w:t>писать рассказы на предложенные сюжеты, сочинения – рассуждения на материале жизненного опыта учащихся;</w:t>
      </w:r>
    </w:p>
    <w:p w:rsidR="00063BF8" w:rsidRPr="00376A6A" w:rsidRDefault="00063BF8" w:rsidP="00F14988">
      <w:pPr>
        <w:pStyle w:val="31"/>
        <w:widowControl w:val="0"/>
        <w:numPr>
          <w:ilvl w:val="0"/>
          <w:numId w:val="6"/>
        </w:numPr>
        <w:tabs>
          <w:tab w:val="clear" w:pos="720"/>
          <w:tab w:val="left" w:pos="0"/>
          <w:tab w:val="num" w:pos="400"/>
        </w:tabs>
        <w:spacing w:after="0"/>
        <w:ind w:left="0" w:right="57" w:firstLine="0"/>
        <w:jc w:val="both"/>
        <w:rPr>
          <w:sz w:val="24"/>
          <w:szCs w:val="24"/>
        </w:rPr>
      </w:pPr>
      <w:r w:rsidRPr="00376A6A">
        <w:rPr>
          <w:sz w:val="24"/>
          <w:szCs w:val="24"/>
        </w:rPr>
        <w:t xml:space="preserve">собирать и систематизировать материал к сочинению  с учётом темы и основной мысли; </w:t>
      </w:r>
    </w:p>
    <w:p w:rsidR="00063BF8" w:rsidRPr="00376A6A" w:rsidRDefault="00063BF8" w:rsidP="00F14988">
      <w:pPr>
        <w:pStyle w:val="31"/>
        <w:widowControl w:val="0"/>
        <w:numPr>
          <w:ilvl w:val="0"/>
          <w:numId w:val="6"/>
        </w:numPr>
        <w:tabs>
          <w:tab w:val="clear" w:pos="720"/>
          <w:tab w:val="left" w:pos="0"/>
          <w:tab w:val="num" w:pos="400"/>
        </w:tabs>
        <w:spacing w:after="0"/>
        <w:ind w:left="0" w:right="57" w:firstLine="0"/>
        <w:jc w:val="both"/>
        <w:rPr>
          <w:sz w:val="24"/>
          <w:szCs w:val="24"/>
        </w:rPr>
      </w:pPr>
      <w:r w:rsidRPr="00376A6A">
        <w:rPr>
          <w:sz w:val="24"/>
          <w:szCs w:val="24"/>
        </w:rPr>
        <w:t>грамотно и чётко рассказывать о произошедших событиях, аргументировать свои выводы;</w:t>
      </w:r>
    </w:p>
    <w:p w:rsidR="00063BF8" w:rsidRPr="00376A6A" w:rsidRDefault="00063BF8" w:rsidP="00F14988">
      <w:pPr>
        <w:pStyle w:val="31"/>
        <w:widowControl w:val="0"/>
        <w:numPr>
          <w:ilvl w:val="0"/>
          <w:numId w:val="6"/>
        </w:numPr>
        <w:tabs>
          <w:tab w:val="clear" w:pos="720"/>
          <w:tab w:val="num" w:pos="400"/>
        </w:tabs>
        <w:spacing w:after="0"/>
        <w:ind w:left="0" w:right="57" w:firstLine="0"/>
        <w:jc w:val="both"/>
        <w:rPr>
          <w:sz w:val="24"/>
          <w:szCs w:val="24"/>
        </w:rPr>
      </w:pPr>
      <w:r w:rsidRPr="00376A6A">
        <w:rPr>
          <w:sz w:val="24"/>
          <w:szCs w:val="24"/>
        </w:rPr>
        <w:t>совершенствовать содержание и языковое оформление своего текста.</w:t>
      </w:r>
    </w:p>
    <w:p w:rsidR="00063BF8" w:rsidRPr="00376A6A" w:rsidRDefault="00063BF8" w:rsidP="00063BF8">
      <w:pPr>
        <w:pStyle w:val="FR2"/>
        <w:ind w:right="57"/>
        <w:jc w:val="both"/>
        <w:rPr>
          <w:b w:val="0"/>
          <w:sz w:val="24"/>
          <w:szCs w:val="24"/>
        </w:rPr>
      </w:pPr>
      <w:r w:rsidRPr="00376A6A">
        <w:rPr>
          <w:b w:val="0"/>
          <w:sz w:val="24"/>
          <w:szCs w:val="24"/>
        </w:rPr>
        <w:t xml:space="preserve">   </w:t>
      </w:r>
      <w:r w:rsidRPr="00376A6A">
        <w:rPr>
          <w:b w:val="0"/>
          <w:sz w:val="24"/>
          <w:szCs w:val="24"/>
        </w:rPr>
        <w:tab/>
      </w:r>
      <w:r>
        <w:rPr>
          <w:b w:val="0"/>
          <w:sz w:val="24"/>
          <w:szCs w:val="24"/>
        </w:rPr>
        <w:t xml:space="preserve"> </w:t>
      </w:r>
    </w:p>
    <w:p w:rsidR="00063BF8" w:rsidRDefault="00063BF8" w:rsidP="00063BF8">
      <w:pPr>
        <w:pStyle w:val="FR2"/>
        <w:ind w:right="57"/>
        <w:jc w:val="both"/>
        <w:rPr>
          <w:b w:val="0"/>
          <w:sz w:val="24"/>
          <w:szCs w:val="24"/>
        </w:rPr>
      </w:pPr>
      <w:r w:rsidRPr="00376A6A">
        <w:rPr>
          <w:b w:val="0"/>
          <w:sz w:val="24"/>
          <w:szCs w:val="24"/>
        </w:rPr>
        <w:t xml:space="preserve">  </w:t>
      </w:r>
      <w:r w:rsidRPr="00376A6A">
        <w:rPr>
          <w:b w:val="0"/>
          <w:sz w:val="24"/>
          <w:szCs w:val="24"/>
        </w:rPr>
        <w:tab/>
      </w:r>
      <w:r>
        <w:rPr>
          <w:b w:val="0"/>
          <w:sz w:val="24"/>
          <w:szCs w:val="24"/>
        </w:rPr>
        <w:t xml:space="preserve"> </w:t>
      </w:r>
    </w:p>
    <w:p w:rsidR="00063BF8" w:rsidRDefault="00063BF8" w:rsidP="00BA7F5B">
      <w:pPr>
        <w:spacing w:after="0" w:line="276" w:lineRule="auto"/>
        <w:ind w:left="720"/>
        <w:jc w:val="center"/>
        <w:rPr>
          <w:rFonts w:ascii="Times New Roman" w:hAnsi="Times New Roman"/>
          <w:b/>
          <w:sz w:val="28"/>
          <w:szCs w:val="28"/>
        </w:rPr>
      </w:pPr>
      <w:r w:rsidRPr="00750311">
        <w:rPr>
          <w:rFonts w:ascii="Times New Roman" w:hAnsi="Times New Roman"/>
          <w:b/>
          <w:sz w:val="28"/>
          <w:szCs w:val="28"/>
        </w:rPr>
        <w:t>Содержание учебного</w:t>
      </w:r>
      <w:r>
        <w:rPr>
          <w:rFonts w:ascii="Times New Roman" w:hAnsi="Times New Roman"/>
          <w:b/>
          <w:sz w:val="28"/>
          <w:szCs w:val="28"/>
        </w:rPr>
        <w:t xml:space="preserve"> предмета</w:t>
      </w:r>
    </w:p>
    <w:p w:rsidR="00063BF8" w:rsidRPr="002F6B8A" w:rsidRDefault="00063BF8" w:rsidP="00063BF8">
      <w:pPr>
        <w:spacing w:after="0"/>
        <w:jc w:val="center"/>
        <w:rPr>
          <w:rFonts w:ascii="Times New Roman" w:hAnsi="Times New Roman"/>
        </w:rPr>
      </w:pPr>
    </w:p>
    <w:p w:rsidR="00063BF8" w:rsidRDefault="00063BF8" w:rsidP="00063BF8">
      <w:pPr>
        <w:spacing w:line="360" w:lineRule="auto"/>
        <w:ind w:firstLine="720"/>
        <w:jc w:val="both"/>
        <w:rPr>
          <w:rFonts w:ascii="Times New Roman" w:hAnsi="Times New Roman"/>
          <w:b/>
          <w:sz w:val="24"/>
        </w:rPr>
      </w:pPr>
      <w:r w:rsidRPr="003A64C3">
        <w:rPr>
          <w:rFonts w:ascii="Times New Roman" w:hAnsi="Times New Roman"/>
          <w:b/>
          <w:i/>
          <w:sz w:val="24"/>
        </w:rPr>
        <w:t>Русский язык как развивающееся явление</w:t>
      </w:r>
      <w:r w:rsidRPr="00233569">
        <w:rPr>
          <w:rFonts w:ascii="Times New Roman" w:hAnsi="Times New Roman"/>
          <w:sz w:val="24"/>
        </w:rPr>
        <w:t xml:space="preserve"> </w:t>
      </w:r>
      <w:r w:rsidRPr="00052E8C">
        <w:rPr>
          <w:rFonts w:ascii="Times New Roman" w:hAnsi="Times New Roman"/>
          <w:b/>
          <w:sz w:val="24"/>
        </w:rPr>
        <w:t xml:space="preserve">(1 ч) </w:t>
      </w:r>
    </w:p>
    <w:p w:rsidR="00063BF8" w:rsidRDefault="00063BF8" w:rsidP="00063BF8">
      <w:pPr>
        <w:spacing w:line="360" w:lineRule="auto"/>
        <w:ind w:firstLine="720"/>
        <w:jc w:val="both"/>
        <w:rPr>
          <w:rFonts w:ascii="Times New Roman" w:hAnsi="Times New Roman"/>
          <w:sz w:val="24"/>
        </w:rPr>
      </w:pPr>
      <w:r w:rsidRPr="003A64C3">
        <w:rPr>
          <w:rFonts w:ascii="Times New Roman" w:hAnsi="Times New Roman"/>
          <w:b/>
          <w:i/>
          <w:sz w:val="24"/>
        </w:rPr>
        <w:t xml:space="preserve">Повторение </w:t>
      </w:r>
      <w:proofErr w:type="gramStart"/>
      <w:r w:rsidRPr="003A64C3">
        <w:rPr>
          <w:rFonts w:ascii="Times New Roman" w:hAnsi="Times New Roman"/>
          <w:b/>
          <w:i/>
          <w:sz w:val="24"/>
        </w:rPr>
        <w:t>изученного</w:t>
      </w:r>
      <w:proofErr w:type="gramEnd"/>
      <w:r w:rsidRPr="003A64C3">
        <w:rPr>
          <w:rFonts w:ascii="Times New Roman" w:hAnsi="Times New Roman"/>
          <w:b/>
          <w:i/>
          <w:sz w:val="24"/>
        </w:rPr>
        <w:t xml:space="preserve"> в 5 – 6 классах</w:t>
      </w:r>
      <w:r>
        <w:rPr>
          <w:rFonts w:ascii="Times New Roman" w:hAnsi="Times New Roman"/>
          <w:sz w:val="24"/>
        </w:rPr>
        <w:t xml:space="preserve"> </w:t>
      </w:r>
      <w:r w:rsidRPr="00233569">
        <w:rPr>
          <w:rFonts w:ascii="Times New Roman" w:hAnsi="Times New Roman"/>
          <w:sz w:val="24"/>
        </w:rPr>
        <w:t xml:space="preserve"> </w:t>
      </w:r>
      <w:r>
        <w:rPr>
          <w:rFonts w:ascii="Times New Roman" w:hAnsi="Times New Roman"/>
          <w:b/>
          <w:sz w:val="24"/>
        </w:rPr>
        <w:t>(7ч</w:t>
      </w:r>
      <w:r w:rsidRPr="00052E8C">
        <w:rPr>
          <w:rFonts w:ascii="Times New Roman" w:hAnsi="Times New Roman"/>
          <w:b/>
          <w:sz w:val="24"/>
        </w:rPr>
        <w:t>)</w:t>
      </w:r>
      <w:r w:rsidRPr="00233569">
        <w:rPr>
          <w:rFonts w:ascii="Times New Roman" w:hAnsi="Times New Roman"/>
          <w:sz w:val="24"/>
        </w:rPr>
        <w:t xml:space="preserve"> </w:t>
      </w:r>
    </w:p>
    <w:p w:rsidR="00063BF8" w:rsidRDefault="00063BF8" w:rsidP="00063BF8">
      <w:pPr>
        <w:spacing w:line="240" w:lineRule="auto"/>
        <w:ind w:firstLine="720"/>
        <w:jc w:val="both"/>
        <w:rPr>
          <w:rFonts w:ascii="Times New Roman" w:hAnsi="Times New Roman"/>
          <w:sz w:val="24"/>
        </w:rPr>
      </w:pPr>
      <w:r w:rsidRPr="003A64C3">
        <w:rPr>
          <w:rFonts w:ascii="Times New Roman" w:hAnsi="Times New Roman"/>
          <w:sz w:val="24"/>
        </w:rPr>
        <w:t xml:space="preserve">Синтаксис. </w:t>
      </w:r>
      <w:r>
        <w:rPr>
          <w:rFonts w:ascii="Times New Roman" w:hAnsi="Times New Roman"/>
          <w:sz w:val="24"/>
        </w:rPr>
        <w:t xml:space="preserve"> Синтаксический разбор. Пунктуация. Пунктуационный разбор. Лексика и фразеология. Фонетика и орфография. Словообразование и орфография. Морфология и орфография.</w:t>
      </w:r>
    </w:p>
    <w:p w:rsidR="00063BF8" w:rsidRDefault="00063BF8" w:rsidP="00063BF8">
      <w:pPr>
        <w:spacing w:line="240" w:lineRule="auto"/>
        <w:ind w:firstLine="720"/>
        <w:jc w:val="both"/>
        <w:rPr>
          <w:rFonts w:ascii="Times New Roman" w:hAnsi="Times New Roman"/>
          <w:sz w:val="24"/>
        </w:rPr>
      </w:pPr>
      <w:r>
        <w:rPr>
          <w:rFonts w:ascii="Times New Roman" w:hAnsi="Times New Roman"/>
          <w:sz w:val="24"/>
        </w:rPr>
        <w:t>Развитие речи (далее Р.Р.)</w:t>
      </w:r>
    </w:p>
    <w:p w:rsidR="00063BF8" w:rsidRDefault="00063BF8" w:rsidP="00063BF8">
      <w:pPr>
        <w:spacing w:line="240" w:lineRule="auto"/>
        <w:ind w:firstLine="720"/>
        <w:jc w:val="both"/>
        <w:rPr>
          <w:rFonts w:ascii="Times New Roman" w:hAnsi="Times New Roman"/>
          <w:sz w:val="24"/>
        </w:rPr>
      </w:pPr>
      <w:r>
        <w:rPr>
          <w:rFonts w:ascii="Times New Roman" w:hAnsi="Times New Roman"/>
          <w:sz w:val="24"/>
        </w:rPr>
        <w:t>Контрольная работа (далее К.Р.) Входной контрольный диктант №1.</w:t>
      </w:r>
    </w:p>
    <w:p w:rsidR="00063BF8" w:rsidRDefault="00063BF8" w:rsidP="00063BF8">
      <w:pPr>
        <w:spacing w:line="240" w:lineRule="auto"/>
        <w:ind w:firstLine="720"/>
        <w:jc w:val="both"/>
        <w:rPr>
          <w:rFonts w:ascii="Times New Roman" w:hAnsi="Times New Roman"/>
          <w:b/>
          <w:i/>
          <w:sz w:val="24"/>
        </w:rPr>
      </w:pPr>
      <w:r w:rsidRPr="003A64C3">
        <w:rPr>
          <w:rFonts w:ascii="Times New Roman" w:hAnsi="Times New Roman"/>
          <w:b/>
          <w:i/>
          <w:sz w:val="24"/>
        </w:rPr>
        <w:t>Тексты и стили речи</w:t>
      </w:r>
      <w:r>
        <w:rPr>
          <w:rFonts w:ascii="Times New Roman" w:hAnsi="Times New Roman"/>
          <w:b/>
          <w:i/>
          <w:sz w:val="24"/>
        </w:rPr>
        <w:t xml:space="preserve"> (4ч)</w:t>
      </w:r>
    </w:p>
    <w:p w:rsidR="00063BF8" w:rsidRDefault="00063BF8" w:rsidP="00063BF8">
      <w:pPr>
        <w:spacing w:line="240" w:lineRule="auto"/>
        <w:ind w:firstLine="720"/>
        <w:jc w:val="both"/>
        <w:rPr>
          <w:rFonts w:ascii="Times New Roman" w:hAnsi="Times New Roman"/>
          <w:sz w:val="24"/>
        </w:rPr>
      </w:pPr>
      <w:r>
        <w:rPr>
          <w:rFonts w:ascii="Times New Roman" w:hAnsi="Times New Roman"/>
          <w:sz w:val="24"/>
        </w:rPr>
        <w:t xml:space="preserve">Текст. Стили литературного языка. Диалог. Виды диалогов. Публицистический стиль. </w:t>
      </w:r>
    </w:p>
    <w:p w:rsidR="00063BF8" w:rsidRPr="003A64C3" w:rsidRDefault="00063BF8" w:rsidP="00063BF8">
      <w:pPr>
        <w:spacing w:line="240" w:lineRule="auto"/>
        <w:ind w:firstLine="720"/>
        <w:jc w:val="both"/>
        <w:rPr>
          <w:rFonts w:ascii="Times New Roman" w:hAnsi="Times New Roman"/>
          <w:sz w:val="24"/>
        </w:rPr>
      </w:pPr>
      <w:r>
        <w:rPr>
          <w:rFonts w:ascii="Times New Roman" w:hAnsi="Times New Roman"/>
          <w:sz w:val="24"/>
        </w:rPr>
        <w:t>Р.Р. Текст. Тип речи. Стиль речи. Основная мысль текста. Аргументация собственного мнения. Составление диалогов.</w:t>
      </w:r>
    </w:p>
    <w:p w:rsidR="00063BF8" w:rsidRPr="00052E8C" w:rsidRDefault="00063BF8" w:rsidP="00063BF8">
      <w:pPr>
        <w:spacing w:line="360" w:lineRule="auto"/>
        <w:ind w:firstLine="720"/>
        <w:jc w:val="both"/>
        <w:rPr>
          <w:rFonts w:ascii="Times New Roman" w:hAnsi="Times New Roman"/>
          <w:b/>
          <w:i/>
          <w:sz w:val="24"/>
        </w:rPr>
      </w:pPr>
      <w:r w:rsidRPr="00233569">
        <w:rPr>
          <w:rFonts w:ascii="Times New Roman" w:hAnsi="Times New Roman"/>
          <w:b/>
          <w:i/>
          <w:sz w:val="24"/>
        </w:rPr>
        <w:t xml:space="preserve">Причастие </w:t>
      </w:r>
      <w:r>
        <w:rPr>
          <w:rFonts w:ascii="Times New Roman" w:hAnsi="Times New Roman"/>
          <w:b/>
          <w:i/>
          <w:sz w:val="24"/>
        </w:rPr>
        <w:t>(32ч)</w:t>
      </w:r>
    </w:p>
    <w:p w:rsidR="00063BF8" w:rsidRDefault="00063BF8" w:rsidP="00063BF8">
      <w:pPr>
        <w:spacing w:line="240" w:lineRule="auto"/>
        <w:ind w:firstLine="720"/>
        <w:jc w:val="both"/>
        <w:rPr>
          <w:rFonts w:ascii="Times New Roman" w:hAnsi="Times New Roman"/>
          <w:sz w:val="24"/>
        </w:rPr>
      </w:pPr>
      <w:r w:rsidRPr="00233569">
        <w:rPr>
          <w:rFonts w:ascii="Times New Roman" w:hAnsi="Times New Roman"/>
          <w:sz w:val="24"/>
        </w:rPr>
        <w:t>Причастие</w:t>
      </w:r>
      <w:r>
        <w:rPr>
          <w:rFonts w:ascii="Times New Roman" w:hAnsi="Times New Roman"/>
          <w:sz w:val="24"/>
        </w:rPr>
        <w:t xml:space="preserve"> как часть речи. </w:t>
      </w:r>
      <w:r w:rsidRPr="00233569">
        <w:rPr>
          <w:rFonts w:ascii="Times New Roman" w:hAnsi="Times New Roman"/>
          <w:sz w:val="24"/>
        </w:rPr>
        <w:t xml:space="preserve"> Синтаксическая роль причастий в предложении. Действительные и страдательные причастия. Полные и краткие страда</w:t>
      </w:r>
      <w:r w:rsidRPr="00233569">
        <w:rPr>
          <w:rFonts w:ascii="Times New Roman" w:hAnsi="Times New Roman"/>
          <w:sz w:val="24"/>
        </w:rPr>
        <w:softHyphen/>
        <w:t xml:space="preserve">тельные причастия. Причастный оборот; выделение запятыми причастного оборота.  </w:t>
      </w:r>
    </w:p>
    <w:p w:rsidR="00063BF8" w:rsidRPr="00233569" w:rsidRDefault="00063BF8" w:rsidP="00063BF8">
      <w:pPr>
        <w:spacing w:line="240" w:lineRule="auto"/>
        <w:ind w:firstLine="720"/>
        <w:jc w:val="both"/>
        <w:rPr>
          <w:rFonts w:ascii="Times New Roman" w:hAnsi="Times New Roman"/>
          <w:sz w:val="24"/>
        </w:rPr>
      </w:pPr>
      <w:r w:rsidRPr="00233569">
        <w:rPr>
          <w:rFonts w:ascii="Times New Roman" w:hAnsi="Times New Roman"/>
          <w:sz w:val="24"/>
        </w:rPr>
        <w:t>Склонение полных причастий и правописание гласных в па</w:t>
      </w:r>
      <w:r w:rsidRPr="00233569">
        <w:rPr>
          <w:rFonts w:ascii="Times New Roman" w:hAnsi="Times New Roman"/>
          <w:sz w:val="24"/>
        </w:rPr>
        <w:softHyphen/>
        <w:t xml:space="preserve">дежных окончаниях причастий. Образование действительных и страдательных причастий настоящего и прошедшего времени </w:t>
      </w:r>
    </w:p>
    <w:p w:rsidR="00063BF8" w:rsidRPr="00233569" w:rsidRDefault="00063BF8" w:rsidP="00063BF8">
      <w:pPr>
        <w:spacing w:line="240" w:lineRule="auto"/>
        <w:ind w:firstLine="720"/>
        <w:jc w:val="both"/>
        <w:rPr>
          <w:rFonts w:ascii="Times New Roman" w:hAnsi="Times New Roman"/>
          <w:sz w:val="24"/>
        </w:rPr>
      </w:pPr>
      <w:r w:rsidRPr="00233569">
        <w:rPr>
          <w:rFonts w:ascii="Times New Roman" w:hAnsi="Times New Roman"/>
          <w:sz w:val="24"/>
        </w:rPr>
        <w:t>Не с причастиями. Правописание гласных в суффиксах дей</w:t>
      </w:r>
      <w:r w:rsidRPr="00233569">
        <w:rPr>
          <w:rFonts w:ascii="Times New Roman" w:hAnsi="Times New Roman"/>
          <w:sz w:val="24"/>
        </w:rPr>
        <w:softHyphen/>
        <w:t xml:space="preserve">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w:t>
      </w:r>
    </w:p>
    <w:p w:rsidR="00063BF8" w:rsidRDefault="00063BF8" w:rsidP="00063BF8">
      <w:pPr>
        <w:spacing w:line="240" w:lineRule="auto"/>
        <w:ind w:firstLine="720"/>
        <w:jc w:val="both"/>
        <w:rPr>
          <w:rFonts w:ascii="Times New Roman" w:hAnsi="Times New Roman"/>
          <w:sz w:val="24"/>
        </w:rPr>
      </w:pPr>
      <w:r w:rsidRPr="00233569">
        <w:rPr>
          <w:rFonts w:ascii="Times New Roman" w:hAnsi="Times New Roman"/>
          <w:sz w:val="24"/>
        </w:rPr>
        <w:lastRenderedPageBreak/>
        <w:t xml:space="preserve"> </w:t>
      </w:r>
      <w:r w:rsidRPr="00233569">
        <w:rPr>
          <w:rFonts w:ascii="Times New Roman" w:hAnsi="Times New Roman"/>
          <w:b/>
          <w:sz w:val="24"/>
          <w:u w:val="single"/>
        </w:rPr>
        <w:t xml:space="preserve">Уметь </w:t>
      </w:r>
      <w:r w:rsidRPr="00233569">
        <w:rPr>
          <w:rFonts w:ascii="Times New Roman" w:hAnsi="Times New Roman"/>
          <w:sz w:val="24"/>
        </w:rPr>
        <w:t xml:space="preserve">правильно ставить ударение в полных и кратких страдательных причастиях (принесённый, принесён, принесена, принесено, </w:t>
      </w:r>
      <w:proofErr w:type="spellStart"/>
      <w:r w:rsidRPr="00233569">
        <w:rPr>
          <w:rFonts w:ascii="Times New Roman" w:hAnsi="Times New Roman"/>
          <w:sz w:val="24"/>
        </w:rPr>
        <w:t>при</w:t>
      </w:r>
      <w:r w:rsidRPr="00233569">
        <w:rPr>
          <w:rFonts w:ascii="Times New Roman" w:hAnsi="Times New Roman"/>
          <w:sz w:val="24"/>
        </w:rPr>
        <w:softHyphen/>
        <w:t>нece</w:t>
      </w:r>
      <w:r>
        <w:rPr>
          <w:rFonts w:ascii="Times New Roman" w:hAnsi="Times New Roman"/>
          <w:sz w:val="24"/>
        </w:rPr>
        <w:t>ны</w:t>
      </w:r>
      <w:proofErr w:type="spellEnd"/>
      <w:r>
        <w:rPr>
          <w:rFonts w:ascii="Times New Roman" w:hAnsi="Times New Roman"/>
          <w:sz w:val="24"/>
        </w:rPr>
        <w:t>), правильно употреблять прич</w:t>
      </w:r>
      <w:r w:rsidRPr="00233569">
        <w:rPr>
          <w:rFonts w:ascii="Times New Roman" w:hAnsi="Times New Roman"/>
          <w:sz w:val="24"/>
        </w:rPr>
        <w:t xml:space="preserve">астия с </w:t>
      </w:r>
      <w:proofErr w:type="gramStart"/>
      <w:r w:rsidRPr="00233569">
        <w:rPr>
          <w:rFonts w:ascii="Times New Roman" w:hAnsi="Times New Roman"/>
          <w:sz w:val="24"/>
        </w:rPr>
        <w:t>-с</w:t>
      </w:r>
      <w:proofErr w:type="gramEnd"/>
      <w:r w:rsidRPr="00233569">
        <w:rPr>
          <w:rFonts w:ascii="Times New Roman" w:hAnsi="Times New Roman"/>
          <w:sz w:val="24"/>
        </w:rPr>
        <w:t>уффиксом -СЯ, согласовы</w:t>
      </w:r>
      <w:r w:rsidRPr="00233569">
        <w:rPr>
          <w:rFonts w:ascii="Times New Roman" w:hAnsi="Times New Roman"/>
          <w:sz w:val="24"/>
        </w:rPr>
        <w:softHyphen/>
        <w:t>вать причастия с определяемыми существительными, строить предложе</w:t>
      </w:r>
      <w:r w:rsidRPr="00233569">
        <w:rPr>
          <w:rFonts w:ascii="Times New Roman" w:hAnsi="Times New Roman"/>
          <w:sz w:val="24"/>
        </w:rPr>
        <w:softHyphen/>
        <w:t xml:space="preserve">ния с причастным оборотом. </w:t>
      </w:r>
    </w:p>
    <w:p w:rsidR="00063BF8" w:rsidRDefault="00063BF8" w:rsidP="00063BF8">
      <w:pPr>
        <w:spacing w:line="240" w:lineRule="auto"/>
        <w:ind w:firstLine="720"/>
        <w:jc w:val="both"/>
        <w:rPr>
          <w:rFonts w:ascii="Times New Roman" w:hAnsi="Times New Roman"/>
          <w:sz w:val="24"/>
        </w:rPr>
      </w:pPr>
      <w:r>
        <w:rPr>
          <w:rFonts w:ascii="Times New Roman" w:hAnsi="Times New Roman"/>
          <w:sz w:val="24"/>
        </w:rPr>
        <w:t xml:space="preserve">Р.Р. Выборочное изложение. Конструирование текста. </w:t>
      </w:r>
    </w:p>
    <w:p w:rsidR="00063BF8" w:rsidRPr="00233569" w:rsidRDefault="00063BF8" w:rsidP="00063BF8">
      <w:pPr>
        <w:spacing w:line="240" w:lineRule="auto"/>
        <w:ind w:firstLine="720"/>
        <w:jc w:val="both"/>
        <w:rPr>
          <w:rFonts w:ascii="Times New Roman" w:hAnsi="Times New Roman"/>
          <w:sz w:val="24"/>
        </w:rPr>
      </w:pPr>
      <w:r>
        <w:rPr>
          <w:rFonts w:ascii="Times New Roman" w:hAnsi="Times New Roman"/>
          <w:sz w:val="24"/>
        </w:rPr>
        <w:t>К.Р. Контрольный диктант №2 с грамматическим заданием.</w:t>
      </w:r>
    </w:p>
    <w:p w:rsidR="00063BF8" w:rsidRPr="00052E8C" w:rsidRDefault="00063BF8" w:rsidP="00063BF8">
      <w:pPr>
        <w:spacing w:line="360" w:lineRule="auto"/>
        <w:jc w:val="both"/>
        <w:rPr>
          <w:rFonts w:ascii="Times New Roman" w:hAnsi="Times New Roman"/>
          <w:b/>
          <w:i/>
          <w:sz w:val="24"/>
        </w:rPr>
      </w:pPr>
      <w:r w:rsidRPr="00233569">
        <w:rPr>
          <w:rFonts w:ascii="Times New Roman" w:hAnsi="Times New Roman"/>
          <w:sz w:val="24"/>
        </w:rPr>
        <w:t xml:space="preserve">             </w:t>
      </w:r>
      <w:r w:rsidRPr="00233569">
        <w:rPr>
          <w:rFonts w:ascii="Times New Roman" w:hAnsi="Times New Roman"/>
          <w:b/>
          <w:i/>
          <w:sz w:val="24"/>
        </w:rPr>
        <w:t xml:space="preserve">Деепричастие </w:t>
      </w:r>
      <w:r w:rsidRPr="00052E8C">
        <w:rPr>
          <w:rFonts w:ascii="Times New Roman" w:hAnsi="Times New Roman"/>
          <w:i/>
          <w:sz w:val="24"/>
        </w:rPr>
        <w:t>(</w:t>
      </w:r>
      <w:r>
        <w:rPr>
          <w:rFonts w:ascii="Times New Roman" w:hAnsi="Times New Roman"/>
          <w:b/>
          <w:i/>
          <w:sz w:val="24"/>
        </w:rPr>
        <w:t>9ч</w:t>
      </w:r>
      <w:r w:rsidRPr="00052E8C">
        <w:rPr>
          <w:rFonts w:ascii="Times New Roman" w:hAnsi="Times New Roman"/>
          <w:b/>
          <w:i/>
          <w:sz w:val="24"/>
        </w:rPr>
        <w:t xml:space="preserve">) </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w:t>
      </w:r>
      <w:r w:rsidRPr="00233569">
        <w:rPr>
          <w:rFonts w:ascii="Times New Roman" w:hAnsi="Times New Roman"/>
          <w:sz w:val="24"/>
        </w:rPr>
        <w:t xml:space="preserve"> Деепричастие</w:t>
      </w:r>
      <w:r>
        <w:rPr>
          <w:rFonts w:ascii="Times New Roman" w:hAnsi="Times New Roman"/>
          <w:sz w:val="24"/>
        </w:rPr>
        <w:t xml:space="preserve"> как часть речи</w:t>
      </w:r>
      <w:r w:rsidRPr="00233569">
        <w:rPr>
          <w:rFonts w:ascii="Times New Roman" w:hAnsi="Times New Roman"/>
          <w:sz w:val="24"/>
        </w:rPr>
        <w:t xml:space="preserve"> Глагольные и наречные свойства деепричас</w:t>
      </w:r>
      <w:r w:rsidRPr="00233569">
        <w:rPr>
          <w:rFonts w:ascii="Times New Roman" w:hAnsi="Times New Roman"/>
          <w:sz w:val="24"/>
        </w:rPr>
        <w:softHyphen/>
        <w:t xml:space="preserve">тия. Синтаксическая роль деепричастий в предложении. </w:t>
      </w:r>
      <w:proofErr w:type="spellStart"/>
      <w:r w:rsidRPr="00233569">
        <w:rPr>
          <w:rFonts w:ascii="Times New Roman" w:hAnsi="Times New Roman"/>
          <w:sz w:val="24"/>
        </w:rPr>
        <w:t>Тексто</w:t>
      </w:r>
      <w:r w:rsidRPr="00233569">
        <w:rPr>
          <w:rFonts w:ascii="Times New Roman" w:hAnsi="Times New Roman"/>
          <w:sz w:val="24"/>
        </w:rPr>
        <w:softHyphen/>
        <w:t>образующая</w:t>
      </w:r>
      <w:proofErr w:type="spellEnd"/>
      <w:r w:rsidRPr="00233569">
        <w:rPr>
          <w:rFonts w:ascii="Times New Roman" w:hAnsi="Times New Roman"/>
          <w:sz w:val="24"/>
        </w:rPr>
        <w:t xml:space="preserve">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w:t>
      </w:r>
      <w:r w:rsidRPr="00233569">
        <w:rPr>
          <w:rFonts w:ascii="Times New Roman" w:hAnsi="Times New Roman"/>
          <w:sz w:val="24"/>
        </w:rPr>
        <w:softHyphen/>
        <w:t xml:space="preserve">шенного и несовершенного вида и их образование.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 xml:space="preserve">Не с деепричастиями. </w:t>
      </w:r>
    </w:p>
    <w:p w:rsidR="00063BF8" w:rsidRDefault="00063BF8" w:rsidP="00063BF8">
      <w:pPr>
        <w:spacing w:line="360" w:lineRule="auto"/>
        <w:jc w:val="both"/>
        <w:rPr>
          <w:rFonts w:ascii="Times New Roman" w:hAnsi="Times New Roman"/>
          <w:sz w:val="24"/>
        </w:rPr>
      </w:pPr>
      <w:r w:rsidRPr="00233569">
        <w:rPr>
          <w:rFonts w:ascii="Times New Roman" w:hAnsi="Times New Roman"/>
          <w:b/>
          <w:sz w:val="24"/>
          <w:u w:val="single"/>
        </w:rPr>
        <w:t xml:space="preserve">Уметь </w:t>
      </w:r>
      <w:r w:rsidRPr="00233569">
        <w:rPr>
          <w:rFonts w:ascii="Times New Roman" w:hAnsi="Times New Roman"/>
          <w:sz w:val="24"/>
        </w:rPr>
        <w:t>правильно строить предложение с деепричастным обо</w:t>
      </w:r>
      <w:r w:rsidRPr="00233569">
        <w:rPr>
          <w:rFonts w:ascii="Times New Roman" w:hAnsi="Times New Roman"/>
          <w:sz w:val="24"/>
        </w:rPr>
        <w:softHyphen/>
        <w:t xml:space="preserve">ротом. </w:t>
      </w:r>
    </w:p>
    <w:p w:rsidR="00063BF8" w:rsidRDefault="00063BF8" w:rsidP="00063BF8">
      <w:pPr>
        <w:spacing w:line="360" w:lineRule="auto"/>
        <w:jc w:val="both"/>
        <w:rPr>
          <w:rFonts w:ascii="Times New Roman" w:hAnsi="Times New Roman"/>
          <w:sz w:val="24"/>
        </w:rPr>
      </w:pPr>
      <w:r>
        <w:rPr>
          <w:rFonts w:ascii="Times New Roman" w:hAnsi="Times New Roman"/>
          <w:sz w:val="24"/>
        </w:rPr>
        <w:t xml:space="preserve">             Р.Р.Составление рассказа по картине.    </w:t>
      </w:r>
    </w:p>
    <w:p w:rsidR="00063BF8" w:rsidRPr="00233569" w:rsidRDefault="00063BF8" w:rsidP="00063BF8">
      <w:pPr>
        <w:spacing w:line="360" w:lineRule="auto"/>
        <w:jc w:val="both"/>
        <w:rPr>
          <w:rFonts w:ascii="Times New Roman" w:hAnsi="Times New Roman"/>
          <w:sz w:val="24"/>
        </w:rPr>
      </w:pPr>
      <w:r>
        <w:rPr>
          <w:rFonts w:ascii="Times New Roman" w:hAnsi="Times New Roman"/>
          <w:sz w:val="24"/>
        </w:rPr>
        <w:t xml:space="preserve">             К.Р. Контрольный диктант №3 с грамматическим заданием</w:t>
      </w:r>
    </w:p>
    <w:p w:rsidR="00063BF8" w:rsidRPr="00233569" w:rsidRDefault="00063BF8" w:rsidP="00063BF8">
      <w:pPr>
        <w:spacing w:line="360" w:lineRule="auto"/>
        <w:jc w:val="both"/>
        <w:rPr>
          <w:rFonts w:ascii="Times New Roman" w:hAnsi="Times New Roman"/>
          <w:b/>
          <w:i/>
          <w:sz w:val="24"/>
        </w:rPr>
      </w:pPr>
      <w:r w:rsidRPr="00233569">
        <w:rPr>
          <w:rFonts w:ascii="Times New Roman" w:hAnsi="Times New Roman"/>
          <w:b/>
          <w:i/>
          <w:sz w:val="24"/>
        </w:rPr>
        <w:t xml:space="preserve">     </w:t>
      </w:r>
      <w:r>
        <w:rPr>
          <w:rFonts w:ascii="Times New Roman" w:hAnsi="Times New Roman"/>
          <w:b/>
          <w:i/>
          <w:sz w:val="24"/>
        </w:rPr>
        <w:t xml:space="preserve">        Наречие (26</w:t>
      </w:r>
      <w:r w:rsidRPr="00233569">
        <w:rPr>
          <w:rFonts w:ascii="Times New Roman" w:hAnsi="Times New Roman"/>
          <w:b/>
          <w:i/>
          <w:sz w:val="24"/>
        </w:rPr>
        <w:t xml:space="preserve"> ч) </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w:t>
      </w:r>
      <w:r w:rsidRPr="00233569">
        <w:rPr>
          <w:rFonts w:ascii="Times New Roman" w:hAnsi="Times New Roman"/>
          <w:sz w:val="24"/>
        </w:rPr>
        <w:t xml:space="preserve">Наречие как часть речи. Синтаксическая роль наречий в предложении. Степени сравнения наречий и их образование. </w:t>
      </w:r>
      <w:proofErr w:type="spellStart"/>
      <w:r w:rsidRPr="00233569">
        <w:rPr>
          <w:rFonts w:ascii="Times New Roman" w:hAnsi="Times New Roman"/>
          <w:sz w:val="24"/>
        </w:rPr>
        <w:t>Текстообразующая</w:t>
      </w:r>
      <w:proofErr w:type="spellEnd"/>
      <w:r w:rsidRPr="00233569">
        <w:rPr>
          <w:rFonts w:ascii="Times New Roman" w:hAnsi="Times New Roman"/>
          <w:sz w:val="24"/>
        </w:rPr>
        <w:t xml:space="preserve"> роль наречий. Словообразование наречий.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 xml:space="preserve">Правописание не с наречиями на </w:t>
      </w:r>
      <w:proofErr w:type="gramStart"/>
      <w:r w:rsidRPr="00233569">
        <w:rPr>
          <w:rFonts w:ascii="Times New Roman" w:hAnsi="Times New Roman"/>
          <w:sz w:val="24"/>
        </w:rPr>
        <w:t>-о</w:t>
      </w:r>
      <w:proofErr w:type="gramEnd"/>
      <w:r w:rsidRPr="00233569">
        <w:rPr>
          <w:rFonts w:ascii="Times New Roman" w:hAnsi="Times New Roman"/>
          <w:sz w:val="24"/>
        </w:rPr>
        <w:t xml:space="preserve"> и -е; не- и ни- в наречиях. Одна и две буквы н в наречиях на </w:t>
      </w:r>
      <w:proofErr w:type="gramStart"/>
      <w:r w:rsidRPr="00233569">
        <w:rPr>
          <w:rFonts w:ascii="Times New Roman" w:hAnsi="Times New Roman"/>
          <w:sz w:val="24"/>
        </w:rPr>
        <w:t>-о</w:t>
      </w:r>
      <w:proofErr w:type="gramEnd"/>
      <w:r w:rsidRPr="00233569">
        <w:rPr>
          <w:rFonts w:ascii="Times New Roman" w:hAnsi="Times New Roman"/>
          <w:sz w:val="24"/>
        </w:rPr>
        <w:t xml:space="preserve"> и -е. Буквы о и е после шипящих на конце наречий. Суффиксы </w:t>
      </w:r>
      <w:proofErr w:type="gramStart"/>
      <w:r w:rsidRPr="00233569">
        <w:rPr>
          <w:rFonts w:ascii="Times New Roman" w:hAnsi="Times New Roman"/>
          <w:sz w:val="24"/>
        </w:rPr>
        <w:t>-о</w:t>
      </w:r>
      <w:proofErr w:type="gramEnd"/>
      <w:r w:rsidRPr="00233569">
        <w:rPr>
          <w:rFonts w:ascii="Times New Roman" w:hAnsi="Times New Roman"/>
          <w:sz w:val="24"/>
        </w:rPr>
        <w:t xml:space="preserve"> и -а на конце наречий. Дефис между частями слова в наречиях. Слитные и раздельные написания наречий. Буква ь после шипя</w:t>
      </w:r>
      <w:r w:rsidRPr="00233569">
        <w:rPr>
          <w:rFonts w:ascii="Times New Roman" w:hAnsi="Times New Roman"/>
          <w:sz w:val="24"/>
        </w:rPr>
        <w:softHyphen/>
        <w:t xml:space="preserve">щих на конце наречий. </w:t>
      </w:r>
    </w:p>
    <w:p w:rsidR="00063BF8" w:rsidRDefault="00063BF8" w:rsidP="00063BF8">
      <w:pPr>
        <w:spacing w:line="360" w:lineRule="auto"/>
        <w:jc w:val="both"/>
        <w:rPr>
          <w:rFonts w:ascii="Times New Roman" w:hAnsi="Times New Roman"/>
          <w:sz w:val="24"/>
        </w:rPr>
      </w:pPr>
      <w:r w:rsidRPr="00233569">
        <w:rPr>
          <w:rFonts w:ascii="Times New Roman" w:hAnsi="Times New Roman"/>
          <w:sz w:val="24"/>
        </w:rPr>
        <w:t xml:space="preserve"> </w:t>
      </w:r>
      <w:r w:rsidRPr="00233569">
        <w:rPr>
          <w:rFonts w:ascii="Times New Roman" w:hAnsi="Times New Roman"/>
          <w:b/>
          <w:sz w:val="24"/>
          <w:u w:val="single"/>
        </w:rPr>
        <w:t>Уметь</w:t>
      </w:r>
      <w:r w:rsidRPr="00233569">
        <w:rPr>
          <w:rFonts w:ascii="Times New Roman" w:hAnsi="Times New Roman"/>
          <w:sz w:val="24"/>
        </w:rPr>
        <w:t xml:space="preserve"> правильно ставить ударение в наречиях, использовать в речи наречия-синонимы и антонимы. </w:t>
      </w:r>
    </w:p>
    <w:p w:rsidR="00063BF8" w:rsidRDefault="00063BF8" w:rsidP="00063BF8">
      <w:pPr>
        <w:spacing w:line="360" w:lineRule="auto"/>
        <w:jc w:val="both"/>
        <w:rPr>
          <w:rFonts w:ascii="Times New Roman" w:hAnsi="Times New Roman"/>
          <w:sz w:val="24"/>
        </w:rPr>
      </w:pPr>
      <w:r>
        <w:rPr>
          <w:rFonts w:ascii="Times New Roman" w:hAnsi="Times New Roman"/>
          <w:sz w:val="24"/>
        </w:rPr>
        <w:t xml:space="preserve">       Р.Р. Творческое задание по картине. Сочинение-рассуждение. Сложный план.</w:t>
      </w:r>
    </w:p>
    <w:p w:rsidR="00063BF8" w:rsidRDefault="00063BF8" w:rsidP="00063BF8">
      <w:pPr>
        <w:spacing w:line="360" w:lineRule="auto"/>
        <w:jc w:val="both"/>
        <w:rPr>
          <w:rFonts w:ascii="Times New Roman" w:hAnsi="Times New Roman"/>
          <w:sz w:val="24"/>
        </w:rPr>
      </w:pPr>
      <w:r>
        <w:rPr>
          <w:rFonts w:ascii="Times New Roman" w:hAnsi="Times New Roman"/>
          <w:sz w:val="24"/>
        </w:rPr>
        <w:t xml:space="preserve">       К.Р. Контрольный диктант №4 с грамматическим заданием</w:t>
      </w:r>
    </w:p>
    <w:p w:rsidR="00063BF8" w:rsidRPr="00233569" w:rsidRDefault="00063BF8" w:rsidP="00063BF8">
      <w:pPr>
        <w:spacing w:line="360" w:lineRule="auto"/>
        <w:jc w:val="both"/>
        <w:rPr>
          <w:rFonts w:ascii="Times New Roman" w:hAnsi="Times New Roman"/>
          <w:sz w:val="24"/>
        </w:rPr>
      </w:pPr>
      <w:r>
        <w:rPr>
          <w:rFonts w:ascii="Times New Roman" w:hAnsi="Times New Roman"/>
          <w:sz w:val="24"/>
        </w:rPr>
        <w:t xml:space="preserve">      Учебно-научная речь. Отзыв. Учебный доклад.</w:t>
      </w:r>
    </w:p>
    <w:p w:rsidR="00810E11" w:rsidRDefault="00063BF8" w:rsidP="00063BF8">
      <w:pPr>
        <w:spacing w:line="360" w:lineRule="auto"/>
        <w:jc w:val="both"/>
        <w:rPr>
          <w:rFonts w:ascii="Times New Roman" w:hAnsi="Times New Roman"/>
          <w:b/>
          <w:i/>
          <w:sz w:val="24"/>
        </w:rPr>
      </w:pPr>
      <w:r w:rsidRPr="00233569">
        <w:rPr>
          <w:rFonts w:ascii="Times New Roman" w:hAnsi="Times New Roman"/>
          <w:b/>
          <w:i/>
          <w:sz w:val="24"/>
        </w:rPr>
        <w:t xml:space="preserve">       </w:t>
      </w:r>
      <w:r>
        <w:rPr>
          <w:rFonts w:ascii="Times New Roman" w:hAnsi="Times New Roman"/>
          <w:b/>
          <w:i/>
          <w:sz w:val="24"/>
        </w:rPr>
        <w:t xml:space="preserve">   </w:t>
      </w:r>
    </w:p>
    <w:p w:rsidR="00063BF8" w:rsidRPr="00233569" w:rsidRDefault="00063BF8" w:rsidP="00063BF8">
      <w:pPr>
        <w:spacing w:line="360" w:lineRule="auto"/>
        <w:jc w:val="both"/>
        <w:rPr>
          <w:rFonts w:ascii="Times New Roman" w:hAnsi="Times New Roman"/>
          <w:b/>
          <w:i/>
          <w:sz w:val="24"/>
        </w:rPr>
      </w:pPr>
      <w:r>
        <w:rPr>
          <w:rFonts w:ascii="Times New Roman" w:hAnsi="Times New Roman"/>
          <w:b/>
          <w:i/>
          <w:sz w:val="24"/>
        </w:rPr>
        <w:lastRenderedPageBreak/>
        <w:t>Категория состояния (6</w:t>
      </w:r>
      <w:r w:rsidRPr="00233569">
        <w:rPr>
          <w:rFonts w:ascii="Times New Roman" w:hAnsi="Times New Roman"/>
          <w:b/>
          <w:i/>
          <w:sz w:val="24"/>
        </w:rPr>
        <w:t xml:space="preserve">ч)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 xml:space="preserve">  Категория состояния как часть речи. Ее отличие от наре</w:t>
      </w:r>
      <w:r w:rsidRPr="00233569">
        <w:rPr>
          <w:rFonts w:ascii="Times New Roman" w:hAnsi="Times New Roman"/>
          <w:sz w:val="24"/>
        </w:rPr>
        <w:softHyphen/>
        <w:t xml:space="preserve">чий. Синтаксическая роль слов категории состояния. </w:t>
      </w:r>
    </w:p>
    <w:p w:rsidR="00063BF8" w:rsidRDefault="00063BF8" w:rsidP="00063BF8">
      <w:pPr>
        <w:spacing w:line="240" w:lineRule="auto"/>
        <w:jc w:val="both"/>
        <w:rPr>
          <w:rFonts w:ascii="Times New Roman" w:hAnsi="Times New Roman"/>
          <w:sz w:val="24"/>
        </w:rPr>
      </w:pPr>
      <w:r>
        <w:rPr>
          <w:rFonts w:ascii="Times New Roman" w:hAnsi="Times New Roman"/>
          <w:sz w:val="24"/>
        </w:rPr>
        <w:t xml:space="preserve">      Р.Р. Сжатое </w:t>
      </w:r>
      <w:r w:rsidRPr="00233569">
        <w:rPr>
          <w:rFonts w:ascii="Times New Roman" w:hAnsi="Times New Roman"/>
          <w:sz w:val="24"/>
        </w:rPr>
        <w:t xml:space="preserve"> изложение текста с о</w:t>
      </w:r>
      <w:r>
        <w:rPr>
          <w:rFonts w:ascii="Times New Roman" w:hAnsi="Times New Roman"/>
          <w:sz w:val="24"/>
        </w:rPr>
        <w:t xml:space="preserve">писанием состояния </w:t>
      </w:r>
      <w:r w:rsidRPr="00233569">
        <w:rPr>
          <w:rFonts w:ascii="Times New Roman" w:hAnsi="Times New Roman"/>
          <w:sz w:val="24"/>
        </w:rPr>
        <w:t xml:space="preserve"> природы </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Р.Р. Творческое задание. Рассказ от имени героя. </w:t>
      </w:r>
    </w:p>
    <w:p w:rsidR="00063BF8" w:rsidRPr="005E6069" w:rsidRDefault="00063BF8" w:rsidP="00063BF8">
      <w:pPr>
        <w:spacing w:line="360" w:lineRule="auto"/>
        <w:jc w:val="both"/>
        <w:rPr>
          <w:rFonts w:ascii="Times New Roman" w:hAnsi="Times New Roman"/>
          <w:b/>
          <w:sz w:val="24"/>
        </w:rPr>
      </w:pPr>
      <w:r w:rsidRPr="005E6069">
        <w:rPr>
          <w:rFonts w:ascii="Times New Roman" w:hAnsi="Times New Roman"/>
          <w:b/>
          <w:sz w:val="24"/>
        </w:rPr>
        <w:t>СЛУЖ</w:t>
      </w:r>
      <w:r>
        <w:rPr>
          <w:rFonts w:ascii="Times New Roman" w:hAnsi="Times New Roman"/>
          <w:b/>
          <w:sz w:val="24"/>
        </w:rPr>
        <w:t>ЕБНЫЕ ЧАСТИ РЕЧИ (1ч)</w:t>
      </w:r>
    </w:p>
    <w:p w:rsidR="00063BF8" w:rsidRPr="00233569" w:rsidRDefault="00063BF8" w:rsidP="00063BF8">
      <w:pPr>
        <w:spacing w:line="360" w:lineRule="auto"/>
        <w:jc w:val="both"/>
        <w:rPr>
          <w:rFonts w:ascii="Times New Roman" w:hAnsi="Times New Roman"/>
          <w:b/>
          <w:i/>
          <w:sz w:val="24"/>
        </w:rPr>
      </w:pPr>
      <w:r w:rsidRPr="00233569">
        <w:rPr>
          <w:rFonts w:ascii="Times New Roman" w:hAnsi="Times New Roman"/>
          <w:b/>
          <w:i/>
          <w:sz w:val="24"/>
        </w:rPr>
        <w:t xml:space="preserve">               Предлог (10)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 xml:space="preserve"> Предлог как служебная часть речи. Синтаксическая роль предлогов в предложении. Непроизводные и производные предло</w:t>
      </w:r>
      <w:r w:rsidRPr="00233569">
        <w:rPr>
          <w:rFonts w:ascii="Times New Roman" w:hAnsi="Times New Roman"/>
          <w:sz w:val="24"/>
        </w:rPr>
        <w:softHyphen/>
        <w:t xml:space="preserve">ги. Простые и составные предлоги. </w:t>
      </w:r>
      <w:proofErr w:type="spellStart"/>
      <w:r w:rsidRPr="00233569">
        <w:rPr>
          <w:rFonts w:ascii="Times New Roman" w:hAnsi="Times New Roman"/>
          <w:sz w:val="24"/>
        </w:rPr>
        <w:t>Текстообразующая</w:t>
      </w:r>
      <w:proofErr w:type="spellEnd"/>
      <w:r w:rsidRPr="00233569">
        <w:rPr>
          <w:rFonts w:ascii="Times New Roman" w:hAnsi="Times New Roman"/>
          <w:sz w:val="24"/>
        </w:rPr>
        <w:t xml:space="preserve"> роль предлогов. </w:t>
      </w:r>
      <w:r w:rsidRPr="00233569">
        <w:rPr>
          <w:rFonts w:ascii="Times New Roman" w:hAnsi="Times New Roman"/>
          <w:sz w:val="24"/>
        </w:rPr>
        <w:tab/>
        <w:t xml:space="preserve">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 xml:space="preserve">Слитные и раздельные написания предлогов (в течение, </w:t>
      </w:r>
      <w:proofErr w:type="gramStart"/>
      <w:r w:rsidRPr="00233569">
        <w:rPr>
          <w:rFonts w:ascii="Times New Roman" w:hAnsi="Times New Roman"/>
          <w:sz w:val="24"/>
        </w:rPr>
        <w:t>ввиду</w:t>
      </w:r>
      <w:proofErr w:type="gramEnd"/>
      <w:r w:rsidRPr="00233569">
        <w:rPr>
          <w:rFonts w:ascii="Times New Roman" w:hAnsi="Times New Roman"/>
          <w:sz w:val="24"/>
        </w:rPr>
        <w:t xml:space="preserve">, вследствие и др.). </w:t>
      </w:r>
      <w:r w:rsidRPr="00233569">
        <w:rPr>
          <w:rFonts w:ascii="Times New Roman" w:hAnsi="Times New Roman"/>
          <w:sz w:val="24"/>
        </w:rPr>
        <w:tab/>
        <w:t xml:space="preserve">Дефис в предлогах </w:t>
      </w:r>
      <w:proofErr w:type="gramStart"/>
      <w:r w:rsidRPr="00233569">
        <w:rPr>
          <w:rFonts w:ascii="Times New Roman" w:hAnsi="Times New Roman"/>
          <w:sz w:val="24"/>
        </w:rPr>
        <w:t>из-за</w:t>
      </w:r>
      <w:proofErr w:type="gramEnd"/>
      <w:r w:rsidRPr="00233569">
        <w:rPr>
          <w:rFonts w:ascii="Times New Roman" w:hAnsi="Times New Roman"/>
          <w:sz w:val="24"/>
        </w:rPr>
        <w:t xml:space="preserve">, из-под. </w:t>
      </w:r>
    </w:p>
    <w:p w:rsidR="00063BF8" w:rsidRDefault="00063BF8" w:rsidP="00063BF8">
      <w:pPr>
        <w:spacing w:line="240" w:lineRule="auto"/>
        <w:jc w:val="both"/>
        <w:rPr>
          <w:rFonts w:ascii="Times New Roman" w:hAnsi="Times New Roman"/>
          <w:sz w:val="24"/>
        </w:rPr>
      </w:pPr>
      <w:r w:rsidRPr="00233569">
        <w:rPr>
          <w:rFonts w:ascii="Times New Roman" w:hAnsi="Times New Roman"/>
          <w:sz w:val="24"/>
        </w:rPr>
        <w:t xml:space="preserve">Уметь правильно употреблять предлоги в и на, с и </w:t>
      </w:r>
      <w:proofErr w:type="gramStart"/>
      <w:r w:rsidRPr="00233569">
        <w:rPr>
          <w:rFonts w:ascii="Times New Roman" w:hAnsi="Times New Roman"/>
          <w:sz w:val="24"/>
        </w:rPr>
        <w:t>из</w:t>
      </w:r>
      <w:proofErr w:type="gramEnd"/>
      <w:r w:rsidRPr="00233569">
        <w:rPr>
          <w:rFonts w:ascii="Times New Roman" w:hAnsi="Times New Roman"/>
          <w:sz w:val="24"/>
        </w:rPr>
        <w:t xml:space="preserve">, правильно употреблять существительные с предлогами по, благодаря, согласно, вопреки, пользоваться в речи предлогами-синонимами. </w:t>
      </w:r>
    </w:p>
    <w:p w:rsidR="00063BF8" w:rsidRDefault="00063BF8" w:rsidP="00063BF8">
      <w:pPr>
        <w:spacing w:line="240" w:lineRule="auto"/>
        <w:jc w:val="both"/>
        <w:rPr>
          <w:rFonts w:ascii="Times New Roman" w:hAnsi="Times New Roman"/>
          <w:sz w:val="24"/>
        </w:rPr>
      </w:pPr>
      <w:r>
        <w:rPr>
          <w:rFonts w:ascii="Times New Roman" w:hAnsi="Times New Roman"/>
          <w:sz w:val="24"/>
        </w:rPr>
        <w:t xml:space="preserve">         Р.Р. Текст. Стили речи.  Впечатление от картины.</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К.Р. Контрольный диктант №5  с грамматическим заданием</w:t>
      </w:r>
    </w:p>
    <w:p w:rsidR="00063BF8" w:rsidRPr="00233569" w:rsidRDefault="00063BF8" w:rsidP="00063BF8">
      <w:pPr>
        <w:spacing w:line="360" w:lineRule="auto"/>
        <w:jc w:val="both"/>
        <w:rPr>
          <w:rFonts w:ascii="Times New Roman" w:hAnsi="Times New Roman"/>
          <w:b/>
          <w:i/>
          <w:sz w:val="24"/>
        </w:rPr>
      </w:pPr>
      <w:r w:rsidRPr="00233569">
        <w:rPr>
          <w:rFonts w:ascii="Times New Roman" w:hAnsi="Times New Roman"/>
          <w:sz w:val="24"/>
        </w:rPr>
        <w:t xml:space="preserve">                </w:t>
      </w:r>
      <w:r>
        <w:rPr>
          <w:rFonts w:ascii="Times New Roman" w:hAnsi="Times New Roman"/>
          <w:b/>
          <w:i/>
          <w:sz w:val="24"/>
        </w:rPr>
        <w:t>Союз (14</w:t>
      </w:r>
      <w:r w:rsidRPr="00233569">
        <w:rPr>
          <w:rFonts w:ascii="Times New Roman" w:hAnsi="Times New Roman"/>
          <w:b/>
          <w:i/>
          <w:sz w:val="24"/>
        </w:rPr>
        <w:t xml:space="preserve">ч) </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w:t>
      </w:r>
      <w:r w:rsidRPr="00233569">
        <w:rPr>
          <w:rFonts w:ascii="Times New Roman" w:hAnsi="Times New Roman"/>
          <w:sz w:val="24"/>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233569">
        <w:rPr>
          <w:rFonts w:ascii="Times New Roman" w:hAnsi="Times New Roman"/>
          <w:sz w:val="24"/>
        </w:rPr>
        <w:softHyphen/>
        <w:t>нительные, разделительные и противительные. Употребление сочинительных союзов в простом</w:t>
      </w:r>
      <w:proofErr w:type="gramStart"/>
      <w:r w:rsidRPr="00233569">
        <w:rPr>
          <w:rFonts w:ascii="Times New Roman" w:hAnsi="Times New Roman"/>
          <w:sz w:val="24"/>
        </w:rPr>
        <w:t xml:space="preserve"> И</w:t>
      </w:r>
      <w:proofErr w:type="gramEnd"/>
      <w:r w:rsidRPr="00233569">
        <w:rPr>
          <w:rFonts w:ascii="Times New Roman" w:hAnsi="Times New Roman"/>
          <w:sz w:val="24"/>
        </w:rPr>
        <w:t xml:space="preserve"> сложном предложениях; упо</w:t>
      </w:r>
      <w:r w:rsidRPr="00233569">
        <w:rPr>
          <w:rFonts w:ascii="Times New Roman" w:hAnsi="Times New Roman"/>
          <w:sz w:val="24"/>
        </w:rPr>
        <w:softHyphen/>
        <w:t xml:space="preserve">требление подчинительных союзов в сложном предложении. </w:t>
      </w:r>
      <w:proofErr w:type="spellStart"/>
      <w:r w:rsidRPr="00233569">
        <w:rPr>
          <w:rFonts w:ascii="Times New Roman" w:hAnsi="Times New Roman"/>
          <w:sz w:val="24"/>
        </w:rPr>
        <w:t>Тек</w:t>
      </w:r>
      <w:r w:rsidRPr="00233569">
        <w:rPr>
          <w:rFonts w:ascii="Times New Roman" w:hAnsi="Times New Roman"/>
          <w:sz w:val="24"/>
        </w:rPr>
        <w:softHyphen/>
        <w:t>стообразующая</w:t>
      </w:r>
      <w:proofErr w:type="spellEnd"/>
      <w:r w:rsidRPr="00233569">
        <w:rPr>
          <w:rFonts w:ascii="Times New Roman" w:hAnsi="Times New Roman"/>
          <w:sz w:val="24"/>
        </w:rPr>
        <w:t xml:space="preserve"> роль союзов.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Слитные и раздельные написания союзов. Отличие на письме союзов зато, тоже, чтобы от местоимений с предлогом и частица</w:t>
      </w:r>
      <w:r w:rsidRPr="00233569">
        <w:rPr>
          <w:rFonts w:ascii="Times New Roman" w:hAnsi="Times New Roman"/>
          <w:sz w:val="24"/>
        </w:rPr>
        <w:softHyphen/>
        <w:t xml:space="preserve">ми и союза также от наречия так с частицей же. </w:t>
      </w:r>
    </w:p>
    <w:p w:rsidR="00063BF8" w:rsidRDefault="00063BF8" w:rsidP="00063BF8">
      <w:pPr>
        <w:spacing w:line="240" w:lineRule="auto"/>
        <w:jc w:val="both"/>
        <w:rPr>
          <w:rFonts w:ascii="Times New Roman" w:hAnsi="Times New Roman"/>
          <w:b/>
          <w:sz w:val="24"/>
          <w:u w:val="single"/>
        </w:rPr>
      </w:pPr>
    </w:p>
    <w:p w:rsidR="00063BF8" w:rsidRDefault="00063BF8" w:rsidP="00063BF8">
      <w:pPr>
        <w:spacing w:line="240" w:lineRule="auto"/>
        <w:jc w:val="both"/>
        <w:rPr>
          <w:rFonts w:ascii="Times New Roman" w:hAnsi="Times New Roman"/>
          <w:sz w:val="24"/>
        </w:rPr>
      </w:pPr>
      <w:r w:rsidRPr="00233569">
        <w:rPr>
          <w:rFonts w:ascii="Times New Roman" w:hAnsi="Times New Roman"/>
          <w:b/>
          <w:sz w:val="24"/>
          <w:u w:val="single"/>
        </w:rPr>
        <w:t>Уметь:</w:t>
      </w:r>
      <w:r w:rsidRPr="00233569">
        <w:rPr>
          <w:rFonts w:ascii="Times New Roman" w:hAnsi="Times New Roman"/>
          <w:sz w:val="24"/>
        </w:rPr>
        <w:t xml:space="preserve"> пользоваться в речи союзами-синонимами. </w:t>
      </w:r>
    </w:p>
    <w:p w:rsidR="00063BF8" w:rsidRDefault="00063BF8" w:rsidP="00063BF8">
      <w:pPr>
        <w:spacing w:line="240" w:lineRule="auto"/>
        <w:jc w:val="both"/>
        <w:rPr>
          <w:rFonts w:ascii="Times New Roman" w:hAnsi="Times New Roman"/>
          <w:sz w:val="24"/>
        </w:rPr>
      </w:pPr>
      <w:r>
        <w:rPr>
          <w:rFonts w:ascii="Times New Roman" w:hAnsi="Times New Roman"/>
          <w:sz w:val="24"/>
        </w:rPr>
        <w:t xml:space="preserve">            Р.Р. Употребление союзов в художественной речи.  Сочинение-рассуждение о книге</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К.Р. Контрольный диктант №6 с грамматическим заданием</w:t>
      </w:r>
    </w:p>
    <w:p w:rsidR="00063BF8" w:rsidRPr="00233569" w:rsidRDefault="00063BF8" w:rsidP="00063BF8">
      <w:pPr>
        <w:spacing w:line="360" w:lineRule="auto"/>
        <w:jc w:val="both"/>
        <w:rPr>
          <w:rFonts w:ascii="Times New Roman" w:hAnsi="Times New Roman"/>
          <w:b/>
          <w:i/>
          <w:sz w:val="24"/>
        </w:rPr>
      </w:pPr>
      <w:r w:rsidRPr="00233569">
        <w:rPr>
          <w:rFonts w:ascii="Times New Roman" w:hAnsi="Times New Roman"/>
          <w:sz w:val="24"/>
        </w:rPr>
        <w:t xml:space="preserve">                </w:t>
      </w:r>
      <w:r>
        <w:rPr>
          <w:rFonts w:ascii="Times New Roman" w:hAnsi="Times New Roman"/>
          <w:b/>
          <w:i/>
          <w:sz w:val="24"/>
        </w:rPr>
        <w:t>Частица (19</w:t>
      </w:r>
      <w:r w:rsidRPr="00233569">
        <w:rPr>
          <w:rFonts w:ascii="Times New Roman" w:hAnsi="Times New Roman"/>
          <w:b/>
          <w:i/>
          <w:sz w:val="24"/>
        </w:rPr>
        <w:t xml:space="preserve">ч)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lastRenderedPageBreak/>
        <w:t xml:space="preserve"> </w:t>
      </w:r>
      <w:r>
        <w:rPr>
          <w:rFonts w:ascii="Times New Roman" w:hAnsi="Times New Roman"/>
          <w:sz w:val="24"/>
        </w:rPr>
        <w:t xml:space="preserve">     </w:t>
      </w:r>
      <w:r w:rsidRPr="00233569">
        <w:rPr>
          <w:rFonts w:ascii="Times New Roman" w:hAnsi="Times New Roman"/>
          <w:sz w:val="24"/>
        </w:rPr>
        <w:t>Частица как служебная часть речи. Синтаксическая роль частиц' в предложении. Формообразующие и смысловые части</w:t>
      </w:r>
      <w:r w:rsidRPr="00233569">
        <w:rPr>
          <w:rFonts w:ascii="Times New Roman" w:hAnsi="Times New Roman"/>
          <w:sz w:val="24"/>
        </w:rPr>
        <w:softHyphen/>
        <w:t xml:space="preserve">цы. </w:t>
      </w:r>
      <w:proofErr w:type="spellStart"/>
      <w:r w:rsidRPr="00233569">
        <w:rPr>
          <w:rFonts w:ascii="Times New Roman" w:hAnsi="Times New Roman"/>
          <w:sz w:val="24"/>
        </w:rPr>
        <w:t>Текстообразующая</w:t>
      </w:r>
      <w:proofErr w:type="spellEnd"/>
      <w:r w:rsidRPr="00233569">
        <w:rPr>
          <w:rFonts w:ascii="Times New Roman" w:hAnsi="Times New Roman"/>
          <w:sz w:val="24"/>
        </w:rPr>
        <w:t xml:space="preserve"> роль частиц.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 xml:space="preserve">Различение на письме частиц не и ни. Правописание не и ни с различными частями речи. </w:t>
      </w:r>
    </w:p>
    <w:p w:rsidR="00063BF8" w:rsidRDefault="00063BF8" w:rsidP="00063BF8">
      <w:pPr>
        <w:spacing w:line="240" w:lineRule="auto"/>
        <w:jc w:val="both"/>
        <w:rPr>
          <w:rFonts w:ascii="Times New Roman" w:hAnsi="Times New Roman"/>
          <w:sz w:val="24"/>
        </w:rPr>
      </w:pPr>
      <w:r w:rsidRPr="00233569">
        <w:rPr>
          <w:rFonts w:ascii="Times New Roman" w:hAnsi="Times New Roman"/>
          <w:b/>
          <w:sz w:val="24"/>
          <w:u w:val="single"/>
        </w:rPr>
        <w:t>Уметь</w:t>
      </w:r>
      <w:r w:rsidRPr="00233569">
        <w:rPr>
          <w:rFonts w:ascii="Times New Roman" w:hAnsi="Times New Roman"/>
          <w:sz w:val="24"/>
        </w:rPr>
        <w:t xml:space="preserve"> выразительно читать предложения с модальными частицами. </w:t>
      </w:r>
    </w:p>
    <w:p w:rsidR="00063BF8" w:rsidRDefault="00063BF8" w:rsidP="00063BF8">
      <w:pPr>
        <w:spacing w:line="240" w:lineRule="auto"/>
        <w:jc w:val="both"/>
        <w:rPr>
          <w:rFonts w:ascii="Times New Roman" w:hAnsi="Times New Roman"/>
          <w:sz w:val="24"/>
        </w:rPr>
      </w:pPr>
      <w:r>
        <w:rPr>
          <w:rFonts w:ascii="Times New Roman" w:hAnsi="Times New Roman"/>
          <w:sz w:val="24"/>
        </w:rPr>
        <w:t xml:space="preserve">      Р.Р.  Сочинение по картине.  Сочинение-рассказ по данному сюжету. </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К.Р. Контрольный диктант №7 с грамматическим заданием</w:t>
      </w:r>
    </w:p>
    <w:p w:rsidR="00063BF8" w:rsidRPr="00233569" w:rsidRDefault="00063BF8" w:rsidP="00063BF8">
      <w:pPr>
        <w:spacing w:line="360" w:lineRule="auto"/>
        <w:jc w:val="both"/>
        <w:rPr>
          <w:rFonts w:ascii="Times New Roman" w:hAnsi="Times New Roman"/>
          <w:b/>
          <w:i/>
          <w:sz w:val="24"/>
        </w:rPr>
      </w:pPr>
      <w:r w:rsidRPr="00233569">
        <w:rPr>
          <w:rFonts w:ascii="Times New Roman" w:hAnsi="Times New Roman"/>
          <w:sz w:val="24"/>
        </w:rPr>
        <w:t xml:space="preserve">              </w:t>
      </w:r>
      <w:r w:rsidRPr="00233569">
        <w:rPr>
          <w:rFonts w:ascii="Times New Roman" w:hAnsi="Times New Roman"/>
          <w:b/>
          <w:i/>
          <w:sz w:val="24"/>
        </w:rPr>
        <w:t xml:space="preserve">Междометие. Звукоподражательные слова (2 ч)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 xml:space="preserve">  Междометие как часть речи. Синтаксическая роль междо</w:t>
      </w:r>
      <w:r w:rsidRPr="00233569">
        <w:rPr>
          <w:rFonts w:ascii="Times New Roman" w:hAnsi="Times New Roman"/>
          <w:sz w:val="24"/>
        </w:rPr>
        <w:softHyphen/>
        <w:t xml:space="preserve">метий в предложении. </w:t>
      </w:r>
    </w:p>
    <w:p w:rsidR="00063BF8" w:rsidRPr="00233569" w:rsidRDefault="00063BF8" w:rsidP="00063BF8">
      <w:pPr>
        <w:spacing w:line="240" w:lineRule="auto"/>
        <w:jc w:val="both"/>
        <w:rPr>
          <w:rFonts w:ascii="Times New Roman" w:hAnsi="Times New Roman"/>
          <w:sz w:val="24"/>
        </w:rPr>
      </w:pPr>
      <w:r w:rsidRPr="00233569">
        <w:rPr>
          <w:rFonts w:ascii="Times New Roman" w:hAnsi="Times New Roman"/>
          <w:sz w:val="24"/>
        </w:rPr>
        <w:t>Звукоподражательные слова и их отличие от междометий. Дефис в междометиях. Интонационное выделение междоме</w:t>
      </w:r>
      <w:r w:rsidRPr="00233569">
        <w:rPr>
          <w:rFonts w:ascii="Times New Roman" w:hAnsi="Times New Roman"/>
          <w:sz w:val="24"/>
        </w:rPr>
        <w:softHyphen/>
        <w:t xml:space="preserve">тий. Запятая и восклицательный знак при междометиях. </w:t>
      </w:r>
    </w:p>
    <w:p w:rsidR="00063BF8" w:rsidRDefault="00063BF8" w:rsidP="00063BF8">
      <w:pPr>
        <w:spacing w:line="240" w:lineRule="auto"/>
        <w:jc w:val="both"/>
        <w:rPr>
          <w:rFonts w:ascii="Times New Roman" w:hAnsi="Times New Roman"/>
          <w:sz w:val="24"/>
        </w:rPr>
      </w:pPr>
      <w:r w:rsidRPr="00233569">
        <w:rPr>
          <w:rFonts w:ascii="Times New Roman" w:hAnsi="Times New Roman"/>
          <w:sz w:val="24"/>
        </w:rPr>
        <w:t xml:space="preserve">Уметь выразительно читать предложения с междометиями. </w:t>
      </w:r>
    </w:p>
    <w:p w:rsidR="00063BF8" w:rsidRPr="00233569" w:rsidRDefault="00063BF8" w:rsidP="00063BF8">
      <w:pPr>
        <w:spacing w:line="240" w:lineRule="auto"/>
        <w:jc w:val="both"/>
        <w:rPr>
          <w:rFonts w:ascii="Times New Roman" w:hAnsi="Times New Roman"/>
          <w:sz w:val="24"/>
        </w:rPr>
      </w:pPr>
      <w:r>
        <w:rPr>
          <w:rFonts w:ascii="Times New Roman" w:hAnsi="Times New Roman"/>
          <w:sz w:val="24"/>
        </w:rPr>
        <w:t xml:space="preserve">        </w:t>
      </w:r>
    </w:p>
    <w:p w:rsidR="00063BF8" w:rsidRPr="000F7A4A" w:rsidRDefault="00063BF8" w:rsidP="00063BF8">
      <w:pPr>
        <w:spacing w:line="360" w:lineRule="auto"/>
        <w:jc w:val="both"/>
        <w:rPr>
          <w:rFonts w:ascii="Times New Roman" w:hAnsi="Times New Roman"/>
          <w:b/>
          <w:sz w:val="24"/>
        </w:rPr>
      </w:pPr>
      <w:r w:rsidRPr="005E6069">
        <w:rPr>
          <w:rFonts w:ascii="Times New Roman" w:hAnsi="Times New Roman"/>
          <w:b/>
          <w:sz w:val="24"/>
        </w:rPr>
        <w:t>ПОВТОРЕНИЕ И СИСТЕМА</w:t>
      </w:r>
      <w:r>
        <w:rPr>
          <w:rFonts w:ascii="Times New Roman" w:hAnsi="Times New Roman"/>
          <w:b/>
          <w:sz w:val="24"/>
        </w:rPr>
        <w:t xml:space="preserve">ТИЗАЦИЯ  </w:t>
      </w:r>
      <w:proofErr w:type="gramStart"/>
      <w:r>
        <w:rPr>
          <w:rFonts w:ascii="Times New Roman" w:hAnsi="Times New Roman"/>
          <w:b/>
          <w:sz w:val="24"/>
        </w:rPr>
        <w:t>ИЗУЧЕННОГО</w:t>
      </w:r>
      <w:proofErr w:type="gramEnd"/>
      <w:r>
        <w:rPr>
          <w:rFonts w:ascii="Times New Roman" w:hAnsi="Times New Roman"/>
          <w:b/>
          <w:sz w:val="24"/>
        </w:rPr>
        <w:t xml:space="preserve"> </w:t>
      </w:r>
      <w:r w:rsidRPr="005E6069">
        <w:rPr>
          <w:rFonts w:ascii="Times New Roman" w:hAnsi="Times New Roman"/>
          <w:b/>
          <w:sz w:val="24"/>
        </w:rPr>
        <w:t xml:space="preserve"> </w:t>
      </w:r>
      <w:r w:rsidRPr="000F7A4A">
        <w:rPr>
          <w:rFonts w:ascii="Times New Roman" w:hAnsi="Times New Roman"/>
          <w:b/>
          <w:sz w:val="24"/>
        </w:rPr>
        <w:t>(9ч)</w:t>
      </w:r>
    </w:p>
    <w:p w:rsidR="00063BF8" w:rsidRDefault="00063BF8" w:rsidP="00063BF8">
      <w:pPr>
        <w:spacing w:line="360" w:lineRule="auto"/>
        <w:jc w:val="both"/>
        <w:rPr>
          <w:rFonts w:ascii="Times New Roman" w:hAnsi="Times New Roman"/>
          <w:sz w:val="24"/>
        </w:rPr>
      </w:pPr>
      <w:r>
        <w:rPr>
          <w:rFonts w:ascii="Times New Roman" w:hAnsi="Times New Roman"/>
          <w:sz w:val="24"/>
        </w:rPr>
        <w:t xml:space="preserve">     Разделы науки о языке. Текст. Стили речи. Фонетика. Графика. Лексика и фразеология.  Морфология. Орфография. Синтаксис. Пунктуация.</w:t>
      </w:r>
    </w:p>
    <w:p w:rsidR="00063BF8" w:rsidRPr="00233569" w:rsidRDefault="00892D91" w:rsidP="00063BF8">
      <w:pPr>
        <w:spacing w:line="360" w:lineRule="auto"/>
        <w:jc w:val="both"/>
        <w:rPr>
          <w:rFonts w:ascii="Times New Roman" w:hAnsi="Times New Roman"/>
          <w:sz w:val="24"/>
        </w:rPr>
      </w:pPr>
      <w:r>
        <w:rPr>
          <w:rFonts w:ascii="Times New Roman" w:hAnsi="Times New Roman"/>
          <w:sz w:val="24"/>
        </w:rPr>
        <w:t xml:space="preserve">      К.Р. Итоговая контрольный диктант</w:t>
      </w:r>
      <w:r w:rsidR="00063BF8">
        <w:rPr>
          <w:rFonts w:ascii="Times New Roman" w:hAnsi="Times New Roman"/>
          <w:sz w:val="24"/>
        </w:rPr>
        <w:t>.</w:t>
      </w:r>
    </w:p>
    <w:p w:rsidR="00063BF8" w:rsidRDefault="00063BF8" w:rsidP="00063BF8">
      <w:pPr>
        <w:ind w:left="720"/>
        <w:jc w:val="center"/>
        <w:rPr>
          <w:rFonts w:ascii="Times New Roman" w:hAnsi="Times New Roman"/>
          <w:b/>
          <w:color w:val="000000"/>
          <w:spacing w:val="4"/>
        </w:rPr>
      </w:pPr>
    </w:p>
    <w:p w:rsidR="00655175" w:rsidRDefault="00655175" w:rsidP="00063BF8">
      <w:pPr>
        <w:ind w:left="720"/>
        <w:jc w:val="center"/>
        <w:rPr>
          <w:rFonts w:ascii="Times New Roman" w:hAnsi="Times New Roman"/>
          <w:b/>
          <w:color w:val="000000"/>
          <w:spacing w:val="4"/>
        </w:rPr>
      </w:pPr>
    </w:p>
    <w:p w:rsidR="00655175" w:rsidRDefault="00655175" w:rsidP="00063BF8">
      <w:pPr>
        <w:ind w:left="720"/>
        <w:jc w:val="center"/>
        <w:rPr>
          <w:rFonts w:ascii="Times New Roman" w:hAnsi="Times New Roman"/>
          <w:b/>
          <w:color w:val="000000"/>
          <w:spacing w:val="4"/>
        </w:rPr>
      </w:pPr>
    </w:p>
    <w:p w:rsidR="00655175" w:rsidRDefault="00655175" w:rsidP="00063BF8">
      <w:pPr>
        <w:ind w:left="720"/>
        <w:jc w:val="center"/>
        <w:rPr>
          <w:rFonts w:ascii="Times New Roman" w:hAnsi="Times New Roman"/>
          <w:b/>
          <w:color w:val="000000"/>
          <w:spacing w:val="4"/>
        </w:rPr>
      </w:pPr>
    </w:p>
    <w:p w:rsidR="00655175" w:rsidRDefault="00655175" w:rsidP="00063BF8">
      <w:pPr>
        <w:ind w:left="720"/>
        <w:jc w:val="center"/>
        <w:rPr>
          <w:rFonts w:ascii="Times New Roman" w:hAnsi="Times New Roman"/>
          <w:b/>
          <w:color w:val="000000"/>
          <w:spacing w:val="4"/>
        </w:rPr>
      </w:pPr>
    </w:p>
    <w:p w:rsidR="00655175" w:rsidRDefault="00655175" w:rsidP="00063BF8">
      <w:pPr>
        <w:ind w:left="720"/>
        <w:jc w:val="center"/>
        <w:rPr>
          <w:rFonts w:ascii="Times New Roman" w:hAnsi="Times New Roman"/>
          <w:b/>
          <w:color w:val="000000"/>
          <w:spacing w:val="4"/>
        </w:rPr>
      </w:pPr>
    </w:p>
    <w:p w:rsidR="00655175" w:rsidRDefault="00655175" w:rsidP="00063BF8">
      <w:pPr>
        <w:ind w:left="720"/>
        <w:jc w:val="center"/>
        <w:rPr>
          <w:rFonts w:ascii="Times New Roman" w:hAnsi="Times New Roman"/>
          <w:b/>
          <w:color w:val="000000"/>
          <w:spacing w:val="4"/>
        </w:rPr>
      </w:pPr>
    </w:p>
    <w:p w:rsidR="00063BF8" w:rsidRDefault="00063BF8" w:rsidP="00063BF8">
      <w:pPr>
        <w:ind w:left="720"/>
        <w:jc w:val="center"/>
        <w:rPr>
          <w:rFonts w:ascii="Times New Roman" w:hAnsi="Times New Roman"/>
          <w:b/>
          <w:color w:val="000000"/>
          <w:spacing w:val="4"/>
        </w:rPr>
      </w:pPr>
    </w:p>
    <w:p w:rsidR="00C359BA" w:rsidRPr="00FE11B2" w:rsidRDefault="00C359BA" w:rsidP="00BA7F5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lastRenderedPageBreak/>
        <w:t>Описание учебно-методического и материально-технического обеспечения</w:t>
      </w:r>
    </w:p>
    <w:p w:rsidR="00810E11" w:rsidRDefault="00C359BA" w:rsidP="00C359BA">
      <w:pPr>
        <w:ind w:left="360"/>
        <w:jc w:val="both"/>
        <w:rPr>
          <w:rFonts w:ascii="Times New Roman" w:hAnsi="Times New Roman"/>
          <w:sz w:val="24"/>
          <w:szCs w:val="24"/>
        </w:rPr>
      </w:pPr>
      <w:r>
        <w:rPr>
          <w:rFonts w:ascii="Times New Roman" w:hAnsi="Times New Roman"/>
          <w:sz w:val="24"/>
          <w:szCs w:val="24"/>
        </w:rPr>
        <w:t xml:space="preserve">1. ФГОС  Рабочие программы  Русский язык  Предметная линия  учебников </w:t>
      </w:r>
      <w:proofErr w:type="spellStart"/>
      <w:r>
        <w:rPr>
          <w:rFonts w:ascii="Times New Roman" w:hAnsi="Times New Roman"/>
          <w:sz w:val="24"/>
          <w:szCs w:val="24"/>
        </w:rPr>
        <w:t>Т.А.Ладыженской</w:t>
      </w:r>
      <w:proofErr w:type="spellEnd"/>
      <w:r>
        <w:rPr>
          <w:rFonts w:ascii="Times New Roman" w:hAnsi="Times New Roman"/>
          <w:sz w:val="24"/>
          <w:szCs w:val="24"/>
        </w:rPr>
        <w:t xml:space="preserve">, </w:t>
      </w:r>
      <w:proofErr w:type="spellStart"/>
      <w:r>
        <w:rPr>
          <w:rFonts w:ascii="Times New Roman" w:hAnsi="Times New Roman"/>
          <w:sz w:val="24"/>
          <w:szCs w:val="24"/>
        </w:rPr>
        <w:t>М.Т.Баранова</w:t>
      </w:r>
      <w:proofErr w:type="spellEnd"/>
      <w:r>
        <w:rPr>
          <w:rFonts w:ascii="Times New Roman" w:hAnsi="Times New Roman"/>
          <w:sz w:val="24"/>
          <w:szCs w:val="24"/>
        </w:rPr>
        <w:t xml:space="preserve">, </w:t>
      </w:r>
      <w:proofErr w:type="spellStart"/>
      <w:r>
        <w:rPr>
          <w:rFonts w:ascii="Times New Roman" w:hAnsi="Times New Roman"/>
          <w:sz w:val="24"/>
          <w:szCs w:val="24"/>
        </w:rPr>
        <w:t>Л.А.Тростенцовой</w:t>
      </w:r>
      <w:proofErr w:type="spellEnd"/>
      <w:r>
        <w:rPr>
          <w:rFonts w:ascii="Times New Roman" w:hAnsi="Times New Roman"/>
          <w:sz w:val="24"/>
          <w:szCs w:val="24"/>
        </w:rPr>
        <w:t xml:space="preserve"> и других</w:t>
      </w:r>
    </w:p>
    <w:p w:rsidR="00C359BA" w:rsidRDefault="00C359BA" w:rsidP="00C359BA">
      <w:pPr>
        <w:ind w:left="360"/>
        <w:jc w:val="both"/>
        <w:rPr>
          <w:rFonts w:ascii="Times New Roman" w:hAnsi="Times New Roman"/>
          <w:sz w:val="24"/>
          <w:szCs w:val="24"/>
        </w:rPr>
      </w:pPr>
      <w:r>
        <w:rPr>
          <w:rFonts w:ascii="Times New Roman" w:hAnsi="Times New Roman"/>
          <w:sz w:val="24"/>
          <w:szCs w:val="24"/>
        </w:rPr>
        <w:t>(5 – 9классы) М. «Просвещение» 2011г.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 xml:space="preserve">2. ФГОС  Рабочая программа  Русский язык  7 класс к УМК </w:t>
      </w:r>
      <w:proofErr w:type="spellStart"/>
      <w:r>
        <w:rPr>
          <w:rFonts w:ascii="Times New Roman" w:hAnsi="Times New Roman"/>
          <w:sz w:val="24"/>
          <w:szCs w:val="24"/>
        </w:rPr>
        <w:t>Т.А.Ладыженской</w:t>
      </w:r>
      <w:proofErr w:type="spellEnd"/>
      <w:r>
        <w:rPr>
          <w:rFonts w:ascii="Times New Roman" w:hAnsi="Times New Roman"/>
          <w:sz w:val="24"/>
          <w:szCs w:val="24"/>
        </w:rPr>
        <w:t xml:space="preserve">   М. «ВАКО» 2014г.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3. Русский язык  7 класс. Методические рекомендации  М. «Просвещение»  2012г.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 xml:space="preserve">4. ФГОС  Рабочая тетрадь по русскому языку в 7 классе к УМК </w:t>
      </w:r>
      <w:proofErr w:type="spellStart"/>
      <w:r>
        <w:rPr>
          <w:rFonts w:ascii="Times New Roman" w:hAnsi="Times New Roman"/>
          <w:sz w:val="24"/>
          <w:szCs w:val="24"/>
        </w:rPr>
        <w:t>Т.А.Ладыженской</w:t>
      </w:r>
      <w:proofErr w:type="spellEnd"/>
      <w:r>
        <w:rPr>
          <w:rFonts w:ascii="Times New Roman" w:hAnsi="Times New Roman"/>
          <w:sz w:val="24"/>
          <w:szCs w:val="24"/>
        </w:rPr>
        <w:t xml:space="preserve">  М. «Экзамен»  2014г.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5. ФГОС Груздева Е.Н. Комплексный анализ текста  М. «Экзамен», 2013г.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7. ФГОС Егорова  Н.В. Поурочные разработки по русскому языку в 7 классе.  М. «ВАКО»  2016г.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8. ФГОС  Сергеева Е.М. Тесты по русскому языку  7 класс  М. «Экзамен», 2014г.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9. ФГОС  Контрольно-измерительные материалы  Русский язык  7 класс  М. «ВАКО»  2015г.</w:t>
      </w:r>
    </w:p>
    <w:p w:rsidR="00C359BA" w:rsidRDefault="00C359BA" w:rsidP="00C359BA">
      <w:pPr>
        <w:jc w:val="both"/>
        <w:rPr>
          <w:rFonts w:ascii="Times New Roman" w:hAnsi="Times New Roman"/>
          <w:sz w:val="24"/>
          <w:szCs w:val="24"/>
        </w:rPr>
      </w:pPr>
      <w:r>
        <w:rPr>
          <w:rFonts w:ascii="Times New Roman" w:hAnsi="Times New Roman"/>
          <w:sz w:val="24"/>
          <w:szCs w:val="24"/>
        </w:rPr>
        <w:t xml:space="preserve">     10. </w:t>
      </w:r>
      <w:proofErr w:type="spellStart"/>
      <w:r>
        <w:rPr>
          <w:rFonts w:ascii="Times New Roman" w:hAnsi="Times New Roman"/>
          <w:sz w:val="24"/>
          <w:szCs w:val="24"/>
        </w:rPr>
        <w:t>Медиаресурсы</w:t>
      </w:r>
      <w:proofErr w:type="spellEnd"/>
      <w:r>
        <w:rPr>
          <w:rFonts w:ascii="Times New Roman" w:hAnsi="Times New Roman"/>
          <w:sz w:val="24"/>
          <w:szCs w:val="24"/>
        </w:rPr>
        <w:t>:</w:t>
      </w:r>
    </w:p>
    <w:p w:rsidR="00C359BA" w:rsidRDefault="00C359BA" w:rsidP="00C359BA">
      <w:pPr>
        <w:ind w:left="360"/>
        <w:jc w:val="both"/>
        <w:rPr>
          <w:rFonts w:ascii="Times New Roman" w:hAnsi="Times New Roman"/>
          <w:sz w:val="24"/>
          <w:szCs w:val="24"/>
        </w:rPr>
      </w:pPr>
      <w:r>
        <w:rPr>
          <w:rFonts w:ascii="Times New Roman" w:hAnsi="Times New Roman"/>
          <w:sz w:val="24"/>
          <w:szCs w:val="24"/>
        </w:rPr>
        <w:t xml:space="preserve">- Большая энциклопедия Кирилла и </w:t>
      </w:r>
      <w:proofErr w:type="spellStart"/>
      <w:r>
        <w:rPr>
          <w:rFonts w:ascii="Times New Roman" w:hAnsi="Times New Roman"/>
          <w:sz w:val="24"/>
          <w:szCs w:val="24"/>
        </w:rPr>
        <w:t>Мефодия</w:t>
      </w:r>
      <w:proofErr w:type="spellEnd"/>
      <w:r>
        <w:rPr>
          <w:rFonts w:ascii="Times New Roman" w:hAnsi="Times New Roman"/>
          <w:sz w:val="24"/>
          <w:szCs w:val="24"/>
        </w:rPr>
        <w:t xml:space="preserve">   М. «Кирилл и Мефодий», 2005г.</w:t>
      </w:r>
    </w:p>
    <w:p w:rsidR="00C359BA" w:rsidRDefault="00C359BA" w:rsidP="00C359BA">
      <w:pPr>
        <w:jc w:val="both"/>
        <w:rPr>
          <w:rFonts w:ascii="Times New Roman" w:hAnsi="Times New Roman"/>
          <w:sz w:val="24"/>
          <w:szCs w:val="24"/>
        </w:rPr>
      </w:pPr>
      <w:r>
        <w:rPr>
          <w:rFonts w:ascii="Times New Roman" w:hAnsi="Times New Roman"/>
          <w:sz w:val="24"/>
          <w:szCs w:val="24"/>
        </w:rPr>
        <w:t xml:space="preserve">      - В.И.Даль Толковый словарь живого великорусского языка   М. «</w:t>
      </w:r>
      <w:proofErr w:type="spellStart"/>
      <w:r>
        <w:rPr>
          <w:rFonts w:ascii="Times New Roman" w:hAnsi="Times New Roman"/>
          <w:sz w:val="24"/>
          <w:szCs w:val="24"/>
        </w:rPr>
        <w:t>Бизнессофт</w:t>
      </w:r>
      <w:proofErr w:type="spellEnd"/>
      <w:r>
        <w:rPr>
          <w:rFonts w:ascii="Times New Roman" w:hAnsi="Times New Roman"/>
          <w:sz w:val="24"/>
          <w:szCs w:val="24"/>
        </w:rPr>
        <w:t>», 2004г.</w:t>
      </w:r>
    </w:p>
    <w:p w:rsidR="00C359BA" w:rsidRDefault="00C359BA" w:rsidP="00C359BA">
      <w:pPr>
        <w:jc w:val="both"/>
        <w:rPr>
          <w:rFonts w:ascii="Times New Roman" w:hAnsi="Times New Roman"/>
          <w:sz w:val="24"/>
          <w:szCs w:val="24"/>
        </w:rPr>
      </w:pPr>
      <w:r>
        <w:rPr>
          <w:rFonts w:ascii="Times New Roman" w:hAnsi="Times New Roman"/>
          <w:sz w:val="24"/>
          <w:szCs w:val="24"/>
        </w:rPr>
        <w:t xml:space="preserve">      - Электронное приложение к учебнику Русский язык 5 класс </w:t>
      </w:r>
      <w:proofErr w:type="spellStart"/>
      <w:r>
        <w:rPr>
          <w:rFonts w:ascii="Times New Roman" w:hAnsi="Times New Roman"/>
          <w:sz w:val="24"/>
          <w:szCs w:val="24"/>
        </w:rPr>
        <w:t>Т.А.Ладыженской</w:t>
      </w:r>
      <w:proofErr w:type="spellEnd"/>
      <w:r>
        <w:rPr>
          <w:rFonts w:ascii="Times New Roman" w:hAnsi="Times New Roman"/>
          <w:sz w:val="24"/>
          <w:szCs w:val="24"/>
        </w:rPr>
        <w:t xml:space="preserve">, </w:t>
      </w:r>
      <w:proofErr w:type="spellStart"/>
      <w:r>
        <w:rPr>
          <w:rFonts w:ascii="Times New Roman" w:hAnsi="Times New Roman"/>
          <w:sz w:val="24"/>
          <w:szCs w:val="24"/>
        </w:rPr>
        <w:t>М.Т.Баранова</w:t>
      </w:r>
      <w:proofErr w:type="spellEnd"/>
      <w:r>
        <w:rPr>
          <w:rFonts w:ascii="Times New Roman" w:hAnsi="Times New Roman"/>
          <w:sz w:val="24"/>
          <w:szCs w:val="24"/>
        </w:rPr>
        <w:t xml:space="preserve">, </w:t>
      </w:r>
      <w:proofErr w:type="spellStart"/>
      <w:r>
        <w:rPr>
          <w:rFonts w:ascii="Times New Roman" w:hAnsi="Times New Roman"/>
          <w:sz w:val="24"/>
          <w:szCs w:val="24"/>
        </w:rPr>
        <w:t>Л.А.Тростенцовой</w:t>
      </w:r>
      <w:proofErr w:type="spellEnd"/>
      <w:r>
        <w:rPr>
          <w:rFonts w:ascii="Times New Roman" w:hAnsi="Times New Roman"/>
          <w:sz w:val="24"/>
          <w:szCs w:val="24"/>
        </w:rPr>
        <w:t xml:space="preserve"> (Рубрики: анимации, проверочные работы, словарные работы, словарь терминов) 2014г.</w:t>
      </w:r>
    </w:p>
    <w:p w:rsidR="00C359BA" w:rsidRDefault="00C359BA" w:rsidP="00C359BA">
      <w:pPr>
        <w:ind w:left="360"/>
        <w:jc w:val="both"/>
        <w:rPr>
          <w:rFonts w:ascii="Times New Roman" w:hAnsi="Times New Roman"/>
          <w:sz w:val="24"/>
          <w:szCs w:val="24"/>
        </w:rPr>
      </w:pPr>
      <w:r>
        <w:rPr>
          <w:rFonts w:ascii="Times New Roman" w:hAnsi="Times New Roman"/>
          <w:sz w:val="24"/>
          <w:szCs w:val="24"/>
        </w:rPr>
        <w:t>11. Интернет – ресурсы:</w:t>
      </w:r>
    </w:p>
    <w:p w:rsidR="00C359BA" w:rsidRDefault="00C359BA" w:rsidP="00C359BA">
      <w:pPr>
        <w:ind w:left="360"/>
        <w:jc w:val="both"/>
        <w:rPr>
          <w:rFonts w:ascii="Times New Roman" w:hAnsi="Times New Roman"/>
          <w:sz w:val="24"/>
          <w:szCs w:val="24"/>
        </w:rPr>
      </w:pPr>
      <w:r>
        <w:rPr>
          <w:rFonts w:ascii="Times New Roman" w:hAnsi="Times New Roman"/>
          <w:sz w:val="24"/>
          <w:szCs w:val="24"/>
        </w:rPr>
        <w:t xml:space="preserve">- Электронные словари: режим доступа: </w:t>
      </w:r>
      <w:hyperlink r:id="rId6" w:history="1">
        <w:r w:rsidRPr="00672851">
          <w:rPr>
            <w:rStyle w:val="af3"/>
            <w:rFonts w:ascii="Times New Roman" w:hAnsi="Times New Roman"/>
            <w:sz w:val="24"/>
            <w:szCs w:val="24"/>
          </w:rPr>
          <w:t>http://www.siovary.ru</w:t>
        </w:r>
      </w:hyperlink>
    </w:p>
    <w:p w:rsidR="00C359BA" w:rsidRPr="00510F62" w:rsidRDefault="00C359BA" w:rsidP="00C359BA">
      <w:pPr>
        <w:ind w:left="360"/>
        <w:jc w:val="both"/>
        <w:rPr>
          <w:rFonts w:ascii="Times New Roman" w:hAnsi="Times New Roman"/>
          <w:sz w:val="24"/>
          <w:szCs w:val="24"/>
        </w:rPr>
      </w:pPr>
      <w:r>
        <w:rPr>
          <w:rFonts w:ascii="Times New Roman" w:hAnsi="Times New Roman"/>
          <w:sz w:val="24"/>
          <w:szCs w:val="24"/>
        </w:rPr>
        <w:t xml:space="preserve">- Справочно-информационный интернет-портал «Русский язык»: режим доступа: </w:t>
      </w:r>
      <w:hyperlink r:id="rId7" w:history="1">
        <w:r w:rsidRPr="00672851">
          <w:rPr>
            <w:rStyle w:val="af3"/>
            <w:rFonts w:ascii="Times New Roman" w:hAnsi="Times New Roman"/>
            <w:sz w:val="24"/>
            <w:szCs w:val="24"/>
          </w:rPr>
          <w:t>http://</w:t>
        </w:r>
        <w:r w:rsidRPr="00672851">
          <w:rPr>
            <w:rStyle w:val="af3"/>
            <w:rFonts w:ascii="Times New Roman" w:hAnsi="Times New Roman"/>
            <w:sz w:val="24"/>
            <w:szCs w:val="24"/>
            <w:lang w:val="en-US"/>
          </w:rPr>
          <w:t>www</w:t>
        </w:r>
        <w:r w:rsidRPr="00672851">
          <w:rPr>
            <w:rStyle w:val="af3"/>
            <w:rFonts w:ascii="Times New Roman" w:hAnsi="Times New Roman"/>
            <w:sz w:val="24"/>
            <w:szCs w:val="24"/>
          </w:rPr>
          <w:t>.</w:t>
        </w:r>
        <w:proofErr w:type="spellStart"/>
        <w:r w:rsidRPr="00672851">
          <w:rPr>
            <w:rStyle w:val="af3"/>
            <w:rFonts w:ascii="Times New Roman" w:hAnsi="Times New Roman"/>
            <w:sz w:val="24"/>
            <w:szCs w:val="24"/>
            <w:lang w:val="en-US"/>
          </w:rPr>
          <w:t>gramotf</w:t>
        </w:r>
        <w:proofErr w:type="spellEnd"/>
        <w:r w:rsidRPr="00510F62">
          <w:rPr>
            <w:rStyle w:val="af3"/>
            <w:rFonts w:ascii="Times New Roman" w:hAnsi="Times New Roman"/>
            <w:sz w:val="24"/>
            <w:szCs w:val="24"/>
          </w:rPr>
          <w:t>.</w:t>
        </w:r>
        <w:proofErr w:type="spellStart"/>
        <w:r w:rsidRPr="00672851">
          <w:rPr>
            <w:rStyle w:val="af3"/>
            <w:rFonts w:ascii="Times New Roman" w:hAnsi="Times New Roman"/>
            <w:sz w:val="24"/>
            <w:szCs w:val="24"/>
            <w:lang w:val="en-US"/>
          </w:rPr>
          <w:t>ru</w:t>
        </w:r>
        <w:proofErr w:type="spellEnd"/>
      </w:hyperlink>
    </w:p>
    <w:p w:rsidR="00C359BA" w:rsidRPr="00510F62" w:rsidRDefault="00C359BA" w:rsidP="00C359BA">
      <w:pPr>
        <w:ind w:left="360"/>
        <w:jc w:val="both"/>
        <w:rPr>
          <w:rFonts w:ascii="Times New Roman" w:hAnsi="Times New Roman"/>
          <w:sz w:val="24"/>
          <w:szCs w:val="24"/>
        </w:rPr>
      </w:pPr>
      <w:r w:rsidRPr="00510F62">
        <w:rPr>
          <w:rFonts w:ascii="Times New Roman" w:hAnsi="Times New Roman"/>
          <w:sz w:val="24"/>
          <w:szCs w:val="24"/>
        </w:rPr>
        <w:t>- Русский язык. Приложение к газете “</w:t>
      </w:r>
      <w:r>
        <w:rPr>
          <w:rFonts w:ascii="Times New Roman" w:hAnsi="Times New Roman"/>
          <w:sz w:val="24"/>
          <w:szCs w:val="24"/>
        </w:rPr>
        <w:t xml:space="preserve">1 сентября»: режим доступа: </w:t>
      </w:r>
      <w:hyperlink r:id="rId8" w:history="1">
        <w:r w:rsidRPr="00672851">
          <w:rPr>
            <w:rStyle w:val="af3"/>
            <w:rFonts w:ascii="Times New Roman" w:hAnsi="Times New Roman"/>
            <w:sz w:val="24"/>
            <w:szCs w:val="24"/>
            <w:lang w:val="en-US"/>
          </w:rPr>
          <w:t>http</w:t>
        </w:r>
        <w:r w:rsidRPr="00672851">
          <w:rPr>
            <w:rStyle w:val="af3"/>
            <w:rFonts w:ascii="Times New Roman" w:hAnsi="Times New Roman"/>
            <w:sz w:val="24"/>
            <w:szCs w:val="24"/>
          </w:rPr>
          <w:t>://</w:t>
        </w:r>
        <w:proofErr w:type="spellStart"/>
        <w:r w:rsidRPr="00672851">
          <w:rPr>
            <w:rStyle w:val="af3"/>
            <w:rFonts w:ascii="Times New Roman" w:hAnsi="Times New Roman"/>
            <w:sz w:val="24"/>
            <w:szCs w:val="24"/>
            <w:lang w:val="en-US"/>
          </w:rPr>
          <w:t>rus</w:t>
        </w:r>
        <w:proofErr w:type="spellEnd"/>
        <w:r w:rsidRPr="00672851">
          <w:rPr>
            <w:rStyle w:val="af3"/>
            <w:rFonts w:ascii="Times New Roman" w:hAnsi="Times New Roman"/>
            <w:sz w:val="24"/>
            <w:szCs w:val="24"/>
          </w:rPr>
          <w:t>.1</w:t>
        </w:r>
        <w:proofErr w:type="spellStart"/>
        <w:r w:rsidRPr="00672851">
          <w:rPr>
            <w:rStyle w:val="af3"/>
            <w:rFonts w:ascii="Times New Roman" w:hAnsi="Times New Roman"/>
            <w:sz w:val="24"/>
            <w:szCs w:val="24"/>
            <w:lang w:val="en-US"/>
          </w:rPr>
          <w:t>september</w:t>
        </w:r>
        <w:proofErr w:type="spellEnd"/>
        <w:r w:rsidRPr="00672851">
          <w:rPr>
            <w:rStyle w:val="af3"/>
            <w:rFonts w:ascii="Times New Roman" w:hAnsi="Times New Roman"/>
            <w:sz w:val="24"/>
            <w:szCs w:val="24"/>
          </w:rPr>
          <w:t>.</w:t>
        </w:r>
        <w:proofErr w:type="spellStart"/>
        <w:r w:rsidRPr="00672851">
          <w:rPr>
            <w:rStyle w:val="af3"/>
            <w:rFonts w:ascii="Times New Roman" w:hAnsi="Times New Roman"/>
            <w:sz w:val="24"/>
            <w:szCs w:val="24"/>
            <w:lang w:val="en-US"/>
          </w:rPr>
          <w:t>ru</w:t>
        </w:r>
        <w:proofErr w:type="spellEnd"/>
        <w:r w:rsidRPr="00672851">
          <w:rPr>
            <w:rStyle w:val="af3"/>
            <w:rFonts w:ascii="Times New Roman" w:hAnsi="Times New Roman"/>
            <w:sz w:val="24"/>
            <w:szCs w:val="24"/>
          </w:rPr>
          <w:t>/</w:t>
        </w:r>
        <w:proofErr w:type="spellStart"/>
        <w:r w:rsidRPr="00672851">
          <w:rPr>
            <w:rStyle w:val="af3"/>
            <w:rFonts w:ascii="Times New Roman" w:hAnsi="Times New Roman"/>
            <w:sz w:val="24"/>
            <w:szCs w:val="24"/>
            <w:lang w:val="en-US"/>
          </w:rPr>
          <w:t>rusarchive</w:t>
        </w:r>
        <w:proofErr w:type="spellEnd"/>
        <w:r w:rsidRPr="00672851">
          <w:rPr>
            <w:rStyle w:val="af3"/>
            <w:rFonts w:ascii="Times New Roman" w:hAnsi="Times New Roman"/>
            <w:sz w:val="24"/>
            <w:szCs w:val="24"/>
          </w:rPr>
          <w:t>.</w:t>
        </w:r>
        <w:proofErr w:type="spellStart"/>
        <w:r w:rsidRPr="00672851">
          <w:rPr>
            <w:rStyle w:val="af3"/>
            <w:rFonts w:ascii="Times New Roman" w:hAnsi="Times New Roman"/>
            <w:sz w:val="24"/>
            <w:szCs w:val="24"/>
            <w:lang w:val="en-US"/>
          </w:rPr>
          <w:t>php</w:t>
        </w:r>
        <w:proofErr w:type="spellEnd"/>
      </w:hyperlink>
    </w:p>
    <w:p w:rsidR="00C359BA" w:rsidRPr="004C0EC2" w:rsidRDefault="00C359BA" w:rsidP="00C359BA">
      <w:pPr>
        <w:ind w:left="360"/>
        <w:jc w:val="both"/>
        <w:rPr>
          <w:rFonts w:ascii="Times New Roman" w:hAnsi="Times New Roman"/>
          <w:sz w:val="24"/>
          <w:szCs w:val="24"/>
        </w:rPr>
      </w:pPr>
      <w:r>
        <w:rPr>
          <w:rFonts w:ascii="Times New Roman" w:hAnsi="Times New Roman"/>
          <w:sz w:val="24"/>
          <w:szCs w:val="24"/>
        </w:rPr>
        <w:t xml:space="preserve">- Уроки Русского.ru </w:t>
      </w:r>
      <w:proofErr w:type="spellStart"/>
      <w:r>
        <w:rPr>
          <w:rFonts w:ascii="Times New Roman" w:hAnsi="Times New Roman"/>
          <w:sz w:val="24"/>
          <w:szCs w:val="24"/>
        </w:rPr>
        <w:t>видеоуроки</w:t>
      </w:r>
      <w:proofErr w:type="spellEnd"/>
      <w:r>
        <w:rPr>
          <w:rFonts w:ascii="Times New Roman" w:hAnsi="Times New Roman"/>
          <w:sz w:val="24"/>
          <w:szCs w:val="24"/>
        </w:rPr>
        <w:t xml:space="preserve"> и материалы по русскому языку: режим доступа: </w:t>
      </w:r>
      <w:hyperlink r:id="rId9" w:history="1">
        <w:r w:rsidRPr="00672851">
          <w:rPr>
            <w:rStyle w:val="af3"/>
            <w:rFonts w:ascii="Times New Roman" w:hAnsi="Times New Roman"/>
            <w:sz w:val="24"/>
            <w:szCs w:val="24"/>
            <w:lang w:val="en-US"/>
          </w:rPr>
          <w:t>http</w:t>
        </w:r>
        <w:r w:rsidRPr="004C0EC2">
          <w:rPr>
            <w:rStyle w:val="af3"/>
            <w:rFonts w:ascii="Times New Roman" w:hAnsi="Times New Roman"/>
            <w:sz w:val="24"/>
            <w:szCs w:val="24"/>
          </w:rPr>
          <w:t>://</w:t>
        </w:r>
        <w:r w:rsidRPr="00672851">
          <w:rPr>
            <w:rStyle w:val="af3"/>
            <w:rFonts w:ascii="Times New Roman" w:hAnsi="Times New Roman"/>
            <w:sz w:val="24"/>
            <w:szCs w:val="24"/>
            <w:lang w:val="en-US"/>
          </w:rPr>
          <w:t>www</w:t>
        </w:r>
        <w:r w:rsidRPr="004C0EC2">
          <w:rPr>
            <w:rStyle w:val="af3"/>
            <w:rFonts w:ascii="Times New Roman" w:hAnsi="Times New Roman"/>
            <w:sz w:val="24"/>
            <w:szCs w:val="24"/>
          </w:rPr>
          <w:t>.</w:t>
        </w:r>
        <w:proofErr w:type="spellStart"/>
        <w:r w:rsidRPr="00672851">
          <w:rPr>
            <w:rStyle w:val="af3"/>
            <w:rFonts w:ascii="Times New Roman" w:hAnsi="Times New Roman"/>
            <w:sz w:val="24"/>
            <w:szCs w:val="24"/>
            <w:lang w:val="en-US"/>
          </w:rPr>
          <w:t>urokirusskogo</w:t>
        </w:r>
        <w:proofErr w:type="spellEnd"/>
        <w:r w:rsidRPr="004C0EC2">
          <w:rPr>
            <w:rStyle w:val="af3"/>
            <w:rFonts w:ascii="Times New Roman" w:hAnsi="Times New Roman"/>
            <w:sz w:val="24"/>
            <w:szCs w:val="24"/>
          </w:rPr>
          <w:t>.</w:t>
        </w:r>
        <w:proofErr w:type="spellStart"/>
        <w:r w:rsidRPr="00672851">
          <w:rPr>
            <w:rStyle w:val="af3"/>
            <w:rFonts w:ascii="Times New Roman" w:hAnsi="Times New Roman"/>
            <w:sz w:val="24"/>
            <w:szCs w:val="24"/>
            <w:lang w:val="en-US"/>
          </w:rPr>
          <w:t>ru</w:t>
        </w:r>
        <w:proofErr w:type="spellEnd"/>
        <w:r w:rsidRPr="004C0EC2">
          <w:rPr>
            <w:rStyle w:val="af3"/>
            <w:rFonts w:ascii="Times New Roman" w:hAnsi="Times New Roman"/>
            <w:sz w:val="24"/>
            <w:szCs w:val="24"/>
          </w:rPr>
          <w:t>/</w:t>
        </w:r>
        <w:proofErr w:type="spellStart"/>
        <w:r w:rsidRPr="00672851">
          <w:rPr>
            <w:rStyle w:val="af3"/>
            <w:rFonts w:ascii="Times New Roman" w:hAnsi="Times New Roman"/>
            <w:sz w:val="24"/>
            <w:szCs w:val="24"/>
            <w:lang w:val="en-US"/>
          </w:rPr>
          <w:t>videouroki</w:t>
        </w:r>
        <w:proofErr w:type="spellEnd"/>
      </w:hyperlink>
      <w:r w:rsidRPr="004C0EC2">
        <w:rPr>
          <w:rFonts w:ascii="Times New Roman" w:hAnsi="Times New Roman"/>
          <w:sz w:val="24"/>
          <w:szCs w:val="24"/>
        </w:rPr>
        <w:t xml:space="preserve"> </w:t>
      </w:r>
    </w:p>
    <w:p w:rsidR="00C359BA" w:rsidRDefault="00C359BA" w:rsidP="00C359BA">
      <w:pPr>
        <w:ind w:left="360"/>
        <w:jc w:val="both"/>
        <w:rPr>
          <w:rFonts w:ascii="Times New Roman" w:hAnsi="Times New Roman"/>
          <w:sz w:val="24"/>
          <w:szCs w:val="24"/>
        </w:rPr>
      </w:pPr>
    </w:p>
    <w:p w:rsidR="00F14988" w:rsidRDefault="00F14988" w:rsidP="00C359BA">
      <w:pPr>
        <w:ind w:left="360"/>
        <w:jc w:val="both"/>
        <w:rPr>
          <w:rFonts w:ascii="Times New Roman" w:hAnsi="Times New Roman"/>
          <w:sz w:val="24"/>
          <w:szCs w:val="24"/>
        </w:rPr>
      </w:pPr>
    </w:p>
    <w:p w:rsidR="00F14988" w:rsidRDefault="00F14988" w:rsidP="00C359BA">
      <w:pPr>
        <w:ind w:left="360"/>
        <w:jc w:val="both"/>
        <w:rPr>
          <w:rFonts w:ascii="Times New Roman" w:hAnsi="Times New Roman"/>
          <w:sz w:val="24"/>
          <w:szCs w:val="24"/>
        </w:rPr>
      </w:pPr>
    </w:p>
    <w:p w:rsidR="00F14988" w:rsidRPr="00F14988" w:rsidRDefault="00C359BA" w:rsidP="00F14988">
      <w:pPr>
        <w:rPr>
          <w:rFonts w:ascii="Times New Roman" w:hAnsi="Times New Roman"/>
          <w:b/>
          <w:sz w:val="28"/>
          <w:szCs w:val="28"/>
        </w:rPr>
      </w:pPr>
      <w:r>
        <w:rPr>
          <w:rFonts w:ascii="Times New Roman" w:hAnsi="Times New Roman"/>
          <w:sz w:val="24"/>
          <w:szCs w:val="24"/>
        </w:rPr>
        <w:lastRenderedPageBreak/>
        <w:t xml:space="preserve">                  </w:t>
      </w:r>
      <w:r w:rsidRPr="00F14988">
        <w:rPr>
          <w:rFonts w:ascii="Times New Roman" w:hAnsi="Times New Roman"/>
          <w:sz w:val="28"/>
          <w:szCs w:val="28"/>
        </w:rPr>
        <w:t xml:space="preserve">                      </w:t>
      </w:r>
      <w:r w:rsidR="00F14988" w:rsidRPr="00F14988">
        <w:rPr>
          <w:rFonts w:ascii="Times New Roman" w:hAnsi="Times New Roman"/>
          <w:b/>
          <w:sz w:val="28"/>
          <w:szCs w:val="28"/>
        </w:rPr>
        <w:t>Планируемые результаты  освоения учебного предмета «Русский язык» 7 класс</w:t>
      </w:r>
    </w:p>
    <w:p w:rsidR="00F14988" w:rsidRPr="00F14988" w:rsidRDefault="00F14988" w:rsidP="00F14988">
      <w:pPr>
        <w:tabs>
          <w:tab w:val="left" w:pos="4500"/>
          <w:tab w:val="left" w:pos="9180"/>
          <w:tab w:val="left" w:pos="9360"/>
        </w:tabs>
        <w:ind w:firstLine="454"/>
        <w:rPr>
          <w:rFonts w:ascii="Times New Roman" w:hAnsi="Times New Roman"/>
          <w:i/>
          <w:sz w:val="28"/>
          <w:szCs w:val="28"/>
        </w:rPr>
      </w:pPr>
      <w:r w:rsidRPr="00F14988">
        <w:rPr>
          <w:rFonts w:ascii="Times New Roman" w:hAnsi="Times New Roman"/>
          <w:b/>
          <w:bCs/>
          <w:i/>
          <w:sz w:val="28"/>
          <w:szCs w:val="28"/>
        </w:rPr>
        <w:t>Речь и речевое общение</w:t>
      </w:r>
    </w:p>
    <w:p w:rsidR="00F14988" w:rsidRPr="00F14988" w:rsidRDefault="008C6646" w:rsidP="00F14988">
      <w:pPr>
        <w:tabs>
          <w:tab w:val="left" w:pos="4500"/>
          <w:tab w:val="left" w:pos="9180"/>
          <w:tab w:val="left" w:pos="9360"/>
        </w:tabs>
        <w:ind w:firstLine="454"/>
        <w:rPr>
          <w:rFonts w:ascii="Times New Roman" w:hAnsi="Times New Roman" w:cs="Times New Roman"/>
          <w:b/>
          <w:sz w:val="28"/>
          <w:szCs w:val="28"/>
        </w:rPr>
      </w:pPr>
      <w:r>
        <w:rPr>
          <w:rFonts w:ascii="Times New Roman" w:hAnsi="Times New Roman" w:cs="Times New Roman"/>
          <w:b/>
          <w:sz w:val="28"/>
          <w:szCs w:val="28"/>
        </w:rPr>
        <w:t xml:space="preserve">     Учен</w:t>
      </w:r>
      <w:r w:rsidR="00F14988" w:rsidRPr="00F14988">
        <w:rPr>
          <w:rFonts w:ascii="Times New Roman" w:hAnsi="Times New Roman" w:cs="Times New Roman"/>
          <w:b/>
          <w:sz w:val="28"/>
          <w:szCs w:val="28"/>
        </w:rPr>
        <w:t>ик 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соблюдать нормы речевого поведения в типичных ситуациях общения;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предупреждать коммуникативные неудачи в процессе речевого общения.</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7"/>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выступать перед аудиторией с небольшим докладом; публично представлять проект, реферат, публично защищать свою позицию;</w:t>
      </w:r>
    </w:p>
    <w:p w:rsidR="00F14988" w:rsidRPr="00F14988" w:rsidRDefault="00F14988" w:rsidP="00F14988">
      <w:pPr>
        <w:numPr>
          <w:ilvl w:val="0"/>
          <w:numId w:val="7"/>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участвовать в коллективном обсуждении проблем, аргументировать собственную позицию, доказывать её, убеждать;</w:t>
      </w:r>
    </w:p>
    <w:p w:rsidR="00F14988" w:rsidRPr="00F14988" w:rsidRDefault="00F14988" w:rsidP="00F14988">
      <w:pPr>
        <w:numPr>
          <w:ilvl w:val="0"/>
          <w:numId w:val="7"/>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понимать основные причины коммуникативных неудач и уметь их объяснять.</w:t>
      </w:r>
    </w:p>
    <w:p w:rsidR="00F14988" w:rsidRPr="00F14988" w:rsidRDefault="00F14988" w:rsidP="00F14988">
      <w:pPr>
        <w:tabs>
          <w:tab w:val="left" w:pos="4500"/>
          <w:tab w:val="left" w:pos="9180"/>
          <w:tab w:val="left" w:pos="9360"/>
        </w:tabs>
        <w:ind w:firstLine="454"/>
        <w:jc w:val="both"/>
        <w:rPr>
          <w:rFonts w:ascii="Times New Roman" w:hAnsi="Times New Roman" w:cs="Times New Roman"/>
          <w:i/>
          <w:sz w:val="28"/>
          <w:szCs w:val="28"/>
        </w:rPr>
      </w:pPr>
      <w:r w:rsidRPr="00F14988">
        <w:rPr>
          <w:rFonts w:ascii="Times New Roman" w:hAnsi="Times New Roman" w:cs="Times New Roman"/>
          <w:b/>
          <w:bCs/>
          <w:i/>
          <w:sz w:val="28"/>
          <w:szCs w:val="28"/>
        </w:rPr>
        <w:t>Речевая деятельность</w:t>
      </w: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proofErr w:type="spellStart"/>
      <w:r w:rsidRPr="00F14988">
        <w:rPr>
          <w:rFonts w:ascii="Times New Roman" w:hAnsi="Times New Roman" w:cs="Times New Roman"/>
          <w:b/>
          <w:i/>
          <w:sz w:val="28"/>
          <w:szCs w:val="28"/>
        </w:rPr>
        <w:t>Аудирование</w:t>
      </w:r>
      <w:proofErr w:type="spellEnd"/>
    </w:p>
    <w:p w:rsid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ник</w:t>
      </w:r>
      <w:r w:rsidR="00F9100F">
        <w:rPr>
          <w:rFonts w:ascii="Times New Roman" w:hAnsi="Times New Roman" w:cs="Times New Roman"/>
          <w:b/>
          <w:sz w:val="28"/>
          <w:szCs w:val="28"/>
        </w:rPr>
        <w:t xml:space="preserve"> </w:t>
      </w:r>
      <w:r w:rsidRPr="00F14988">
        <w:rPr>
          <w:rFonts w:ascii="Times New Roman" w:hAnsi="Times New Roman" w:cs="Times New Roman"/>
          <w:b/>
          <w:sz w:val="28"/>
          <w:szCs w:val="28"/>
        </w:rPr>
        <w:t xml:space="preserve"> 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xml:space="preserve">• различным видам </w:t>
      </w:r>
      <w:proofErr w:type="spellStart"/>
      <w:r w:rsidRPr="00F14988">
        <w:rPr>
          <w:rFonts w:ascii="Times New Roman" w:hAnsi="Times New Roman" w:cs="Times New Roman"/>
          <w:sz w:val="28"/>
          <w:szCs w:val="28"/>
        </w:rPr>
        <w:t>аудирования</w:t>
      </w:r>
      <w:proofErr w:type="spellEnd"/>
      <w:r w:rsidRPr="00F14988">
        <w:rPr>
          <w:rFonts w:ascii="Times New Roman" w:hAnsi="Times New Roman" w:cs="Times New Roman"/>
          <w:sz w:val="28"/>
          <w:szCs w:val="28"/>
        </w:rPr>
        <w:t xml:space="preserve"> (с полным пониманием </w:t>
      </w:r>
      <w:proofErr w:type="spellStart"/>
      <w:r w:rsidRPr="00F14988">
        <w:rPr>
          <w:rFonts w:ascii="Times New Roman" w:hAnsi="Times New Roman" w:cs="Times New Roman"/>
          <w:sz w:val="28"/>
          <w:szCs w:val="28"/>
        </w:rPr>
        <w:t>аудиотекста</w:t>
      </w:r>
      <w:proofErr w:type="spellEnd"/>
      <w:r w:rsidRPr="00F14988">
        <w:rPr>
          <w:rFonts w:ascii="Times New Roman" w:hAnsi="Times New Roman" w:cs="Times New Roman"/>
          <w:sz w:val="28"/>
          <w:szCs w:val="28"/>
        </w:rPr>
        <w:t xml:space="preserve">, с пониманием основного содержания, с выборочным извлечением информации); передавать содержание </w:t>
      </w:r>
      <w:proofErr w:type="spellStart"/>
      <w:r w:rsidRPr="00F14988">
        <w:rPr>
          <w:rFonts w:ascii="Times New Roman" w:hAnsi="Times New Roman" w:cs="Times New Roman"/>
          <w:sz w:val="28"/>
          <w:szCs w:val="28"/>
        </w:rPr>
        <w:t>аудиотекста</w:t>
      </w:r>
      <w:proofErr w:type="spellEnd"/>
      <w:r w:rsidRPr="00F14988">
        <w:rPr>
          <w:rFonts w:ascii="Times New Roman" w:hAnsi="Times New Roman" w:cs="Times New Roman"/>
          <w:sz w:val="28"/>
          <w:szCs w:val="28"/>
        </w:rPr>
        <w:t xml:space="preserve"> в соответствии с заданной коммуникативной задачей в устной форме;</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F14988">
        <w:rPr>
          <w:rFonts w:ascii="Times New Roman" w:hAnsi="Times New Roman" w:cs="Times New Roman"/>
          <w:sz w:val="28"/>
          <w:szCs w:val="28"/>
        </w:rPr>
        <w:t>аудиотекстов</w:t>
      </w:r>
      <w:proofErr w:type="spellEnd"/>
      <w:r w:rsidRPr="00F14988">
        <w:rPr>
          <w:rFonts w:ascii="Times New Roman" w:hAnsi="Times New Roman" w:cs="Times New Roman"/>
          <w:sz w:val="28"/>
          <w:szCs w:val="28"/>
        </w:rPr>
        <w:t>, распознавать в них основную и дополнительную информацию, комментировать её в устной форме;</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proofErr w:type="gramStart"/>
      <w:r w:rsidRPr="00F14988">
        <w:rPr>
          <w:rFonts w:ascii="Times New Roman" w:hAnsi="Times New Roman" w:cs="Times New Roman"/>
          <w:sz w:val="28"/>
          <w:szCs w:val="28"/>
        </w:rPr>
        <w:t xml:space="preserve">• передавать содержание учебно-научного, публицистического, официально-делового, художественного </w:t>
      </w:r>
      <w:proofErr w:type="spellStart"/>
      <w:r w:rsidRPr="00F14988">
        <w:rPr>
          <w:rFonts w:ascii="Times New Roman" w:hAnsi="Times New Roman" w:cs="Times New Roman"/>
          <w:sz w:val="28"/>
          <w:szCs w:val="28"/>
        </w:rPr>
        <w:t>аудиотекстов</w:t>
      </w:r>
      <w:proofErr w:type="spellEnd"/>
      <w:r w:rsidRPr="00F14988">
        <w:rPr>
          <w:rFonts w:ascii="Times New Roman" w:hAnsi="Times New Roman" w:cs="Times New Roman"/>
          <w:sz w:val="28"/>
          <w:szCs w:val="28"/>
        </w:rPr>
        <w:t xml:space="preserve"> в форме плана, тезисов, ученического изложения (подробного, выборочного, сжатого).</w:t>
      </w:r>
      <w:proofErr w:type="gramEnd"/>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Pr>
          <w:rFonts w:ascii="Times New Roman" w:hAnsi="Times New Roman" w:cs="Times New Roman"/>
          <w:b/>
          <w:sz w:val="28"/>
          <w:szCs w:val="28"/>
        </w:rPr>
        <w:t xml:space="preserve">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8"/>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 xml:space="preserve">понимать явную и скрытую (подтекстовую) информацию </w:t>
      </w:r>
      <w:proofErr w:type="gramStart"/>
      <w:r w:rsidRPr="00F14988">
        <w:rPr>
          <w:rFonts w:ascii="Times New Roman" w:hAnsi="Times New Roman" w:cs="Times New Roman"/>
          <w:sz w:val="28"/>
          <w:szCs w:val="28"/>
        </w:rPr>
        <w:t>публицистического</w:t>
      </w:r>
      <w:proofErr w:type="gramEnd"/>
      <w:r w:rsidRPr="00F14988">
        <w:rPr>
          <w:rFonts w:ascii="Times New Roman" w:hAnsi="Times New Roman" w:cs="Times New Roman"/>
          <w:sz w:val="28"/>
          <w:szCs w:val="28"/>
        </w:rPr>
        <w:t xml:space="preserve"> (в том числе текстов СМИ), анализировать  и комментировать её в устной форме.</w:t>
      </w: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r w:rsidRPr="00F14988">
        <w:rPr>
          <w:rFonts w:ascii="Times New Roman" w:hAnsi="Times New Roman" w:cs="Times New Roman"/>
          <w:b/>
          <w:i/>
          <w:sz w:val="28"/>
          <w:szCs w:val="28"/>
        </w:rPr>
        <w:t>Чтение</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 xml:space="preserve">ник </w:t>
      </w:r>
      <w:r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proofErr w:type="gramStart"/>
      <w:r w:rsidRPr="00F14988">
        <w:rPr>
          <w:rFonts w:ascii="Times New Roman" w:hAnsi="Times New Roman" w:cs="Times New Roman"/>
          <w:sz w:val="28"/>
          <w:szCs w:val="28"/>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roofErr w:type="gramEnd"/>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передавать схематически представленную информацию в виде связного текста;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использовать приёмы работы с учебной книгой, справочниками и другими информационными источниками, включая СМИ и ресурсы Интернета;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8"/>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понимать, анализировать, оценивать явную и скрытую (подтекстовую) информацию прочитанных текстов разной функционально-стилевой и жанровой принадлежности;</w:t>
      </w:r>
    </w:p>
    <w:p w:rsidR="00F14988" w:rsidRPr="00F14988" w:rsidRDefault="00F14988" w:rsidP="00F14988">
      <w:pPr>
        <w:numPr>
          <w:ilvl w:val="0"/>
          <w:numId w:val="8"/>
        </w:numPr>
        <w:tabs>
          <w:tab w:val="left" w:pos="4500"/>
          <w:tab w:val="left" w:pos="9180"/>
          <w:tab w:val="left" w:pos="9360"/>
        </w:tabs>
        <w:spacing w:after="0" w:line="240" w:lineRule="auto"/>
        <w:jc w:val="both"/>
        <w:rPr>
          <w:rFonts w:ascii="Times New Roman" w:hAnsi="Times New Roman" w:cs="Times New Roman"/>
          <w:sz w:val="28"/>
          <w:szCs w:val="28"/>
        </w:rPr>
      </w:pPr>
      <w:proofErr w:type="gramStart"/>
      <w:r w:rsidRPr="00F14988">
        <w:rPr>
          <w:rFonts w:ascii="Times New Roman" w:hAnsi="Times New Roman" w:cs="Times New Roman"/>
          <w:sz w:val="28"/>
          <w:szCs w:val="28"/>
        </w:rPr>
        <w:lastRenderedPageBreak/>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r w:rsidRPr="00F14988">
        <w:rPr>
          <w:rFonts w:ascii="Times New Roman" w:hAnsi="Times New Roman" w:cs="Times New Roman"/>
          <w:b/>
          <w:i/>
          <w:sz w:val="28"/>
          <w:szCs w:val="28"/>
        </w:rPr>
        <w:t>Говорение</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 xml:space="preserve">ник </w:t>
      </w:r>
      <w:r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proofErr w:type="gramStart"/>
      <w:r w:rsidRPr="00F14988">
        <w:rPr>
          <w:rFonts w:ascii="Times New Roman" w:hAnsi="Times New Roman" w:cs="Times New Roman"/>
          <w:sz w:val="28"/>
          <w:szCs w:val="28"/>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обсуждать и чётко формулировать цели, план совместной групповой учебной деятельности, распределение частей работы;</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9"/>
        </w:numPr>
        <w:tabs>
          <w:tab w:val="left" w:pos="4500"/>
          <w:tab w:val="left" w:pos="9180"/>
          <w:tab w:val="left" w:pos="9360"/>
        </w:tabs>
        <w:spacing w:after="0" w:line="240" w:lineRule="auto"/>
        <w:jc w:val="both"/>
        <w:rPr>
          <w:rFonts w:ascii="Times New Roman" w:hAnsi="Times New Roman" w:cs="Times New Roman"/>
          <w:sz w:val="28"/>
          <w:szCs w:val="28"/>
        </w:rPr>
      </w:pPr>
      <w:proofErr w:type="gramStart"/>
      <w:r w:rsidRPr="00F14988">
        <w:rPr>
          <w:rFonts w:ascii="Times New Roman" w:hAnsi="Times New Roman" w:cs="Times New Roman"/>
          <w:sz w:val="28"/>
          <w:szCs w:val="28"/>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F14988" w:rsidRPr="00F14988" w:rsidRDefault="00F14988" w:rsidP="00F14988">
      <w:pPr>
        <w:numPr>
          <w:ilvl w:val="0"/>
          <w:numId w:val="9"/>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выступать перед аудиторией с докладом; публично защищать проект, реферат;</w:t>
      </w:r>
    </w:p>
    <w:p w:rsidR="00F14988" w:rsidRPr="00F14988" w:rsidRDefault="00F14988" w:rsidP="00F14988">
      <w:pPr>
        <w:numPr>
          <w:ilvl w:val="0"/>
          <w:numId w:val="9"/>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участвовать в дискуссии на учебн</w:t>
      </w:r>
      <w:proofErr w:type="gramStart"/>
      <w:r w:rsidRPr="00F14988">
        <w:rPr>
          <w:rFonts w:ascii="Times New Roman" w:hAnsi="Times New Roman" w:cs="Times New Roman"/>
          <w:sz w:val="28"/>
          <w:szCs w:val="28"/>
        </w:rPr>
        <w:t>о-</w:t>
      </w:r>
      <w:proofErr w:type="gramEnd"/>
      <w:r w:rsidRPr="00F14988">
        <w:rPr>
          <w:rFonts w:ascii="Times New Roman" w:hAnsi="Times New Roman" w:cs="Times New Roman"/>
          <w:sz w:val="28"/>
          <w:szCs w:val="28"/>
        </w:rPr>
        <w:t xml:space="preserve"> научные темы, соблюдая нормы учебно-научного общения;</w:t>
      </w:r>
    </w:p>
    <w:p w:rsidR="00F14988" w:rsidRPr="00F14988" w:rsidRDefault="00F14988" w:rsidP="00F14988">
      <w:pPr>
        <w:numPr>
          <w:ilvl w:val="0"/>
          <w:numId w:val="9"/>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анализировать и оценивать речевые высказывания с точки зрения их успешности в достижении прогнозируемого результата.</w:t>
      </w:r>
    </w:p>
    <w:p w:rsidR="00810E11" w:rsidRDefault="00810E11" w:rsidP="00F14988">
      <w:pPr>
        <w:tabs>
          <w:tab w:val="left" w:pos="4500"/>
          <w:tab w:val="left" w:pos="9180"/>
          <w:tab w:val="left" w:pos="9360"/>
        </w:tabs>
        <w:ind w:firstLine="454"/>
        <w:jc w:val="both"/>
        <w:rPr>
          <w:rFonts w:ascii="Times New Roman" w:hAnsi="Times New Roman" w:cs="Times New Roman"/>
          <w:b/>
          <w:i/>
          <w:sz w:val="28"/>
          <w:szCs w:val="28"/>
        </w:rPr>
      </w:pPr>
    </w:p>
    <w:p w:rsidR="00810E11" w:rsidRDefault="00810E11" w:rsidP="00F14988">
      <w:pPr>
        <w:tabs>
          <w:tab w:val="left" w:pos="4500"/>
          <w:tab w:val="left" w:pos="9180"/>
          <w:tab w:val="left" w:pos="9360"/>
        </w:tabs>
        <w:ind w:firstLine="454"/>
        <w:jc w:val="both"/>
        <w:rPr>
          <w:rFonts w:ascii="Times New Roman" w:hAnsi="Times New Roman" w:cs="Times New Roman"/>
          <w:b/>
          <w:i/>
          <w:sz w:val="28"/>
          <w:szCs w:val="28"/>
        </w:rPr>
      </w:pP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r w:rsidRPr="00F14988">
        <w:rPr>
          <w:rFonts w:ascii="Times New Roman" w:hAnsi="Times New Roman" w:cs="Times New Roman"/>
          <w:b/>
          <w:i/>
          <w:sz w:val="28"/>
          <w:szCs w:val="28"/>
        </w:rPr>
        <w:lastRenderedPageBreak/>
        <w:t xml:space="preserve">Письмо </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ник</w:t>
      </w:r>
      <w:r w:rsidRPr="00F14988">
        <w:rPr>
          <w:rFonts w:ascii="Times New Roman" w:hAnsi="Times New Roman" w:cs="Times New Roman"/>
          <w:b/>
          <w:sz w:val="28"/>
          <w:szCs w:val="28"/>
        </w:rPr>
        <w:t xml:space="preserve">    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sz w:val="28"/>
          <w:szCs w:val="28"/>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r w:rsidRPr="00F14988">
        <w:rPr>
          <w:rFonts w:ascii="Times New Roman" w:hAnsi="Times New Roman" w:cs="Times New Roman"/>
          <w:b/>
          <w:sz w:val="28"/>
          <w:szCs w:val="28"/>
        </w:rPr>
        <w:t xml:space="preserve"> </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0"/>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писать рецензии, рефераты;</w:t>
      </w:r>
    </w:p>
    <w:p w:rsidR="00F14988" w:rsidRPr="00F14988" w:rsidRDefault="00F14988" w:rsidP="00F14988">
      <w:pPr>
        <w:numPr>
          <w:ilvl w:val="0"/>
          <w:numId w:val="10"/>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составлять аннотации, тезисы выступления, конспекты;</w:t>
      </w:r>
    </w:p>
    <w:p w:rsidR="00F14988" w:rsidRPr="00F14988" w:rsidRDefault="00F14988" w:rsidP="00F14988">
      <w:pPr>
        <w:numPr>
          <w:ilvl w:val="0"/>
          <w:numId w:val="10"/>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писать резюме, деловые письма, объявления с учетом внеязыковых требований, предъявляемым к ним, и в соответствии со спецификой употребления языковых средств.</w:t>
      </w:r>
    </w:p>
    <w:p w:rsidR="00F14988" w:rsidRPr="00F14988" w:rsidRDefault="00F14988" w:rsidP="00F14988">
      <w:pPr>
        <w:tabs>
          <w:tab w:val="left" w:pos="4500"/>
          <w:tab w:val="left" w:pos="9180"/>
          <w:tab w:val="left" w:pos="9360"/>
        </w:tabs>
        <w:ind w:firstLine="454"/>
        <w:jc w:val="both"/>
        <w:rPr>
          <w:rFonts w:ascii="Times New Roman" w:hAnsi="Times New Roman" w:cs="Times New Roman"/>
          <w:b/>
          <w:bCs/>
          <w:i/>
          <w:sz w:val="28"/>
          <w:szCs w:val="28"/>
        </w:rPr>
      </w:pPr>
      <w:r w:rsidRPr="00F14988">
        <w:rPr>
          <w:rFonts w:ascii="Times New Roman" w:hAnsi="Times New Roman" w:cs="Times New Roman"/>
          <w:b/>
          <w:bCs/>
          <w:i/>
          <w:sz w:val="28"/>
          <w:szCs w:val="28"/>
        </w:rPr>
        <w:t>Текст</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 xml:space="preserve">ник </w:t>
      </w:r>
      <w:r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sz w:val="28"/>
          <w:szCs w:val="28"/>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sz w:val="28"/>
          <w:szCs w:val="28"/>
        </w:rPr>
        <w:t>• осуществлять информационную переработку текста, передавая его содержание в виде плана (простого, сложного), тезисов, схемы, таблицы и т. п.;</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создавать и редактировать собственные тексты различных типов речи, стилей, жанров с учётом требований к построению связного текста.</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1"/>
        </w:numPr>
        <w:tabs>
          <w:tab w:val="left" w:pos="4500"/>
          <w:tab w:val="left" w:pos="9180"/>
          <w:tab w:val="left" w:pos="9360"/>
        </w:tabs>
        <w:spacing w:after="0" w:line="240" w:lineRule="auto"/>
        <w:jc w:val="both"/>
        <w:rPr>
          <w:rFonts w:ascii="Times New Roman" w:hAnsi="Times New Roman" w:cs="Times New Roman"/>
          <w:sz w:val="28"/>
          <w:szCs w:val="28"/>
        </w:rPr>
      </w:pPr>
      <w:proofErr w:type="gramStart"/>
      <w:r w:rsidRPr="00F14988">
        <w:rPr>
          <w:rFonts w:ascii="Times New Roman" w:hAnsi="Times New Roman" w:cs="Times New Roman"/>
          <w:sz w:val="28"/>
          <w:szCs w:val="28"/>
        </w:rPr>
        <w:lastRenderedPageBreak/>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учетом внеязыковых требований, предъявляемых к ним, и в соответствии со спецификой употребления в них языковых средств.</w:t>
      </w:r>
      <w:proofErr w:type="gramEnd"/>
    </w:p>
    <w:p w:rsidR="00F14988" w:rsidRPr="00F14988" w:rsidRDefault="00F14988" w:rsidP="00F14988">
      <w:pPr>
        <w:tabs>
          <w:tab w:val="left" w:pos="4500"/>
          <w:tab w:val="left" w:pos="9180"/>
          <w:tab w:val="left" w:pos="9360"/>
        </w:tabs>
        <w:ind w:firstLine="454"/>
        <w:jc w:val="both"/>
        <w:rPr>
          <w:rFonts w:ascii="Times New Roman" w:hAnsi="Times New Roman" w:cs="Times New Roman"/>
          <w:b/>
          <w:bCs/>
          <w:i/>
          <w:sz w:val="28"/>
          <w:szCs w:val="28"/>
        </w:rPr>
      </w:pPr>
      <w:r w:rsidRPr="00F14988">
        <w:rPr>
          <w:rFonts w:ascii="Times New Roman" w:hAnsi="Times New Roman" w:cs="Times New Roman"/>
          <w:b/>
          <w:bCs/>
          <w:i/>
          <w:sz w:val="28"/>
          <w:szCs w:val="28"/>
        </w:rPr>
        <w:t>Функциональные разновидности языка</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 xml:space="preserve">ник </w:t>
      </w:r>
      <w:r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proofErr w:type="gramStart"/>
      <w:r w:rsidRPr="00F14988">
        <w:rPr>
          <w:rFonts w:ascii="Times New Roman" w:hAnsi="Times New Roman" w:cs="Times New Roman"/>
          <w:sz w:val="28"/>
          <w:szCs w:val="28"/>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proofErr w:type="gramStart"/>
      <w:r w:rsidRPr="00F14988">
        <w:rPr>
          <w:rFonts w:ascii="Times New Roman" w:hAnsi="Times New Roman" w:cs="Times New Roman"/>
          <w:sz w:val="28"/>
          <w:szCs w:val="28"/>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исправлять речевые недостатки, редактировать текст;</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1"/>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F14988" w:rsidRPr="00F14988" w:rsidRDefault="00F14988" w:rsidP="00F14988">
      <w:pPr>
        <w:numPr>
          <w:ilvl w:val="0"/>
          <w:numId w:val="11"/>
        </w:numPr>
        <w:tabs>
          <w:tab w:val="left" w:pos="4500"/>
          <w:tab w:val="left" w:pos="9180"/>
          <w:tab w:val="left" w:pos="9360"/>
        </w:tabs>
        <w:spacing w:after="0" w:line="240" w:lineRule="auto"/>
        <w:jc w:val="both"/>
        <w:rPr>
          <w:rFonts w:ascii="Times New Roman" w:hAnsi="Times New Roman" w:cs="Times New Roman"/>
          <w:sz w:val="28"/>
          <w:szCs w:val="28"/>
        </w:rPr>
      </w:pPr>
      <w:proofErr w:type="gramStart"/>
      <w:r w:rsidRPr="00F14988">
        <w:rPr>
          <w:rFonts w:ascii="Times New Roman" w:hAnsi="Times New Roman" w:cs="Times New Roman"/>
          <w:sz w:val="28"/>
          <w:szCs w:val="28"/>
        </w:rPr>
        <w:lastRenderedPageBreak/>
        <w:t>создавать тексты различных функциональных стилей и жанров (аннотация, рецензия, реферат, тезисы, конспект как жанры учебно-научного стиля, участие в дискуссиях на учебно-научные темы; резюме, деловое письмо, объявление как жанры официально-делового стиля; выступление, информационная заметка,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w:t>
      </w:r>
      <w:proofErr w:type="gramEnd"/>
      <w:r w:rsidRPr="00F14988">
        <w:rPr>
          <w:rFonts w:ascii="Times New Roman" w:hAnsi="Times New Roman" w:cs="Times New Roman"/>
          <w:sz w:val="28"/>
          <w:szCs w:val="28"/>
        </w:rPr>
        <w:t xml:space="preserve"> создавать бытовые рассказы, истории, писать дружеские письма с учетом внеязыковых требований, предъявляемым к ним, и в соответствии со спецификой употребления языковых средств;</w:t>
      </w:r>
    </w:p>
    <w:p w:rsidR="00F14988" w:rsidRPr="00F14988" w:rsidRDefault="00F14988" w:rsidP="00F14988">
      <w:pPr>
        <w:numPr>
          <w:ilvl w:val="0"/>
          <w:numId w:val="11"/>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14988" w:rsidRPr="00F14988" w:rsidRDefault="00F14988" w:rsidP="00F14988">
      <w:pPr>
        <w:numPr>
          <w:ilvl w:val="0"/>
          <w:numId w:val="11"/>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выступать перед аудиторией сверстников с небольшой протокольно-этикетной, развлекательной, убеждающей речью.</w:t>
      </w:r>
    </w:p>
    <w:p w:rsidR="00F14988" w:rsidRPr="00F14988" w:rsidRDefault="00F14988" w:rsidP="00F14988">
      <w:pPr>
        <w:tabs>
          <w:tab w:val="left" w:pos="4500"/>
          <w:tab w:val="left" w:pos="9180"/>
          <w:tab w:val="left" w:pos="9360"/>
        </w:tabs>
        <w:ind w:firstLine="454"/>
        <w:jc w:val="both"/>
        <w:rPr>
          <w:rFonts w:ascii="Times New Roman" w:hAnsi="Times New Roman" w:cs="Times New Roman"/>
          <w:b/>
          <w:bCs/>
          <w:i/>
          <w:sz w:val="28"/>
          <w:szCs w:val="28"/>
        </w:rPr>
      </w:pPr>
      <w:r w:rsidRPr="00F14988">
        <w:rPr>
          <w:rFonts w:ascii="Times New Roman" w:hAnsi="Times New Roman" w:cs="Times New Roman"/>
          <w:b/>
          <w:bCs/>
          <w:i/>
          <w:sz w:val="28"/>
          <w:szCs w:val="28"/>
        </w:rPr>
        <w:t>Общие сведения о языке</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ник</w:t>
      </w:r>
      <w:r w:rsidRPr="00F14988">
        <w:rPr>
          <w:rFonts w:ascii="Times New Roman" w:hAnsi="Times New Roman" w:cs="Times New Roman"/>
          <w:b/>
          <w:sz w:val="28"/>
          <w:szCs w:val="28"/>
        </w:rPr>
        <w:t xml:space="preserve"> 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оценивать использование основных изобразительных средств языка.</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Pr>
          <w:rFonts w:ascii="Times New Roman" w:hAnsi="Times New Roman" w:cs="Times New Roman"/>
          <w:b/>
          <w:sz w:val="28"/>
          <w:szCs w:val="28"/>
        </w:rPr>
        <w:t xml:space="preserve">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2"/>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характеризовать вклад выдающихся лингвистов в развитие русистики.</w:t>
      </w:r>
    </w:p>
    <w:p w:rsidR="00F14988" w:rsidRPr="00F14988" w:rsidRDefault="00F14988" w:rsidP="00F14988">
      <w:pPr>
        <w:tabs>
          <w:tab w:val="left" w:pos="4500"/>
          <w:tab w:val="left" w:pos="9180"/>
          <w:tab w:val="left" w:pos="9360"/>
        </w:tabs>
        <w:ind w:firstLine="454"/>
        <w:jc w:val="both"/>
        <w:rPr>
          <w:rFonts w:ascii="Times New Roman" w:hAnsi="Times New Roman" w:cs="Times New Roman"/>
          <w:b/>
          <w:bCs/>
          <w:i/>
          <w:sz w:val="28"/>
          <w:szCs w:val="28"/>
        </w:rPr>
      </w:pPr>
      <w:r w:rsidRPr="00F14988">
        <w:rPr>
          <w:rFonts w:ascii="Times New Roman" w:hAnsi="Times New Roman" w:cs="Times New Roman"/>
          <w:b/>
          <w:bCs/>
          <w:i/>
          <w:sz w:val="28"/>
          <w:szCs w:val="28"/>
        </w:rPr>
        <w:t>Фонетика и орфоэпия. Графика</w:t>
      </w:r>
    </w:p>
    <w:p w:rsidR="00F14988" w:rsidRPr="00F14988" w:rsidRDefault="00F14988" w:rsidP="00F14988">
      <w:pPr>
        <w:tabs>
          <w:tab w:val="left" w:pos="4500"/>
          <w:tab w:val="left" w:pos="9180"/>
          <w:tab w:val="left" w:pos="9360"/>
        </w:tabs>
        <w:ind w:firstLine="454"/>
        <w:jc w:val="both"/>
        <w:rPr>
          <w:rFonts w:ascii="Times New Roman" w:hAnsi="Times New Roman" w:cs="Times New Roman"/>
          <w:b/>
          <w:bCs/>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ник</w:t>
      </w:r>
      <w:r w:rsidR="00F9100F">
        <w:rPr>
          <w:rFonts w:ascii="Times New Roman" w:hAnsi="Times New Roman" w:cs="Times New Roman"/>
          <w:b/>
          <w:sz w:val="28"/>
          <w:szCs w:val="28"/>
        </w:rPr>
        <w:t xml:space="preserve"> </w:t>
      </w:r>
      <w:r w:rsidRPr="00F14988">
        <w:rPr>
          <w:rFonts w:ascii="Times New Roman" w:hAnsi="Times New Roman" w:cs="Times New Roman"/>
          <w:b/>
          <w:sz w:val="28"/>
          <w:szCs w:val="28"/>
        </w:rPr>
        <w:t xml:space="preserve"> 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проводить фонетический анализ слова;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соблюдать основные орфоэпические правила современного русского литературного языка;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извлекать необходимую информацию из орфоэпических словарей и справочников; использовать её в различных видах деятельности.</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2"/>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lastRenderedPageBreak/>
        <w:t>опознавать основные выразительные средства фонетики (звукопись);</w:t>
      </w:r>
    </w:p>
    <w:p w:rsidR="00F14988" w:rsidRPr="00F14988" w:rsidRDefault="00F14988" w:rsidP="00F14988">
      <w:pPr>
        <w:numPr>
          <w:ilvl w:val="0"/>
          <w:numId w:val="12"/>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выразительно читать прозаические и поэтические тексты;</w:t>
      </w:r>
    </w:p>
    <w:p w:rsidR="00F14988" w:rsidRPr="00F14988" w:rsidRDefault="00F14988" w:rsidP="00F14988">
      <w:pPr>
        <w:numPr>
          <w:ilvl w:val="0"/>
          <w:numId w:val="12"/>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proofErr w:type="spellStart"/>
      <w:r w:rsidRPr="00F14988">
        <w:rPr>
          <w:rFonts w:ascii="Times New Roman" w:hAnsi="Times New Roman" w:cs="Times New Roman"/>
          <w:b/>
          <w:i/>
          <w:sz w:val="28"/>
          <w:szCs w:val="28"/>
        </w:rPr>
        <w:t>Морфемика</w:t>
      </w:r>
      <w:proofErr w:type="spellEnd"/>
      <w:r w:rsidRPr="00F14988">
        <w:rPr>
          <w:rFonts w:ascii="Times New Roman" w:hAnsi="Times New Roman" w:cs="Times New Roman"/>
          <w:b/>
          <w:i/>
          <w:sz w:val="28"/>
          <w:szCs w:val="28"/>
        </w:rPr>
        <w:t xml:space="preserve"> и словообразование</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делить слова на морфемы на основе смыслового, грамматического и словообразовательного анализа слова;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различать изученные способы словообразования;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анализировать и самостоятельно составлять словообразовательные пары и словообразовательные цепочки слов;</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xml:space="preserve">• применять знания и умения по </w:t>
      </w:r>
      <w:proofErr w:type="spellStart"/>
      <w:r w:rsidRPr="00F14988">
        <w:rPr>
          <w:rFonts w:ascii="Times New Roman" w:hAnsi="Times New Roman" w:cs="Times New Roman"/>
          <w:sz w:val="28"/>
          <w:szCs w:val="28"/>
        </w:rPr>
        <w:t>морфемике</w:t>
      </w:r>
      <w:proofErr w:type="spellEnd"/>
      <w:r w:rsidRPr="00F14988">
        <w:rPr>
          <w:rFonts w:ascii="Times New Roman" w:hAnsi="Times New Roman" w:cs="Times New Roman"/>
          <w:sz w:val="28"/>
          <w:szCs w:val="28"/>
        </w:rPr>
        <w:t xml:space="preserve"> и словообразованию в практике правописания, а также при проведении грамматического и лексического анализа слов.</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3"/>
        </w:numPr>
        <w:tabs>
          <w:tab w:val="num" w:pos="720"/>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F14988" w:rsidRPr="00F14988" w:rsidRDefault="00F14988" w:rsidP="00F14988">
      <w:pPr>
        <w:numPr>
          <w:ilvl w:val="0"/>
          <w:numId w:val="13"/>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опознавать основные выразительные средства словообразования в художественной речи и оценивать их;</w:t>
      </w:r>
    </w:p>
    <w:p w:rsidR="00F14988" w:rsidRPr="00F14988" w:rsidRDefault="00F14988" w:rsidP="00F14988">
      <w:pPr>
        <w:numPr>
          <w:ilvl w:val="0"/>
          <w:numId w:val="13"/>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rsidR="00F14988" w:rsidRPr="00F14988" w:rsidRDefault="00F14988" w:rsidP="00F14988">
      <w:pPr>
        <w:numPr>
          <w:ilvl w:val="0"/>
          <w:numId w:val="13"/>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использовать этимологическую справку для объяснения правописания и лексического значения слова.</w:t>
      </w:r>
    </w:p>
    <w:p w:rsidR="00F14988" w:rsidRPr="00F14988" w:rsidRDefault="00F14988" w:rsidP="00F14988">
      <w:pPr>
        <w:tabs>
          <w:tab w:val="left" w:pos="4500"/>
          <w:tab w:val="left" w:pos="9180"/>
          <w:tab w:val="left" w:pos="9360"/>
        </w:tabs>
        <w:ind w:firstLine="454"/>
        <w:jc w:val="both"/>
        <w:rPr>
          <w:rFonts w:ascii="Times New Roman" w:hAnsi="Times New Roman" w:cs="Times New Roman"/>
          <w:i/>
          <w:sz w:val="28"/>
          <w:szCs w:val="28"/>
        </w:rPr>
      </w:pPr>
      <w:r w:rsidRPr="00F14988">
        <w:rPr>
          <w:rFonts w:ascii="Times New Roman" w:hAnsi="Times New Roman" w:cs="Times New Roman"/>
          <w:b/>
          <w:bCs/>
          <w:i/>
          <w:sz w:val="28"/>
          <w:szCs w:val="28"/>
        </w:rPr>
        <w:t>Лексикология и фразеология</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группировать слова по тематическим группам;</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подбирать к словам синонимы, антонимы;</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lastRenderedPageBreak/>
        <w:t>• опознавать фразеологические обороты;</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соблюдать лексические нормы в устных и письменных высказываниях;</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использовать лексическую синонимию как средство исправления неоправданного повтора в речи и как средство связи предложений в тексте;</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опознавать основные виды тропов, построенных на переносном значении слова (метафора, эпитет, олицетворение);</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4"/>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объяснять общие принципы классификации словарного состава русского языка;</w:t>
      </w:r>
    </w:p>
    <w:p w:rsidR="00F14988" w:rsidRPr="00F14988" w:rsidRDefault="00F14988" w:rsidP="00F14988">
      <w:pPr>
        <w:numPr>
          <w:ilvl w:val="0"/>
          <w:numId w:val="14"/>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аргументировать различие лексического и грамматического значений слова;</w:t>
      </w:r>
    </w:p>
    <w:p w:rsidR="00F14988" w:rsidRPr="00F14988" w:rsidRDefault="00F14988" w:rsidP="00F14988">
      <w:pPr>
        <w:numPr>
          <w:ilvl w:val="0"/>
          <w:numId w:val="14"/>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опознавать омонимы разных видов;</w:t>
      </w:r>
    </w:p>
    <w:p w:rsidR="00F14988" w:rsidRPr="00F14988" w:rsidRDefault="00F14988" w:rsidP="00F14988">
      <w:pPr>
        <w:numPr>
          <w:ilvl w:val="0"/>
          <w:numId w:val="14"/>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F14988" w:rsidRPr="00F14988" w:rsidRDefault="00F14988" w:rsidP="00F14988">
      <w:pPr>
        <w:numPr>
          <w:ilvl w:val="0"/>
          <w:numId w:val="14"/>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F14988">
        <w:rPr>
          <w:rFonts w:ascii="Times New Roman" w:hAnsi="Times New Roman" w:cs="Times New Roman"/>
          <w:sz w:val="28"/>
          <w:szCs w:val="28"/>
        </w:rPr>
        <w:t>дств в т</w:t>
      </w:r>
      <w:proofErr w:type="gramEnd"/>
      <w:r w:rsidRPr="00F14988">
        <w:rPr>
          <w:rFonts w:ascii="Times New Roman" w:hAnsi="Times New Roman" w:cs="Times New Roman"/>
          <w:sz w:val="28"/>
          <w:szCs w:val="28"/>
        </w:rPr>
        <w:t>екстах научного и официально-делового стилей речи;</w:t>
      </w:r>
    </w:p>
    <w:p w:rsidR="00F14988" w:rsidRPr="00F14988" w:rsidRDefault="00F14988" w:rsidP="00F14988">
      <w:pPr>
        <w:numPr>
          <w:ilvl w:val="0"/>
          <w:numId w:val="14"/>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и мультимедийных; использовать эту информацию в разных видах деятельности.</w:t>
      </w: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r w:rsidRPr="00F14988">
        <w:rPr>
          <w:rFonts w:ascii="Times New Roman" w:hAnsi="Times New Roman" w:cs="Times New Roman"/>
          <w:b/>
          <w:i/>
          <w:sz w:val="28"/>
          <w:szCs w:val="28"/>
        </w:rPr>
        <w:t>Морфология</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опознавать самостоятельные (знаменательные) части речи и их формы, служебные части речи;</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анализировать слово с точки зрения его принадлежности к той или иной части речи;</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употреблять формы слов различных частей речи в соответствии с нормами современного русского литературного языка;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применять морфологические знания и умения в практике правописания, в различных видах анализа;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распознавать явления грамматической омонимии, существенные для решения орфографических и пунктуационных задач.</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lastRenderedPageBreak/>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5"/>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анализировать синонимические средства морфологии;</w:t>
      </w:r>
    </w:p>
    <w:p w:rsidR="00F14988" w:rsidRPr="00F14988" w:rsidRDefault="00F14988" w:rsidP="00F14988">
      <w:pPr>
        <w:numPr>
          <w:ilvl w:val="0"/>
          <w:numId w:val="15"/>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различать грамматические омонимы;</w:t>
      </w:r>
    </w:p>
    <w:p w:rsidR="00F14988" w:rsidRPr="00F14988" w:rsidRDefault="00F14988" w:rsidP="00F14988">
      <w:pPr>
        <w:numPr>
          <w:ilvl w:val="0"/>
          <w:numId w:val="15"/>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roofErr w:type="gramStart"/>
      <w:r w:rsidRPr="00F14988">
        <w:rPr>
          <w:rFonts w:ascii="Times New Roman" w:hAnsi="Times New Roman" w:cs="Times New Roman"/>
          <w:sz w:val="28"/>
          <w:szCs w:val="28"/>
        </w:rPr>
        <w:t>4</w:t>
      </w:r>
      <w:proofErr w:type="gramEnd"/>
    </w:p>
    <w:p w:rsidR="00F14988" w:rsidRPr="00F14988" w:rsidRDefault="00F14988" w:rsidP="00F14988">
      <w:pPr>
        <w:numPr>
          <w:ilvl w:val="0"/>
          <w:numId w:val="15"/>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r w:rsidRPr="00F14988">
        <w:rPr>
          <w:rFonts w:ascii="Times New Roman" w:hAnsi="Times New Roman" w:cs="Times New Roman"/>
          <w:b/>
          <w:i/>
          <w:sz w:val="28"/>
          <w:szCs w:val="28"/>
        </w:rPr>
        <w:t>Синтаксис</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опознавать основные единицы синтаксиса (словосочетание, предложение) и их виды;</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употреблять синтаксические единицы в соответствии с нормами современного русского литературного языка;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использовать разнообразные синонимические синтаксические конструкции в собственной речевой практике;</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применять синтаксические знания и умения в практике правописания, в различных видах анализа.</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6"/>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анализировать синонимические средства синтаксиса;</w:t>
      </w:r>
    </w:p>
    <w:p w:rsidR="00F14988" w:rsidRPr="00F14988" w:rsidRDefault="00F14988" w:rsidP="00F14988">
      <w:pPr>
        <w:numPr>
          <w:ilvl w:val="0"/>
          <w:numId w:val="16"/>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14988" w:rsidRPr="00F14988" w:rsidRDefault="00F14988" w:rsidP="00F14988">
      <w:pPr>
        <w:numPr>
          <w:ilvl w:val="0"/>
          <w:numId w:val="16"/>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10E11" w:rsidRDefault="00810E11" w:rsidP="00F14988">
      <w:pPr>
        <w:tabs>
          <w:tab w:val="left" w:pos="4500"/>
          <w:tab w:val="left" w:pos="9180"/>
          <w:tab w:val="left" w:pos="9360"/>
        </w:tabs>
        <w:ind w:firstLine="454"/>
        <w:jc w:val="both"/>
        <w:rPr>
          <w:rFonts w:ascii="Times New Roman" w:hAnsi="Times New Roman" w:cs="Times New Roman"/>
          <w:b/>
          <w:i/>
          <w:sz w:val="28"/>
          <w:szCs w:val="28"/>
        </w:rPr>
      </w:pPr>
    </w:p>
    <w:p w:rsidR="00810E11" w:rsidRDefault="00810E11" w:rsidP="00F14988">
      <w:pPr>
        <w:tabs>
          <w:tab w:val="left" w:pos="4500"/>
          <w:tab w:val="left" w:pos="9180"/>
          <w:tab w:val="left" w:pos="9360"/>
        </w:tabs>
        <w:ind w:firstLine="454"/>
        <w:jc w:val="both"/>
        <w:rPr>
          <w:rFonts w:ascii="Times New Roman" w:hAnsi="Times New Roman" w:cs="Times New Roman"/>
          <w:b/>
          <w:i/>
          <w:sz w:val="28"/>
          <w:szCs w:val="28"/>
        </w:rPr>
      </w:pP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r w:rsidRPr="00F14988">
        <w:rPr>
          <w:rFonts w:ascii="Times New Roman" w:hAnsi="Times New Roman" w:cs="Times New Roman"/>
          <w:b/>
          <w:i/>
          <w:sz w:val="28"/>
          <w:szCs w:val="28"/>
        </w:rPr>
        <w:lastRenderedPageBreak/>
        <w:t>Правописание: орфография и пунктуация</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соблюдать орфографические и пунктуационные нормы в процессе письма (в объёме содержания курса);</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объяснять выбор написания в устной форме (рассуждение) и письменной форме (с помощью графических символов);</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обнаруживать и исправлять орфографические и пунктуационные ошибки;</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извлекать необходимую информацию из орфографических словарей и справочников; использовать её в процессе письма.</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7"/>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демонстрировать роль орфографии и пунктуации в передаче смысловой стороны речи;</w:t>
      </w:r>
    </w:p>
    <w:p w:rsidR="00F14988" w:rsidRDefault="00F14988" w:rsidP="00F14988">
      <w:pPr>
        <w:numPr>
          <w:ilvl w:val="0"/>
          <w:numId w:val="17"/>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3E6EBF" w:rsidRPr="00F14988" w:rsidRDefault="003E6EBF" w:rsidP="003E6EBF">
      <w:pPr>
        <w:tabs>
          <w:tab w:val="left" w:pos="4500"/>
          <w:tab w:val="left" w:pos="9180"/>
          <w:tab w:val="left" w:pos="9360"/>
        </w:tabs>
        <w:spacing w:after="0" w:line="240" w:lineRule="auto"/>
        <w:ind w:left="1117"/>
        <w:jc w:val="both"/>
        <w:rPr>
          <w:rFonts w:ascii="Times New Roman" w:hAnsi="Times New Roman" w:cs="Times New Roman"/>
          <w:sz w:val="28"/>
          <w:szCs w:val="28"/>
        </w:rPr>
      </w:pPr>
    </w:p>
    <w:p w:rsidR="00F14988" w:rsidRPr="00F14988" w:rsidRDefault="00F14988" w:rsidP="00F14988">
      <w:pPr>
        <w:tabs>
          <w:tab w:val="left" w:pos="4500"/>
          <w:tab w:val="left" w:pos="9180"/>
          <w:tab w:val="left" w:pos="9360"/>
        </w:tabs>
        <w:ind w:firstLine="454"/>
        <w:jc w:val="both"/>
        <w:rPr>
          <w:rFonts w:ascii="Times New Roman" w:hAnsi="Times New Roman" w:cs="Times New Roman"/>
          <w:b/>
          <w:i/>
          <w:sz w:val="28"/>
          <w:szCs w:val="28"/>
        </w:rPr>
      </w:pPr>
      <w:r w:rsidRPr="00F14988">
        <w:rPr>
          <w:rFonts w:ascii="Times New Roman" w:hAnsi="Times New Roman" w:cs="Times New Roman"/>
          <w:b/>
          <w:i/>
          <w:sz w:val="28"/>
          <w:szCs w:val="28"/>
        </w:rPr>
        <w:t>Язык и культура</w:t>
      </w:r>
    </w:p>
    <w:p w:rsidR="00F14988" w:rsidRPr="00F14988" w:rsidRDefault="00F9100F" w:rsidP="00F14988">
      <w:pPr>
        <w:tabs>
          <w:tab w:val="left" w:pos="4500"/>
          <w:tab w:val="left" w:pos="9180"/>
          <w:tab w:val="left" w:pos="9360"/>
        </w:tabs>
        <w:ind w:firstLine="454"/>
        <w:jc w:val="both"/>
        <w:rPr>
          <w:rFonts w:ascii="Times New Roman" w:hAnsi="Times New Roman" w:cs="Times New Roman"/>
          <w:b/>
          <w:sz w:val="28"/>
          <w:szCs w:val="28"/>
        </w:rPr>
      </w:pPr>
      <w:r>
        <w:rPr>
          <w:rFonts w:ascii="Times New Roman" w:hAnsi="Times New Roman" w:cs="Times New Roman"/>
          <w:b/>
          <w:sz w:val="28"/>
          <w:szCs w:val="28"/>
        </w:rPr>
        <w:t>Уче</w:t>
      </w:r>
      <w:r w:rsidRPr="00F14988">
        <w:rPr>
          <w:rFonts w:ascii="Times New Roman" w:hAnsi="Times New Roman" w:cs="Times New Roman"/>
          <w:b/>
          <w:sz w:val="28"/>
          <w:szCs w:val="28"/>
        </w:rPr>
        <w:t xml:space="preserve">ник </w:t>
      </w:r>
      <w:r w:rsidR="00F14988" w:rsidRPr="00F14988">
        <w:rPr>
          <w:rFonts w:ascii="Times New Roman" w:hAnsi="Times New Roman" w:cs="Times New Roman"/>
          <w:b/>
          <w:sz w:val="28"/>
          <w:szCs w:val="28"/>
        </w:rPr>
        <w:t>научится:</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i/>
          <w:sz w:val="28"/>
          <w:szCs w:val="28"/>
        </w:rPr>
        <w:t>• </w:t>
      </w:r>
      <w:r w:rsidRPr="00F14988">
        <w:rPr>
          <w:rFonts w:ascii="Times New Roman" w:hAnsi="Times New Roman" w:cs="Times New Roman"/>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приводить примеры, которые доказывают, что изучение языка позволяет лучше узнать историю и культуру страны;</w:t>
      </w:r>
    </w:p>
    <w:p w:rsidR="00F14988" w:rsidRPr="00F14988" w:rsidRDefault="00F14988" w:rsidP="00F14988">
      <w:pPr>
        <w:tabs>
          <w:tab w:val="left" w:pos="4500"/>
          <w:tab w:val="left" w:pos="9180"/>
          <w:tab w:val="left" w:pos="9360"/>
        </w:tabs>
        <w:ind w:firstLine="454"/>
        <w:jc w:val="both"/>
        <w:rPr>
          <w:rFonts w:ascii="Times New Roman" w:hAnsi="Times New Roman" w:cs="Times New Roman"/>
          <w:sz w:val="28"/>
          <w:szCs w:val="28"/>
        </w:rPr>
      </w:pPr>
      <w:r w:rsidRPr="00F14988">
        <w:rPr>
          <w:rFonts w:ascii="Times New Roman" w:hAnsi="Times New Roman" w:cs="Times New Roman"/>
          <w:sz w:val="28"/>
          <w:szCs w:val="28"/>
        </w:rPr>
        <w:t>• уместно использовать правила русского речевого этикета в учебной деятельности и повседневной жизни.</w:t>
      </w:r>
    </w:p>
    <w:p w:rsidR="00F14988" w:rsidRPr="00F14988" w:rsidRDefault="00F14988" w:rsidP="00F14988">
      <w:pPr>
        <w:tabs>
          <w:tab w:val="left" w:pos="4500"/>
          <w:tab w:val="left" w:pos="9180"/>
          <w:tab w:val="left" w:pos="9360"/>
        </w:tabs>
        <w:ind w:firstLine="454"/>
        <w:jc w:val="both"/>
        <w:rPr>
          <w:rFonts w:ascii="Times New Roman" w:hAnsi="Times New Roman" w:cs="Times New Roman"/>
          <w:b/>
          <w:sz w:val="28"/>
          <w:szCs w:val="28"/>
        </w:rPr>
      </w:pPr>
      <w:r w:rsidRPr="00F14988">
        <w:rPr>
          <w:rFonts w:ascii="Times New Roman" w:hAnsi="Times New Roman" w:cs="Times New Roman"/>
          <w:b/>
          <w:sz w:val="28"/>
          <w:szCs w:val="28"/>
        </w:rPr>
        <w:t xml:space="preserve">       </w:t>
      </w:r>
      <w:r w:rsidR="00F9100F">
        <w:rPr>
          <w:rFonts w:ascii="Times New Roman" w:hAnsi="Times New Roman" w:cs="Times New Roman"/>
          <w:b/>
          <w:sz w:val="28"/>
          <w:szCs w:val="28"/>
        </w:rPr>
        <w:t>Уче</w:t>
      </w:r>
      <w:r w:rsidR="00F9100F" w:rsidRPr="00F14988">
        <w:rPr>
          <w:rFonts w:ascii="Times New Roman" w:hAnsi="Times New Roman" w:cs="Times New Roman"/>
          <w:b/>
          <w:sz w:val="28"/>
          <w:szCs w:val="28"/>
        </w:rPr>
        <w:t xml:space="preserve">ник </w:t>
      </w:r>
      <w:r w:rsidRPr="00F14988">
        <w:rPr>
          <w:rFonts w:ascii="Times New Roman" w:hAnsi="Times New Roman" w:cs="Times New Roman"/>
          <w:b/>
          <w:sz w:val="28"/>
          <w:szCs w:val="28"/>
        </w:rPr>
        <w:t>получит возможность научиться:</w:t>
      </w:r>
    </w:p>
    <w:p w:rsidR="00F14988" w:rsidRPr="00F14988" w:rsidRDefault="00F14988" w:rsidP="00F14988">
      <w:pPr>
        <w:numPr>
          <w:ilvl w:val="0"/>
          <w:numId w:val="18"/>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характеризовать на отдельных примерах взаимосвязь языка, культуры и истории народа-носителя языка;</w:t>
      </w:r>
    </w:p>
    <w:p w:rsidR="003E6EBF" w:rsidRPr="00810E11" w:rsidRDefault="00F14988" w:rsidP="00810E11">
      <w:pPr>
        <w:numPr>
          <w:ilvl w:val="0"/>
          <w:numId w:val="18"/>
        </w:numPr>
        <w:tabs>
          <w:tab w:val="left" w:pos="4500"/>
          <w:tab w:val="left" w:pos="9180"/>
          <w:tab w:val="left" w:pos="9360"/>
        </w:tabs>
        <w:spacing w:after="0" w:line="240" w:lineRule="auto"/>
        <w:jc w:val="both"/>
        <w:rPr>
          <w:rFonts w:ascii="Times New Roman" w:hAnsi="Times New Roman" w:cs="Times New Roman"/>
          <w:sz w:val="28"/>
          <w:szCs w:val="28"/>
        </w:rPr>
      </w:pPr>
      <w:r w:rsidRPr="00F14988">
        <w:rPr>
          <w:rFonts w:ascii="Times New Roman" w:hAnsi="Times New Roman" w:cs="Times New Roman"/>
          <w:sz w:val="28"/>
          <w:szCs w:val="28"/>
        </w:rPr>
        <w:t>анализировать и сравнивать русский речевой этикет с речевым этикетом отдельных народов России и мира.</w:t>
      </w:r>
      <w:bookmarkStart w:id="6" w:name="_GoBack"/>
      <w:bookmarkEnd w:id="6"/>
    </w:p>
    <w:sectPr w:rsidR="003E6EBF" w:rsidRPr="00810E11" w:rsidSect="00810E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hames">
    <w:altName w:val="Courier New"/>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9"/>
    <w:multiLevelType w:val="singleLevel"/>
    <w:tmpl w:val="00000009"/>
    <w:name w:val="WW8Num16"/>
    <w:lvl w:ilvl="0">
      <w:start w:val="1"/>
      <w:numFmt w:val="bullet"/>
      <w:lvlText w:val=""/>
      <w:lvlJc w:val="left"/>
      <w:pPr>
        <w:tabs>
          <w:tab w:val="num" w:pos="0"/>
        </w:tabs>
        <w:ind w:left="720" w:hanging="360"/>
      </w:pPr>
      <w:rPr>
        <w:rFonts w:ascii="Symbol" w:hAnsi="Symbol"/>
      </w:rPr>
    </w:lvl>
  </w:abstractNum>
  <w:abstractNum w:abstractNumId="2">
    <w:nsid w:val="0000000C"/>
    <w:multiLevelType w:val="multilevel"/>
    <w:tmpl w:val="34783156"/>
    <w:name w:val="WW8Num13"/>
    <w:lvl w:ilvl="0">
      <w:start w:val="1"/>
      <w:numFmt w:val="decimal"/>
      <w:lvlText w:val="%1."/>
      <w:lvlJc w:val="left"/>
      <w:pPr>
        <w:tabs>
          <w:tab w:val="num" w:pos="0"/>
        </w:tabs>
        <w:ind w:left="108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F"/>
    <w:multiLevelType w:val="singleLevel"/>
    <w:tmpl w:val="0000000F"/>
    <w:name w:val="WW8Num18"/>
    <w:lvl w:ilvl="0">
      <w:start w:val="1"/>
      <w:numFmt w:val="bullet"/>
      <w:lvlText w:val=""/>
      <w:lvlJc w:val="left"/>
      <w:pPr>
        <w:tabs>
          <w:tab w:val="num" w:pos="720"/>
        </w:tabs>
        <w:ind w:left="720" w:hanging="360"/>
      </w:pPr>
      <w:rPr>
        <w:rFonts w:ascii="Symbol" w:hAnsi="Symbol"/>
      </w:rPr>
    </w:lvl>
  </w:abstractNum>
  <w:abstractNum w:abstractNumId="4">
    <w:nsid w:val="028D7A4E"/>
    <w:multiLevelType w:val="hybridMultilevel"/>
    <w:tmpl w:val="B16E52C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5">
    <w:nsid w:val="07CF33F5"/>
    <w:multiLevelType w:val="hybridMultilevel"/>
    <w:tmpl w:val="7DF47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405F1D"/>
    <w:multiLevelType w:val="hybridMultilevel"/>
    <w:tmpl w:val="35E2811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7">
    <w:nsid w:val="2F016847"/>
    <w:multiLevelType w:val="hybridMultilevel"/>
    <w:tmpl w:val="88DAAB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F478EC"/>
    <w:multiLevelType w:val="hybridMultilevel"/>
    <w:tmpl w:val="7AF2F42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455A5B24"/>
    <w:multiLevelType w:val="hybridMultilevel"/>
    <w:tmpl w:val="F4BC8CF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47AC4BB9"/>
    <w:multiLevelType w:val="hybridMultilevel"/>
    <w:tmpl w:val="68FE5318"/>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1">
    <w:nsid w:val="4A404089"/>
    <w:multiLevelType w:val="hybridMultilevel"/>
    <w:tmpl w:val="2F08C494"/>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nsid w:val="4D270DFD"/>
    <w:multiLevelType w:val="hybridMultilevel"/>
    <w:tmpl w:val="DEBC7C4C"/>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61B4720A"/>
    <w:multiLevelType w:val="multilevel"/>
    <w:tmpl w:val="78ACEEF4"/>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4">
    <w:nsid w:val="63BE3FF6"/>
    <w:multiLevelType w:val="multilevel"/>
    <w:tmpl w:val="157A57AC"/>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5">
    <w:nsid w:val="66E07B85"/>
    <w:multiLevelType w:val="hybridMultilevel"/>
    <w:tmpl w:val="06F437B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692459EA"/>
    <w:multiLevelType w:val="multilevel"/>
    <w:tmpl w:val="3898A30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7">
    <w:nsid w:val="6A7F698B"/>
    <w:multiLevelType w:val="hybridMultilevel"/>
    <w:tmpl w:val="A26CADEA"/>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nsid w:val="77595133"/>
    <w:multiLevelType w:val="hybridMultilevel"/>
    <w:tmpl w:val="CAE0A050"/>
    <w:lvl w:ilvl="0" w:tplc="04190001">
      <w:start w:val="1"/>
      <w:numFmt w:val="bullet"/>
      <w:lvlText w:val=""/>
      <w:lvlJc w:val="left"/>
      <w:pPr>
        <w:tabs>
          <w:tab w:val="num" w:pos="1117"/>
        </w:tabs>
        <w:ind w:left="111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nsid w:val="7858241C"/>
    <w:multiLevelType w:val="hybridMultilevel"/>
    <w:tmpl w:val="0846B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9"/>
  </w:num>
  <w:num w:numId="3">
    <w:abstractNumId w:val="16"/>
  </w:num>
  <w:num w:numId="4">
    <w:abstractNumId w:val="13"/>
  </w:num>
  <w:num w:numId="5">
    <w:abstractNumId w:val="2"/>
  </w:num>
  <w:num w:numId="6">
    <w:abstractNumId w:val="3"/>
  </w:num>
  <w:num w:numId="7">
    <w:abstractNumId w:val="7"/>
  </w:num>
  <w:num w:numId="8">
    <w:abstractNumId w:val="5"/>
  </w:num>
  <w:num w:numId="9">
    <w:abstractNumId w:val="10"/>
  </w:num>
  <w:num w:numId="10">
    <w:abstractNumId w:val="4"/>
  </w:num>
  <w:num w:numId="11">
    <w:abstractNumId w:val="9"/>
  </w:num>
  <w:num w:numId="12">
    <w:abstractNumId w:val="12"/>
  </w:num>
  <w:num w:numId="13">
    <w:abstractNumId w:val="15"/>
  </w:num>
  <w:num w:numId="14">
    <w:abstractNumId w:val="17"/>
  </w:num>
  <w:num w:numId="15">
    <w:abstractNumId w:val="18"/>
  </w:num>
  <w:num w:numId="16">
    <w:abstractNumId w:val="11"/>
  </w:num>
  <w:num w:numId="17">
    <w:abstractNumId w:val="8"/>
  </w:num>
  <w:num w:numId="1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63BF8"/>
    <w:rsid w:val="00040672"/>
    <w:rsid w:val="00063BF8"/>
    <w:rsid w:val="000F56C9"/>
    <w:rsid w:val="00251723"/>
    <w:rsid w:val="003E6EBF"/>
    <w:rsid w:val="00655175"/>
    <w:rsid w:val="00703B77"/>
    <w:rsid w:val="007F0D04"/>
    <w:rsid w:val="00810E11"/>
    <w:rsid w:val="0084525E"/>
    <w:rsid w:val="00892D91"/>
    <w:rsid w:val="008C6646"/>
    <w:rsid w:val="009709FB"/>
    <w:rsid w:val="009A6E90"/>
    <w:rsid w:val="00AF1C56"/>
    <w:rsid w:val="00B65899"/>
    <w:rsid w:val="00B76BF1"/>
    <w:rsid w:val="00BA7F5B"/>
    <w:rsid w:val="00C359BA"/>
    <w:rsid w:val="00D22F57"/>
    <w:rsid w:val="00D3199C"/>
    <w:rsid w:val="00D41933"/>
    <w:rsid w:val="00D928E9"/>
    <w:rsid w:val="00F04DAD"/>
    <w:rsid w:val="00F14988"/>
    <w:rsid w:val="00F27BAF"/>
    <w:rsid w:val="00F91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F8"/>
    <w:pPr>
      <w:spacing w:after="160" w:line="259" w:lineRule="auto"/>
    </w:pPr>
  </w:style>
  <w:style w:type="paragraph" w:styleId="1">
    <w:name w:val="heading 1"/>
    <w:basedOn w:val="a"/>
    <w:next w:val="a"/>
    <w:link w:val="10"/>
    <w:uiPriority w:val="9"/>
    <w:qFormat/>
    <w:rsid w:val="00063BF8"/>
    <w:pPr>
      <w:keepNext/>
      <w:keepLines/>
      <w:spacing w:before="480" w:after="0" w:line="276"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qFormat/>
    <w:rsid w:val="00063BF8"/>
    <w:pPr>
      <w:keepNext/>
      <w:spacing w:before="240" w:after="60" w:line="240" w:lineRule="auto"/>
      <w:outlineLvl w:val="1"/>
    </w:pPr>
    <w:rPr>
      <w:rFonts w:ascii="Arial" w:eastAsia="Times New Roman" w:hAnsi="Arial" w:cs="Times New Roman"/>
      <w:b/>
      <w:i/>
      <w:sz w:val="28"/>
      <w:szCs w:val="20"/>
      <w:lang w:eastAsia="ru-RU"/>
    </w:rPr>
  </w:style>
  <w:style w:type="paragraph" w:styleId="5">
    <w:name w:val="heading 5"/>
    <w:basedOn w:val="a"/>
    <w:next w:val="a"/>
    <w:link w:val="50"/>
    <w:uiPriority w:val="9"/>
    <w:qFormat/>
    <w:rsid w:val="00063BF8"/>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3BF8"/>
    <w:pPr>
      <w:spacing w:after="0" w:line="240" w:lineRule="auto"/>
    </w:pPr>
    <w:rPr>
      <w:rFonts w:ascii="Calibri" w:eastAsia="Times New Roman" w:hAnsi="Calibri" w:cs="Times New Roman"/>
      <w:lang w:eastAsia="ru-RU"/>
    </w:rPr>
  </w:style>
  <w:style w:type="paragraph" w:styleId="a4">
    <w:name w:val="footnote text"/>
    <w:basedOn w:val="a"/>
    <w:link w:val="a5"/>
    <w:semiHidden/>
    <w:rsid w:val="00063BF8"/>
    <w:pPr>
      <w:spacing w:after="0" w:line="240" w:lineRule="auto"/>
    </w:pPr>
    <w:rPr>
      <w:rFonts w:ascii="Thames" w:eastAsia="Times New Roman" w:hAnsi="Thames" w:cs="Times New Roman"/>
      <w:sz w:val="20"/>
      <w:szCs w:val="20"/>
      <w:lang w:eastAsia="ru-RU"/>
    </w:rPr>
  </w:style>
  <w:style w:type="character" w:customStyle="1" w:styleId="a5">
    <w:name w:val="Текст сноски Знак"/>
    <w:basedOn w:val="a0"/>
    <w:link w:val="a4"/>
    <w:semiHidden/>
    <w:rsid w:val="00063BF8"/>
    <w:rPr>
      <w:rFonts w:ascii="Thames" w:eastAsia="Times New Roman" w:hAnsi="Thames" w:cs="Times New Roman"/>
      <w:sz w:val="20"/>
      <w:szCs w:val="20"/>
      <w:lang w:eastAsia="ru-RU"/>
    </w:rPr>
  </w:style>
  <w:style w:type="paragraph" w:customStyle="1" w:styleId="Style25">
    <w:name w:val="Style25"/>
    <w:basedOn w:val="a"/>
    <w:rsid w:val="00063BF8"/>
    <w:pPr>
      <w:widowControl w:val="0"/>
      <w:autoSpaceDE w:val="0"/>
      <w:autoSpaceDN w:val="0"/>
      <w:adjustRightInd w:val="0"/>
      <w:spacing w:after="0" w:line="267" w:lineRule="exact"/>
      <w:ind w:firstLine="355"/>
      <w:jc w:val="both"/>
    </w:pPr>
    <w:rPr>
      <w:rFonts w:ascii="Book Antiqua" w:eastAsia="Times New Roman" w:hAnsi="Book Antiqua" w:cs="Times New Roman"/>
      <w:sz w:val="24"/>
      <w:szCs w:val="24"/>
      <w:lang w:eastAsia="ru-RU"/>
    </w:rPr>
  </w:style>
  <w:style w:type="character" w:customStyle="1" w:styleId="10">
    <w:name w:val="Заголовок 1 Знак"/>
    <w:basedOn w:val="a0"/>
    <w:link w:val="1"/>
    <w:uiPriority w:val="9"/>
    <w:rsid w:val="00063BF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063BF8"/>
    <w:rPr>
      <w:rFonts w:ascii="Arial" w:eastAsia="Times New Roman" w:hAnsi="Arial" w:cs="Times New Roman"/>
      <w:b/>
      <w:i/>
      <w:sz w:val="28"/>
      <w:szCs w:val="20"/>
      <w:lang w:eastAsia="ru-RU"/>
    </w:rPr>
  </w:style>
  <w:style w:type="character" w:customStyle="1" w:styleId="50">
    <w:name w:val="Заголовок 5 Знак"/>
    <w:basedOn w:val="a0"/>
    <w:link w:val="5"/>
    <w:uiPriority w:val="9"/>
    <w:rsid w:val="00063BF8"/>
    <w:rPr>
      <w:rFonts w:ascii="Calibri" w:eastAsia="Times New Roman" w:hAnsi="Calibri" w:cs="Times New Roman"/>
      <w:b/>
      <w:bCs/>
      <w:i/>
      <w:iCs/>
      <w:sz w:val="26"/>
      <w:szCs w:val="26"/>
      <w:lang w:eastAsia="ru-RU"/>
    </w:rPr>
  </w:style>
  <w:style w:type="paragraph" w:styleId="a6">
    <w:name w:val="Balloon Text"/>
    <w:basedOn w:val="a"/>
    <w:link w:val="a7"/>
    <w:uiPriority w:val="99"/>
    <w:semiHidden/>
    <w:unhideWhenUsed/>
    <w:rsid w:val="00063BF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063BF8"/>
    <w:rPr>
      <w:rFonts w:ascii="Tahoma" w:eastAsia="Times New Roman" w:hAnsi="Tahoma" w:cs="Tahoma"/>
      <w:sz w:val="16"/>
      <w:szCs w:val="16"/>
      <w:lang w:eastAsia="ru-RU"/>
    </w:rPr>
  </w:style>
  <w:style w:type="paragraph" w:styleId="a8">
    <w:name w:val="List Paragraph"/>
    <w:basedOn w:val="a"/>
    <w:qFormat/>
    <w:rsid w:val="00063BF8"/>
    <w:pPr>
      <w:spacing w:after="200" w:line="276" w:lineRule="auto"/>
      <w:ind w:left="720"/>
      <w:contextualSpacing/>
    </w:pPr>
    <w:rPr>
      <w:rFonts w:ascii="Calibri" w:eastAsia="Times New Roman" w:hAnsi="Calibri" w:cs="Times New Roman"/>
      <w:lang w:eastAsia="ru-RU"/>
    </w:rPr>
  </w:style>
  <w:style w:type="paragraph" w:styleId="21">
    <w:name w:val="Body Text Indent 2"/>
    <w:basedOn w:val="a"/>
    <w:link w:val="22"/>
    <w:rsid w:val="00063BF8"/>
    <w:pPr>
      <w:spacing w:before="60" w:after="0" w:line="252" w:lineRule="auto"/>
      <w:ind w:firstLine="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063BF8"/>
    <w:rPr>
      <w:rFonts w:ascii="Times New Roman" w:eastAsia="Times New Roman" w:hAnsi="Times New Roman" w:cs="Times New Roman"/>
      <w:sz w:val="24"/>
      <w:szCs w:val="20"/>
      <w:lang w:eastAsia="ru-RU"/>
    </w:rPr>
  </w:style>
  <w:style w:type="paragraph" w:styleId="a9">
    <w:name w:val="Body Text Indent"/>
    <w:basedOn w:val="a"/>
    <w:link w:val="aa"/>
    <w:rsid w:val="00063BF8"/>
    <w:pPr>
      <w:pBdr>
        <w:left w:val="single" w:sz="4" w:space="4" w:color="auto"/>
      </w:pBdr>
      <w:spacing w:after="0" w:line="360" w:lineRule="auto"/>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063BF8"/>
    <w:rPr>
      <w:rFonts w:ascii="Times New Roman" w:eastAsia="Times New Roman" w:hAnsi="Times New Roman" w:cs="Times New Roman"/>
      <w:sz w:val="28"/>
      <w:szCs w:val="20"/>
      <w:lang w:eastAsia="ru-RU"/>
    </w:rPr>
  </w:style>
  <w:style w:type="table" w:styleId="ab">
    <w:name w:val="Table Grid"/>
    <w:basedOn w:val="a1"/>
    <w:uiPriority w:val="59"/>
    <w:rsid w:val="00063B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unhideWhenUsed/>
    <w:rsid w:val="00063B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semiHidden/>
    <w:unhideWhenUsed/>
    <w:rsid w:val="00063BF8"/>
    <w:pPr>
      <w:tabs>
        <w:tab w:val="center" w:pos="4677"/>
        <w:tab w:val="right" w:pos="9355"/>
      </w:tabs>
      <w:spacing w:after="0" w:line="240" w:lineRule="auto"/>
    </w:pPr>
    <w:rPr>
      <w:rFonts w:ascii="Calibri" w:eastAsia="Times New Roman" w:hAnsi="Calibri" w:cs="Times New Roman"/>
      <w:lang w:eastAsia="ru-RU"/>
    </w:rPr>
  </w:style>
  <w:style w:type="character" w:customStyle="1" w:styleId="ae">
    <w:name w:val="Верхний колонтитул Знак"/>
    <w:basedOn w:val="a0"/>
    <w:link w:val="ad"/>
    <w:uiPriority w:val="99"/>
    <w:semiHidden/>
    <w:rsid w:val="00063BF8"/>
    <w:rPr>
      <w:rFonts w:ascii="Calibri" w:eastAsia="Times New Roman" w:hAnsi="Calibri" w:cs="Times New Roman"/>
      <w:lang w:eastAsia="ru-RU"/>
    </w:rPr>
  </w:style>
  <w:style w:type="paragraph" w:styleId="af">
    <w:name w:val="footer"/>
    <w:basedOn w:val="a"/>
    <w:link w:val="af0"/>
    <w:uiPriority w:val="99"/>
    <w:unhideWhenUsed/>
    <w:rsid w:val="00063BF8"/>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Нижний колонтитул Знак"/>
    <w:basedOn w:val="a0"/>
    <w:link w:val="af"/>
    <w:uiPriority w:val="99"/>
    <w:rsid w:val="00063BF8"/>
    <w:rPr>
      <w:rFonts w:ascii="Calibri" w:eastAsia="Times New Roman" w:hAnsi="Calibri" w:cs="Times New Roman"/>
      <w:lang w:eastAsia="ru-RU"/>
    </w:rPr>
  </w:style>
  <w:style w:type="paragraph" w:styleId="af1">
    <w:name w:val="Plain Text"/>
    <w:basedOn w:val="a"/>
    <w:link w:val="af2"/>
    <w:rsid w:val="00063BF8"/>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rsid w:val="00063BF8"/>
    <w:rPr>
      <w:rFonts w:ascii="Courier New" w:eastAsia="Times New Roman" w:hAnsi="Courier New" w:cs="Courier New"/>
      <w:sz w:val="20"/>
      <w:szCs w:val="20"/>
      <w:lang w:eastAsia="ru-RU"/>
    </w:rPr>
  </w:style>
  <w:style w:type="character" w:styleId="af3">
    <w:name w:val="Hyperlink"/>
    <w:uiPriority w:val="99"/>
    <w:rsid w:val="00063BF8"/>
    <w:rPr>
      <w:color w:val="0000FF"/>
      <w:u w:val="single"/>
    </w:rPr>
  </w:style>
  <w:style w:type="paragraph" w:styleId="af4">
    <w:name w:val="Body Text"/>
    <w:basedOn w:val="a"/>
    <w:link w:val="af5"/>
    <w:rsid w:val="00063BF8"/>
    <w:pPr>
      <w:spacing w:after="120" w:line="276" w:lineRule="auto"/>
    </w:pPr>
    <w:rPr>
      <w:rFonts w:ascii="Calibri" w:eastAsia="Times New Roman" w:hAnsi="Calibri" w:cs="Times New Roman"/>
      <w:lang w:eastAsia="ru-RU"/>
    </w:rPr>
  </w:style>
  <w:style w:type="character" w:customStyle="1" w:styleId="af5">
    <w:name w:val="Основной текст Знак"/>
    <w:basedOn w:val="a0"/>
    <w:link w:val="af4"/>
    <w:rsid w:val="00063BF8"/>
    <w:rPr>
      <w:rFonts w:ascii="Calibri" w:eastAsia="Times New Roman" w:hAnsi="Calibri" w:cs="Times New Roman"/>
      <w:lang w:eastAsia="ru-RU"/>
    </w:rPr>
  </w:style>
  <w:style w:type="character" w:styleId="af6">
    <w:name w:val="Strong"/>
    <w:qFormat/>
    <w:rsid w:val="00063BF8"/>
    <w:rPr>
      <w:b/>
      <w:bCs/>
    </w:rPr>
  </w:style>
  <w:style w:type="character" w:styleId="af7">
    <w:name w:val="Emphasis"/>
    <w:qFormat/>
    <w:rsid w:val="00063BF8"/>
    <w:rPr>
      <w:i/>
      <w:iCs/>
    </w:rPr>
  </w:style>
  <w:style w:type="paragraph" w:customStyle="1" w:styleId="31">
    <w:name w:val="Основной текст с отступом 31"/>
    <w:basedOn w:val="a"/>
    <w:uiPriority w:val="99"/>
    <w:rsid w:val="00063BF8"/>
    <w:pPr>
      <w:spacing w:after="120" w:line="240" w:lineRule="auto"/>
      <w:ind w:left="283"/>
    </w:pPr>
    <w:rPr>
      <w:rFonts w:ascii="Times New Roman" w:eastAsia="Times New Roman" w:hAnsi="Times New Roman" w:cs="Times New Roman"/>
      <w:kern w:val="1"/>
      <w:sz w:val="16"/>
      <w:szCs w:val="16"/>
      <w:lang w:eastAsia="ar-SA"/>
    </w:rPr>
  </w:style>
  <w:style w:type="paragraph" w:customStyle="1" w:styleId="FR2">
    <w:name w:val="FR2"/>
    <w:uiPriority w:val="99"/>
    <w:rsid w:val="00063BF8"/>
    <w:pPr>
      <w:widowControl w:val="0"/>
      <w:suppressAutoHyphens/>
      <w:spacing w:after="0" w:line="240" w:lineRule="auto"/>
      <w:jc w:val="center"/>
    </w:pPr>
    <w:rPr>
      <w:rFonts w:ascii="Times New Roman" w:eastAsia="Arial" w:hAnsi="Times New Roman" w:cs="Times New Roman"/>
      <w:b/>
      <w:sz w:val="3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1september.ru/rusarchive.php" TargetMode="External"/><Relationship Id="rId3" Type="http://schemas.microsoft.com/office/2007/relationships/stylesWithEffects" Target="stylesWithEffects.xml"/><Relationship Id="rId7" Type="http://schemas.openxmlformats.org/officeDocument/2006/relationships/hyperlink" Target="http://www.gramot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ovary.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okirusskogo.ru/videouro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21</Pages>
  <Words>6250</Words>
  <Characters>35627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41794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CAB301</dc:creator>
  <cp:keywords/>
  <dc:description/>
  <cp:lastModifiedBy>cab_319</cp:lastModifiedBy>
  <cp:revision>13</cp:revision>
  <cp:lastPrinted>2018-06-22T11:53:00Z</cp:lastPrinted>
  <dcterms:created xsi:type="dcterms:W3CDTF">2018-06-14T11:00:00Z</dcterms:created>
  <dcterms:modified xsi:type="dcterms:W3CDTF">2018-09-07T12:04:00Z</dcterms:modified>
</cp:coreProperties>
</file>